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9590" w14:textId="77777777" w:rsidR="00B81160" w:rsidRDefault="00000000">
      <w:pPr>
        <w:pStyle w:val="a4"/>
      </w:pPr>
      <w:bookmarkStart w:id="0" w:name="2022年单位预算信息公开目录"/>
      <w:bookmarkEnd w:id="0"/>
      <w:r>
        <w:rPr>
          <w:w w:val="95"/>
        </w:rPr>
        <w:t>2022年单位预算信息公开目录</w:t>
      </w:r>
    </w:p>
    <w:p w14:paraId="3A5C6C03" w14:textId="77777777" w:rsidR="00B81160" w:rsidRDefault="00000000">
      <w:pPr>
        <w:spacing w:before="159"/>
        <w:ind w:left="100"/>
        <w:rPr>
          <w:rFonts w:ascii="Microsoft YaHei UI" w:eastAsia="Microsoft YaHei UI"/>
          <w:b/>
          <w:sz w:val="28"/>
        </w:rPr>
      </w:pPr>
      <w:r>
        <w:rPr>
          <w:rFonts w:ascii="Microsoft YaHei UI" w:eastAsia="Microsoft YaHei UI" w:hint="eastAsia"/>
          <w:b/>
          <w:sz w:val="28"/>
        </w:rPr>
        <w:t>单位预算公开表</w:t>
      </w:r>
    </w:p>
    <w:sdt>
      <w:sdtPr>
        <w:id w:val="1"/>
        <w:docPartObj>
          <w:docPartGallery w:val="Table of Contents"/>
          <w:docPartUnique/>
        </w:docPartObj>
      </w:sdtPr>
      <w:sdtContent>
        <w:p w14:paraId="06A8797F" w14:textId="77777777" w:rsidR="00B81160" w:rsidRDefault="00000000">
          <w:pPr>
            <w:pStyle w:val="TOC2"/>
            <w:tabs>
              <w:tab w:val="right" w:leader="dot" w:pos="14661"/>
            </w:tabs>
            <w:spacing w:before="67"/>
            <w:rPr>
              <w:rFonts w:ascii="Lucida Sans Unicode" w:eastAsia="Lucida Sans Unicode"/>
            </w:rPr>
          </w:pPr>
          <w:hyperlink w:anchor="_bookmark0" w:history="1">
            <w:r>
              <w:t>单位预算收支总表</w:t>
            </w:r>
            <w:r>
              <w:rPr>
                <w:rFonts w:ascii="Times New Roman" w:eastAsia="Times New Roman"/>
              </w:rPr>
              <w:tab/>
            </w:r>
            <w:r>
              <w:rPr>
                <w:rFonts w:ascii="Lucida Sans Unicode" w:eastAsia="Lucida Sans Unicode"/>
              </w:rPr>
              <w:t>3</w:t>
            </w:r>
          </w:hyperlink>
        </w:p>
        <w:p w14:paraId="0849BEC7" w14:textId="77777777" w:rsidR="00B81160" w:rsidRDefault="00000000">
          <w:pPr>
            <w:pStyle w:val="TOC2"/>
            <w:tabs>
              <w:tab w:val="right" w:leader="dot" w:pos="14661"/>
            </w:tabs>
            <w:rPr>
              <w:rFonts w:ascii="Lucida Sans Unicode" w:eastAsia="Lucida Sans Unicode"/>
            </w:rPr>
          </w:pPr>
          <w:hyperlink w:anchor="_TOC_250004" w:history="1">
            <w:bookmarkStart w:id="1" w:name="单位预算收入总表5"/>
            <w:bookmarkEnd w:id="1"/>
            <w:r>
              <w:t>单位预算收入总表</w:t>
            </w:r>
            <w:r>
              <w:rPr>
                <w:rFonts w:ascii="Times New Roman" w:eastAsia="Times New Roman"/>
              </w:rPr>
              <w:tab/>
            </w:r>
            <w:r>
              <w:rPr>
                <w:rFonts w:ascii="Lucida Sans Unicode" w:eastAsia="Lucida Sans Unicode"/>
              </w:rPr>
              <w:t>5</w:t>
            </w:r>
          </w:hyperlink>
        </w:p>
        <w:p w14:paraId="10289045" w14:textId="77777777" w:rsidR="00B81160" w:rsidRDefault="00000000">
          <w:pPr>
            <w:pStyle w:val="TOC2"/>
            <w:tabs>
              <w:tab w:val="right" w:leader="dot" w:pos="14661"/>
            </w:tabs>
            <w:spacing w:before="89"/>
            <w:rPr>
              <w:rFonts w:ascii="Lucida Sans Unicode" w:eastAsia="Lucida Sans Unicode"/>
            </w:rPr>
          </w:pPr>
          <w:hyperlink w:anchor="_TOC_250003" w:history="1">
            <w:bookmarkStart w:id="2" w:name="单位预算支出总表6"/>
            <w:bookmarkEnd w:id="2"/>
            <w:r>
              <w:t>单位预算支出总表</w:t>
            </w:r>
            <w:r>
              <w:rPr>
                <w:rFonts w:ascii="Times New Roman" w:eastAsia="Times New Roman"/>
              </w:rPr>
              <w:tab/>
            </w:r>
            <w:r>
              <w:rPr>
                <w:rFonts w:ascii="Lucida Sans Unicode" w:eastAsia="Lucida Sans Unicode"/>
              </w:rPr>
              <w:t>6</w:t>
            </w:r>
          </w:hyperlink>
        </w:p>
        <w:p w14:paraId="7F334E7A" w14:textId="77777777" w:rsidR="00B81160" w:rsidRDefault="00000000">
          <w:pPr>
            <w:pStyle w:val="TOC2"/>
            <w:tabs>
              <w:tab w:val="right" w:leader="dot" w:pos="14661"/>
            </w:tabs>
            <w:rPr>
              <w:rFonts w:ascii="Lucida Sans Unicode" w:eastAsia="Lucida Sans Unicode"/>
            </w:rPr>
          </w:pPr>
          <w:hyperlink w:anchor="_TOC_250002" w:history="1">
            <w:bookmarkStart w:id="3" w:name="单位预算财政拨款收支总表"/>
            <w:bookmarkEnd w:id="3"/>
            <w:r>
              <w:t>单位预算财政拨款收支总表</w:t>
            </w:r>
            <w:r>
              <w:rPr>
                <w:rFonts w:ascii="Times New Roman" w:eastAsia="Times New Roman"/>
              </w:rPr>
              <w:tab/>
            </w:r>
            <w:r>
              <w:rPr>
                <w:rFonts w:ascii="Lucida Sans Unicode" w:eastAsia="Lucida Sans Unicode"/>
              </w:rPr>
              <w:t>7</w:t>
            </w:r>
          </w:hyperlink>
        </w:p>
        <w:p w14:paraId="6E568CFD" w14:textId="77777777" w:rsidR="00B81160" w:rsidRDefault="00000000">
          <w:pPr>
            <w:pStyle w:val="TOC2"/>
            <w:tabs>
              <w:tab w:val="right" w:leader="dot" w:pos="14661"/>
            </w:tabs>
            <w:spacing w:before="91"/>
            <w:rPr>
              <w:rFonts w:ascii="Lucida Sans Unicode" w:eastAsia="Lucida Sans Unicode"/>
            </w:rPr>
          </w:pPr>
          <w:hyperlink w:anchor="_TOC_250001" w:history="1">
            <w:r>
              <w:t>单位预算一般公共预算财政拨款支出表</w:t>
            </w:r>
            <w:r>
              <w:rPr>
                <w:rFonts w:ascii="Times New Roman" w:eastAsia="Times New Roman"/>
              </w:rPr>
              <w:tab/>
            </w:r>
            <w:r>
              <w:rPr>
                <w:rFonts w:ascii="Lucida Sans Unicode" w:eastAsia="Lucida Sans Unicode"/>
              </w:rPr>
              <w:t>9</w:t>
            </w:r>
          </w:hyperlink>
        </w:p>
        <w:p w14:paraId="096BAAB1" w14:textId="77777777" w:rsidR="00B81160" w:rsidRDefault="00000000">
          <w:pPr>
            <w:pStyle w:val="TOC2"/>
            <w:tabs>
              <w:tab w:val="right" w:leader="dot" w:pos="14661"/>
            </w:tabs>
            <w:rPr>
              <w:rFonts w:ascii="Lucida Sans Unicode" w:eastAsia="Lucida Sans Unicode"/>
            </w:rPr>
          </w:pPr>
          <w:bookmarkStart w:id="4" w:name="单位预算一般公共预算财政"/>
          <w:bookmarkEnd w:id="4"/>
          <w:r>
            <w:t>单位预算一般公共预算财政拨款基</w:t>
          </w:r>
          <w:r>
            <w:rPr>
              <w:rFonts w:hint="eastAsia"/>
            </w:rPr>
            <w:t>本</w:t>
          </w:r>
          <w:r>
            <w:t>支出表</w:t>
          </w:r>
          <w:r>
            <w:rPr>
              <w:rFonts w:ascii="Times New Roman" w:eastAsia="Times New Roman"/>
            </w:rPr>
            <w:tab/>
          </w:r>
          <w:r>
            <w:rPr>
              <w:rFonts w:ascii="Lucida Sans Unicode" w:eastAsia="Lucida Sans Unicode"/>
            </w:rPr>
            <w:t>10</w:t>
          </w:r>
        </w:p>
        <w:p w14:paraId="0280079F" w14:textId="77777777" w:rsidR="00B81160" w:rsidRDefault="00000000">
          <w:pPr>
            <w:pStyle w:val="TOC2"/>
            <w:tabs>
              <w:tab w:val="right" w:leader="dot" w:pos="14661"/>
            </w:tabs>
            <w:spacing w:before="88"/>
            <w:rPr>
              <w:rFonts w:ascii="Lucida Sans Unicode" w:eastAsia="Lucida Sans Unicode"/>
            </w:rPr>
          </w:pPr>
          <w:hyperlink w:anchor="_TOC_250000" w:history="1">
            <w:bookmarkStart w:id="5" w:name="单位预算政府基金预算财政"/>
            <w:bookmarkEnd w:id="5"/>
            <w:r>
              <w:t>单位预算政府基金预算财政拨款支出表</w:t>
            </w:r>
            <w:r>
              <w:rPr>
                <w:rFonts w:ascii="Times New Roman" w:eastAsia="Times New Roman"/>
              </w:rPr>
              <w:tab/>
            </w:r>
            <w:r>
              <w:rPr>
                <w:rFonts w:ascii="Lucida Sans Unicode" w:eastAsia="Lucida Sans Unicode"/>
              </w:rPr>
              <w:t>11</w:t>
            </w:r>
          </w:hyperlink>
        </w:p>
        <w:p w14:paraId="04B0FE89" w14:textId="77777777" w:rsidR="00B81160" w:rsidRDefault="00000000">
          <w:pPr>
            <w:pStyle w:val="TOC2"/>
            <w:tabs>
              <w:tab w:val="right" w:leader="dot" w:pos="14661"/>
            </w:tabs>
            <w:spacing w:before="91"/>
            <w:rPr>
              <w:rFonts w:ascii="Lucida Sans Unicode" w:eastAsia="Lucida Sans Unicode"/>
            </w:rPr>
          </w:pPr>
          <w:bookmarkStart w:id="6" w:name="单位预算国有资本经营预算"/>
          <w:bookmarkEnd w:id="6"/>
          <w:r>
            <w:t>单位预算国有资</w:t>
          </w:r>
          <w:r>
            <w:rPr>
              <w:rFonts w:hint="eastAsia"/>
            </w:rPr>
            <w:t>本</w:t>
          </w:r>
          <w:r>
            <w:t>经营预算财政拨款支出表</w:t>
          </w:r>
          <w:r>
            <w:rPr>
              <w:rFonts w:ascii="Times New Roman" w:eastAsia="Times New Roman"/>
            </w:rPr>
            <w:tab/>
          </w:r>
          <w:r>
            <w:rPr>
              <w:rFonts w:ascii="Lucida Sans Unicode" w:eastAsia="Lucida Sans Unicode"/>
            </w:rPr>
            <w:t>12</w:t>
          </w:r>
        </w:p>
        <w:bookmarkStart w:id="7" w:name="单位预算财政拨款“三公”"/>
        <w:bookmarkEnd w:id="7"/>
        <w:p w14:paraId="152181DA" w14:textId="77777777" w:rsidR="00B81160" w:rsidRDefault="00000000">
          <w:pPr>
            <w:pStyle w:val="TOC2"/>
            <w:tabs>
              <w:tab w:val="right" w:leader="dot" w:pos="14661"/>
            </w:tabs>
            <w:rPr>
              <w:rFonts w:ascii="Lucida Sans Unicode" w:eastAsia="Lucida Sans Unicode" w:hAnsi="Lucida Sans Unicode"/>
            </w:rPr>
          </w:pPr>
          <w:r>
            <w:fldChar w:fldCharType="begin"/>
          </w:r>
          <w:r>
            <w:instrText xml:space="preserve"> HYPERLINK \l "_bookmark1" </w:instrText>
          </w:r>
          <w:r>
            <w:fldChar w:fldCharType="separate"/>
          </w:r>
          <w:r>
            <w:t>单位预算财政拨款“三公”经费支出表</w:t>
          </w:r>
          <w:r>
            <w:rPr>
              <w:rFonts w:ascii="Times New Roman" w:eastAsia="Times New Roman" w:hAnsi="Times New Roman"/>
              <w:w w:val="105"/>
            </w:rPr>
            <w:tab/>
          </w:r>
          <w:r>
            <w:rPr>
              <w:rFonts w:ascii="Lucida Sans Unicode" w:eastAsia="Lucida Sans Unicode" w:hAnsi="Lucida Sans Unicode"/>
              <w:w w:val="105"/>
            </w:rPr>
            <w:t>13</w:t>
          </w:r>
          <w:r>
            <w:rPr>
              <w:rFonts w:ascii="Lucida Sans Unicode" w:eastAsia="Lucida Sans Unicode" w:hAnsi="Lucida Sans Unicode"/>
              <w:w w:val="105"/>
            </w:rPr>
            <w:fldChar w:fldCharType="end"/>
          </w:r>
        </w:p>
        <w:p w14:paraId="417F3585" w14:textId="77777777" w:rsidR="00B81160" w:rsidRDefault="00000000">
          <w:pPr>
            <w:pStyle w:val="TOC1"/>
          </w:pPr>
          <w:r>
            <w:t>单位预算信息公开情况说明</w:t>
          </w:r>
        </w:p>
        <w:p w14:paraId="4834F5C9" w14:textId="77777777" w:rsidR="00B81160" w:rsidRDefault="00000000">
          <w:pPr>
            <w:pStyle w:val="TOC2"/>
            <w:tabs>
              <w:tab w:val="right" w:leader="dot" w:pos="14661"/>
            </w:tabs>
            <w:spacing w:before="66"/>
            <w:rPr>
              <w:rFonts w:ascii="Lucida Sans Unicode" w:eastAsia="Lucida Sans Unicode"/>
            </w:rPr>
          </w:pPr>
          <w:hyperlink w:anchor="_bookmark2" w:history="1">
            <w:r>
              <w:t>一、部门职责及机构设置情况</w:t>
            </w:r>
            <w:r>
              <w:rPr>
                <w:rFonts w:ascii="Times New Roman" w:eastAsia="Times New Roman"/>
              </w:rPr>
              <w:tab/>
            </w:r>
            <w:r>
              <w:rPr>
                <w:rFonts w:ascii="Lucida Sans Unicode" w:eastAsia="Lucida Sans Unicode"/>
              </w:rPr>
              <w:t>1</w:t>
            </w:r>
          </w:hyperlink>
          <w:r>
            <w:rPr>
              <w:rFonts w:ascii="Lucida Sans Unicode" w:eastAsia="Lucida Sans Unicode"/>
            </w:rPr>
            <w:t>4</w:t>
          </w:r>
        </w:p>
        <w:bookmarkStart w:id="8" w:name="二、单位预算安排的总体情"/>
        <w:bookmarkEnd w:id="8"/>
        <w:p w14:paraId="32C606AC" w14:textId="77777777" w:rsidR="00B81160" w:rsidRDefault="00000000">
          <w:pPr>
            <w:pStyle w:val="TOC2"/>
            <w:tabs>
              <w:tab w:val="right" w:leader="dot" w:pos="14661"/>
            </w:tabs>
            <w:spacing w:before="91"/>
            <w:rPr>
              <w:rFonts w:ascii="Lucida Sans Unicode" w:eastAsia="Lucida Sans Unicode"/>
            </w:rPr>
          </w:pPr>
          <w:r>
            <w:fldChar w:fldCharType="begin"/>
          </w:r>
          <w:r>
            <w:instrText xml:space="preserve"> HYPERLINK \l "_bookmark3" </w:instrText>
          </w:r>
          <w:r>
            <w:fldChar w:fldCharType="separate"/>
          </w:r>
          <w:r>
            <w:t>二、单位预算安排的总体情况</w:t>
          </w:r>
          <w:r>
            <w:rPr>
              <w:rFonts w:ascii="Times New Roman" w:eastAsia="Times New Roman"/>
            </w:rPr>
            <w:tab/>
          </w:r>
          <w:r>
            <w:rPr>
              <w:rFonts w:ascii="Lucida Sans Unicode" w:eastAsia="Lucida Sans Unicode"/>
            </w:rPr>
            <w:t>1</w:t>
          </w:r>
          <w:r>
            <w:rPr>
              <w:rFonts w:ascii="Lucida Sans Unicode" w:eastAsia="Lucida Sans Unicode"/>
            </w:rPr>
            <w:fldChar w:fldCharType="end"/>
          </w:r>
          <w:r>
            <w:rPr>
              <w:rFonts w:ascii="Lucida Sans Unicode" w:eastAsia="Lucida Sans Unicode"/>
            </w:rPr>
            <w:t>7</w:t>
          </w:r>
        </w:p>
        <w:bookmarkStart w:id="9" w:name="三、机关运行经费安排情况"/>
        <w:bookmarkEnd w:id="9"/>
        <w:p w14:paraId="71FAC87A" w14:textId="77777777" w:rsidR="00B81160" w:rsidRDefault="00000000">
          <w:pPr>
            <w:pStyle w:val="TOC2"/>
            <w:tabs>
              <w:tab w:val="right" w:leader="dot" w:pos="14661"/>
            </w:tabs>
            <w:rPr>
              <w:rFonts w:ascii="Lucida Sans Unicode" w:eastAsia="Lucida Sans Unicode"/>
            </w:rPr>
          </w:pPr>
          <w:r>
            <w:fldChar w:fldCharType="begin"/>
          </w:r>
          <w:r>
            <w:instrText xml:space="preserve"> HYPERLINK \l "_bookmark4" </w:instrText>
          </w:r>
          <w:r>
            <w:fldChar w:fldCharType="separate"/>
          </w:r>
          <w:r>
            <w:t>三、机关运行经费安排情况</w:t>
          </w:r>
          <w:r>
            <w:rPr>
              <w:rFonts w:ascii="Times New Roman" w:eastAsia="Times New Roman"/>
            </w:rPr>
            <w:tab/>
          </w:r>
          <w:r>
            <w:rPr>
              <w:rFonts w:ascii="Lucida Sans Unicode" w:eastAsia="Lucida Sans Unicode"/>
            </w:rPr>
            <w:t>1</w:t>
          </w:r>
          <w:r>
            <w:rPr>
              <w:rFonts w:ascii="Lucida Sans Unicode" w:eastAsia="Lucida Sans Unicode"/>
            </w:rPr>
            <w:fldChar w:fldCharType="end"/>
          </w:r>
          <w:r>
            <w:rPr>
              <w:rFonts w:ascii="Lucida Sans Unicode" w:eastAsia="Lucida Sans Unicode"/>
            </w:rPr>
            <w:t>8</w:t>
          </w:r>
        </w:p>
        <w:bookmarkStart w:id="10" w:name="四、财政拨款“三公”经费"/>
        <w:bookmarkEnd w:id="10"/>
        <w:p w14:paraId="3CE9E1EA" w14:textId="77777777" w:rsidR="00B81160" w:rsidRDefault="00000000">
          <w:pPr>
            <w:pStyle w:val="TOC2"/>
            <w:tabs>
              <w:tab w:val="right" w:leader="dot" w:pos="14661"/>
            </w:tabs>
            <w:spacing w:before="91"/>
            <w:rPr>
              <w:rFonts w:ascii="Lucida Sans Unicode" w:eastAsia="Lucida Sans Unicode" w:hAnsi="Lucida Sans Unicode"/>
            </w:rPr>
          </w:pPr>
          <w:r>
            <w:fldChar w:fldCharType="begin"/>
          </w:r>
          <w:r>
            <w:instrText xml:space="preserve"> HYPERLINK \l "_bookmark5" </w:instrText>
          </w:r>
          <w:r>
            <w:fldChar w:fldCharType="separate"/>
          </w:r>
          <w:r>
            <w:t>四、财政拨款“三公”经费预算情况及增减变化原因</w:t>
          </w:r>
          <w:r>
            <w:rPr>
              <w:rFonts w:ascii="Times New Roman" w:eastAsia="Times New Roman" w:hAnsi="Times New Roman"/>
              <w:w w:val="105"/>
            </w:rPr>
            <w:tab/>
          </w:r>
          <w:r>
            <w:rPr>
              <w:rFonts w:ascii="Lucida Sans Unicode" w:eastAsia="Lucida Sans Unicode" w:hAnsi="Lucida Sans Unicode"/>
              <w:w w:val="105"/>
            </w:rPr>
            <w:t>1</w:t>
          </w:r>
          <w:r>
            <w:rPr>
              <w:rFonts w:ascii="Lucida Sans Unicode" w:eastAsia="Lucida Sans Unicode" w:hAnsi="Lucida Sans Unicode"/>
              <w:w w:val="105"/>
            </w:rPr>
            <w:fldChar w:fldCharType="end"/>
          </w:r>
          <w:r>
            <w:rPr>
              <w:rFonts w:ascii="Lucida Sans Unicode" w:eastAsia="Lucida Sans Unicode" w:hAnsi="Lucida Sans Unicode"/>
              <w:w w:val="105"/>
            </w:rPr>
            <w:t>9</w:t>
          </w:r>
        </w:p>
        <w:bookmarkStart w:id="11" w:name="五、预算绩效信息19"/>
        <w:bookmarkEnd w:id="11"/>
        <w:p w14:paraId="738C8F91" w14:textId="77777777" w:rsidR="00B81160" w:rsidRDefault="00000000">
          <w:pPr>
            <w:pStyle w:val="TOC2"/>
            <w:tabs>
              <w:tab w:val="right" w:leader="dot" w:pos="14661"/>
            </w:tabs>
            <w:spacing w:before="91"/>
            <w:rPr>
              <w:rFonts w:ascii="Lucida Sans Unicode" w:eastAsia="Lucida Sans Unicode"/>
            </w:rPr>
          </w:pPr>
          <w:r>
            <w:fldChar w:fldCharType="begin"/>
          </w:r>
          <w:r>
            <w:instrText xml:space="preserve"> HYPERLINK \l "_bookmark6" </w:instrText>
          </w:r>
          <w:r>
            <w:fldChar w:fldCharType="separate"/>
          </w:r>
          <w:r>
            <w:t>五、预算绩效信息</w:t>
          </w:r>
          <w:r>
            <w:rPr>
              <w:rFonts w:ascii="Times New Roman" w:eastAsia="Times New Roman"/>
            </w:rPr>
            <w:tab/>
          </w:r>
          <w:r>
            <w:rPr>
              <w:rFonts w:ascii="Lucida Sans Unicode" w:eastAsia="Lucida Sans Unicode"/>
            </w:rPr>
            <w:t>1</w:t>
          </w:r>
          <w:r>
            <w:rPr>
              <w:rFonts w:ascii="Lucida Sans Unicode" w:eastAsia="Lucida Sans Unicode"/>
            </w:rPr>
            <w:fldChar w:fldCharType="end"/>
          </w:r>
          <w:r>
            <w:rPr>
              <w:rFonts w:ascii="Lucida Sans Unicode" w:eastAsia="Lucida Sans Unicode"/>
            </w:rPr>
            <w:t>9</w:t>
          </w:r>
        </w:p>
        <w:bookmarkStart w:id="12" w:name="六、政府采购预算情况3"/>
        <w:bookmarkEnd w:id="12"/>
        <w:p w14:paraId="726CAB67" w14:textId="77777777" w:rsidR="00B81160" w:rsidRDefault="00000000">
          <w:pPr>
            <w:pStyle w:val="TOC2"/>
            <w:tabs>
              <w:tab w:val="right" w:leader="dot" w:pos="14661"/>
            </w:tabs>
            <w:spacing w:before="88"/>
            <w:rPr>
              <w:rFonts w:ascii="Lucida Sans Unicode" w:eastAsia="Lucida Sans Unicode"/>
            </w:rPr>
          </w:pPr>
          <w:r>
            <w:fldChar w:fldCharType="begin"/>
          </w:r>
          <w:r>
            <w:instrText xml:space="preserve"> HYPERLINK \l "_bookmark7" </w:instrText>
          </w:r>
          <w:r>
            <w:fldChar w:fldCharType="separate"/>
          </w:r>
          <w:r>
            <w:t>六、政府采购预算情况</w:t>
          </w:r>
          <w:r>
            <w:rPr>
              <w:rFonts w:ascii="Times New Roman" w:eastAsia="Times New Roman"/>
            </w:rPr>
            <w:tab/>
          </w:r>
          <w:r>
            <w:rPr>
              <w:rFonts w:ascii="Lucida Sans Unicode" w:eastAsia="Lucida Sans Unicode"/>
            </w:rPr>
            <w:t>3</w:t>
          </w:r>
          <w:r>
            <w:rPr>
              <w:rFonts w:ascii="Lucida Sans Unicode" w:eastAsia="Lucida Sans Unicode"/>
            </w:rPr>
            <w:fldChar w:fldCharType="end"/>
          </w:r>
          <w:r>
            <w:rPr>
              <w:rFonts w:ascii="Lucida Sans Unicode" w:eastAsia="Lucida Sans Unicode"/>
            </w:rPr>
            <w:t>0</w:t>
          </w:r>
        </w:p>
      </w:sdtContent>
    </w:sdt>
    <w:p w14:paraId="4DF886D4" w14:textId="77777777" w:rsidR="00B81160" w:rsidRDefault="00B81160">
      <w:pPr>
        <w:rPr>
          <w:rFonts w:ascii="Lucida Sans Unicode" w:eastAsia="Lucida Sans Unicode"/>
        </w:rPr>
        <w:sectPr w:rsidR="00B81160">
          <w:footerReference w:type="default" r:id="rId8"/>
          <w:type w:val="continuous"/>
          <w:pgSz w:w="16840" w:h="11900" w:orient="landscape"/>
          <w:pgMar w:top="1100" w:right="280" w:bottom="820" w:left="200" w:header="720" w:footer="636" w:gutter="0"/>
          <w:pgNumType w:start="1"/>
          <w:cols w:space="720"/>
        </w:sectPr>
      </w:pPr>
    </w:p>
    <w:bookmarkStart w:id="13" w:name="七、国有资产信息30"/>
    <w:bookmarkEnd w:id="13"/>
    <w:p w14:paraId="525948F5" w14:textId="77777777" w:rsidR="00B81160" w:rsidRDefault="00000000">
      <w:pPr>
        <w:tabs>
          <w:tab w:val="right" w:leader="dot" w:pos="14661"/>
        </w:tabs>
        <w:spacing w:before="41"/>
        <w:ind w:left="659"/>
        <w:rPr>
          <w:rFonts w:ascii="Lucida Sans Unicode" w:eastAsia="Lucida Sans Unicode"/>
          <w:sz w:val="28"/>
        </w:rPr>
      </w:pPr>
      <w:r>
        <w:lastRenderedPageBreak/>
        <w:fldChar w:fldCharType="begin"/>
      </w:r>
      <w:r>
        <w:instrText xml:space="preserve"> HYPERLINK \l "_bookmark8" </w:instrText>
      </w:r>
      <w:r>
        <w:fldChar w:fldCharType="separate"/>
      </w:r>
      <w:r>
        <w:rPr>
          <w:sz w:val="28"/>
        </w:rPr>
        <w:t>七、国有资产信息</w:t>
      </w:r>
      <w:r>
        <w:rPr>
          <w:rFonts w:ascii="Times New Roman" w:eastAsia="Times New Roman"/>
          <w:sz w:val="28"/>
        </w:rPr>
        <w:tab/>
      </w:r>
      <w:r>
        <w:rPr>
          <w:rFonts w:ascii="Lucida Sans Unicode" w:eastAsia="Lucida Sans Unicode"/>
          <w:sz w:val="28"/>
        </w:rPr>
        <w:t>3</w:t>
      </w:r>
      <w:r>
        <w:rPr>
          <w:rFonts w:ascii="Lucida Sans Unicode" w:eastAsia="Lucida Sans Unicode"/>
          <w:sz w:val="28"/>
        </w:rPr>
        <w:fldChar w:fldCharType="end"/>
      </w:r>
      <w:r>
        <w:rPr>
          <w:rFonts w:ascii="Lucida Sans Unicode" w:eastAsia="Lucida Sans Unicode"/>
          <w:sz w:val="28"/>
        </w:rPr>
        <w:t>0</w:t>
      </w:r>
    </w:p>
    <w:p w14:paraId="4650C5F5" w14:textId="77777777" w:rsidR="00B81160" w:rsidRDefault="00000000">
      <w:pPr>
        <w:tabs>
          <w:tab w:val="right" w:leader="dot" w:pos="14661"/>
        </w:tabs>
        <w:spacing w:before="90"/>
        <w:ind w:left="659"/>
        <w:rPr>
          <w:rFonts w:ascii="Lucida Sans Unicode" w:eastAsia="Lucida Sans Unicode"/>
          <w:sz w:val="28"/>
        </w:rPr>
      </w:pPr>
      <w:bookmarkStart w:id="14" w:name="八、名词解释31"/>
      <w:bookmarkEnd w:id="14"/>
      <w:r>
        <w:rPr>
          <w:sz w:val="28"/>
        </w:rPr>
        <w:t>八、名词解释</w:t>
      </w:r>
      <w:r>
        <w:rPr>
          <w:rFonts w:ascii="Times New Roman" w:eastAsia="Times New Roman"/>
          <w:sz w:val="28"/>
        </w:rPr>
        <w:tab/>
      </w:r>
      <w:r>
        <w:rPr>
          <w:rFonts w:ascii="Lucida Sans Unicode" w:eastAsia="Lucida Sans Unicode"/>
          <w:sz w:val="28"/>
        </w:rPr>
        <w:t>31</w:t>
      </w:r>
    </w:p>
    <w:p w14:paraId="23C71183" w14:textId="77777777" w:rsidR="00B81160" w:rsidRDefault="00000000">
      <w:pPr>
        <w:tabs>
          <w:tab w:val="right" w:leader="dot" w:pos="14661"/>
        </w:tabs>
        <w:spacing w:before="89"/>
        <w:ind w:left="659"/>
        <w:rPr>
          <w:rFonts w:ascii="Lucida Sans Unicode" w:eastAsia="Lucida Sans Unicode"/>
          <w:sz w:val="28"/>
        </w:rPr>
      </w:pPr>
      <w:r>
        <w:rPr>
          <w:sz w:val="28"/>
        </w:rPr>
        <w:t>九、其他需要说明的事项</w:t>
      </w:r>
      <w:r>
        <w:rPr>
          <w:rFonts w:ascii="Times New Roman" w:eastAsia="Times New Roman"/>
          <w:sz w:val="28"/>
        </w:rPr>
        <w:tab/>
      </w:r>
      <w:r>
        <w:rPr>
          <w:rFonts w:ascii="Lucida Sans Unicode" w:eastAsia="Lucida Sans Unicode"/>
          <w:sz w:val="28"/>
        </w:rPr>
        <w:t>32</w:t>
      </w:r>
    </w:p>
    <w:p w14:paraId="26F78956" w14:textId="77777777" w:rsidR="00B81160" w:rsidRDefault="00B81160">
      <w:pPr>
        <w:rPr>
          <w:rFonts w:ascii="Lucida Sans Unicode" w:eastAsia="Lucida Sans Unicode"/>
          <w:sz w:val="28"/>
        </w:rPr>
        <w:sectPr w:rsidR="00B81160">
          <w:pgSz w:w="16840" w:h="11900" w:orient="landscape"/>
          <w:pgMar w:top="1040" w:right="280" w:bottom="900" w:left="200" w:header="0" w:footer="636" w:gutter="0"/>
          <w:cols w:space="720"/>
        </w:sectPr>
      </w:pPr>
    </w:p>
    <w:p w14:paraId="015C6B4F" w14:textId="77777777" w:rsidR="00B81160" w:rsidRDefault="00000000">
      <w:pPr>
        <w:pStyle w:val="2"/>
        <w:spacing w:line="537" w:lineRule="exact"/>
        <w:ind w:left="6820"/>
        <w:jc w:val="left"/>
      </w:pPr>
      <w:r>
        <w:lastRenderedPageBreak/>
        <w:t>单位预算收支总表</w:t>
      </w:r>
    </w:p>
    <w:p w14:paraId="518D589D" w14:textId="77777777" w:rsidR="00B81160" w:rsidRDefault="00000000">
      <w:pPr>
        <w:tabs>
          <w:tab w:val="left" w:pos="9963"/>
          <w:tab w:val="left" w:pos="12183"/>
        </w:tabs>
        <w:spacing w:line="350" w:lineRule="exact"/>
        <w:ind w:left="100"/>
        <w:jc w:val="center"/>
        <w:rPr>
          <w:sz w:val="24"/>
        </w:rPr>
      </w:pPr>
      <w:r>
        <w:rPr>
          <w:sz w:val="24"/>
        </w:rPr>
        <w:t>预算单位编码及名称：</w:t>
      </w:r>
      <w:r>
        <w:rPr>
          <w:rFonts w:ascii="Lucida Sans Unicode" w:eastAsia="Lucida Sans Unicode"/>
          <w:sz w:val="24"/>
        </w:rPr>
        <w:t>101001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3"/>
        <w:gridCol w:w="5150"/>
        <w:gridCol w:w="1520"/>
        <w:gridCol w:w="4214"/>
        <w:gridCol w:w="2092"/>
      </w:tblGrid>
      <w:tr w:rsidR="00B81160" w14:paraId="3D73A429" w14:textId="77777777">
        <w:trPr>
          <w:trHeight w:val="360"/>
        </w:trPr>
        <w:tc>
          <w:tcPr>
            <w:tcW w:w="1003" w:type="dxa"/>
            <w:vMerge w:val="restart"/>
          </w:tcPr>
          <w:p w14:paraId="368D719A" w14:textId="77777777" w:rsidR="00B81160" w:rsidRDefault="00000000">
            <w:pPr>
              <w:pStyle w:val="TableParagraph"/>
              <w:spacing w:before="199"/>
              <w:ind w:left="261"/>
              <w:rPr>
                <w:sz w:val="24"/>
              </w:rPr>
            </w:pPr>
            <w:r>
              <w:rPr>
                <w:sz w:val="24"/>
              </w:rPr>
              <w:t>序号</w:t>
            </w:r>
          </w:p>
        </w:tc>
        <w:tc>
          <w:tcPr>
            <w:tcW w:w="6670" w:type="dxa"/>
            <w:gridSpan w:val="2"/>
          </w:tcPr>
          <w:p w14:paraId="6B4BFBD5" w14:textId="77777777" w:rsidR="00B81160" w:rsidRDefault="00000000">
            <w:pPr>
              <w:pStyle w:val="TableParagraph"/>
              <w:spacing w:before="14"/>
              <w:ind w:left="3073" w:right="3066"/>
              <w:jc w:val="center"/>
              <w:rPr>
                <w:sz w:val="24"/>
              </w:rPr>
            </w:pPr>
            <w:r>
              <w:rPr>
                <w:sz w:val="24"/>
              </w:rPr>
              <w:t>收入</w:t>
            </w:r>
          </w:p>
        </w:tc>
        <w:tc>
          <w:tcPr>
            <w:tcW w:w="6306" w:type="dxa"/>
            <w:gridSpan w:val="2"/>
          </w:tcPr>
          <w:p w14:paraId="5D0900E1" w14:textId="77777777" w:rsidR="00B81160" w:rsidRDefault="00000000">
            <w:pPr>
              <w:pStyle w:val="TableParagraph"/>
              <w:spacing w:before="14"/>
              <w:ind w:left="2893" w:right="2883"/>
              <w:jc w:val="center"/>
              <w:rPr>
                <w:sz w:val="24"/>
              </w:rPr>
            </w:pPr>
            <w:r>
              <w:rPr>
                <w:sz w:val="24"/>
              </w:rPr>
              <w:t>支出</w:t>
            </w:r>
          </w:p>
        </w:tc>
      </w:tr>
      <w:tr w:rsidR="00B81160" w14:paraId="606585E0" w14:textId="77777777">
        <w:trPr>
          <w:trHeight w:val="360"/>
        </w:trPr>
        <w:tc>
          <w:tcPr>
            <w:tcW w:w="1003" w:type="dxa"/>
            <w:vMerge/>
            <w:tcBorders>
              <w:top w:val="nil"/>
            </w:tcBorders>
          </w:tcPr>
          <w:p w14:paraId="186D8C5E" w14:textId="77777777" w:rsidR="00B81160" w:rsidRDefault="00B81160">
            <w:pPr>
              <w:rPr>
                <w:sz w:val="2"/>
                <w:szCs w:val="2"/>
              </w:rPr>
            </w:pPr>
          </w:p>
        </w:tc>
        <w:tc>
          <w:tcPr>
            <w:tcW w:w="5150" w:type="dxa"/>
          </w:tcPr>
          <w:p w14:paraId="3DAEB2F6" w14:textId="77777777" w:rsidR="00B81160" w:rsidRDefault="00000000">
            <w:pPr>
              <w:pStyle w:val="TableParagraph"/>
              <w:spacing w:before="16"/>
              <w:ind w:left="2315" w:right="2305"/>
              <w:jc w:val="center"/>
              <w:rPr>
                <w:sz w:val="24"/>
              </w:rPr>
            </w:pPr>
            <w:r>
              <w:rPr>
                <w:sz w:val="24"/>
              </w:rPr>
              <w:t>项目</w:t>
            </w:r>
          </w:p>
        </w:tc>
        <w:tc>
          <w:tcPr>
            <w:tcW w:w="1520" w:type="dxa"/>
          </w:tcPr>
          <w:p w14:paraId="721465C6" w14:textId="77777777" w:rsidR="00B81160" w:rsidRDefault="00000000">
            <w:pPr>
              <w:pStyle w:val="TableParagraph"/>
              <w:spacing w:before="16"/>
              <w:ind w:left="398"/>
              <w:rPr>
                <w:sz w:val="24"/>
              </w:rPr>
            </w:pPr>
            <w:r>
              <w:rPr>
                <w:sz w:val="24"/>
              </w:rPr>
              <w:t>预算数</w:t>
            </w:r>
          </w:p>
        </w:tc>
        <w:tc>
          <w:tcPr>
            <w:tcW w:w="4214" w:type="dxa"/>
          </w:tcPr>
          <w:p w14:paraId="1391580A" w14:textId="77777777" w:rsidR="00B81160" w:rsidRDefault="00000000">
            <w:pPr>
              <w:pStyle w:val="TableParagraph"/>
              <w:spacing w:before="16"/>
              <w:ind w:left="1846" w:right="1837"/>
              <w:jc w:val="center"/>
              <w:rPr>
                <w:sz w:val="24"/>
              </w:rPr>
            </w:pPr>
            <w:r>
              <w:rPr>
                <w:sz w:val="24"/>
              </w:rPr>
              <w:t>项目</w:t>
            </w:r>
          </w:p>
        </w:tc>
        <w:tc>
          <w:tcPr>
            <w:tcW w:w="2092" w:type="dxa"/>
          </w:tcPr>
          <w:p w14:paraId="49EB3BE4" w14:textId="77777777" w:rsidR="00B81160" w:rsidRDefault="00000000">
            <w:pPr>
              <w:pStyle w:val="TableParagraph"/>
              <w:spacing w:before="16"/>
              <w:ind w:left="686"/>
              <w:rPr>
                <w:sz w:val="24"/>
              </w:rPr>
            </w:pPr>
            <w:r>
              <w:rPr>
                <w:sz w:val="24"/>
              </w:rPr>
              <w:t>预算数</w:t>
            </w:r>
          </w:p>
        </w:tc>
      </w:tr>
      <w:tr w:rsidR="00B81160" w14:paraId="34456938" w14:textId="77777777">
        <w:trPr>
          <w:trHeight w:val="312"/>
        </w:trPr>
        <w:tc>
          <w:tcPr>
            <w:tcW w:w="1003" w:type="dxa"/>
          </w:tcPr>
          <w:p w14:paraId="31CDB95E" w14:textId="77777777" w:rsidR="00B81160" w:rsidRDefault="00000000">
            <w:pPr>
              <w:pStyle w:val="TableParagraph"/>
              <w:spacing w:line="292" w:lineRule="exact"/>
              <w:ind w:left="240" w:right="231"/>
              <w:jc w:val="center"/>
              <w:rPr>
                <w:sz w:val="24"/>
              </w:rPr>
            </w:pPr>
            <w:r>
              <w:rPr>
                <w:sz w:val="24"/>
              </w:rPr>
              <w:t>栏次</w:t>
            </w:r>
          </w:p>
        </w:tc>
        <w:tc>
          <w:tcPr>
            <w:tcW w:w="5150" w:type="dxa"/>
          </w:tcPr>
          <w:p w14:paraId="3C4D2091" w14:textId="77777777" w:rsidR="00B81160" w:rsidRDefault="00000000">
            <w:pPr>
              <w:pStyle w:val="TableParagraph"/>
              <w:spacing w:line="292" w:lineRule="exact"/>
              <w:ind w:left="9"/>
              <w:jc w:val="center"/>
              <w:rPr>
                <w:rFonts w:ascii="Lucida Sans Unicode"/>
                <w:sz w:val="24"/>
              </w:rPr>
            </w:pPr>
            <w:r>
              <w:rPr>
                <w:rFonts w:ascii="Lucida Sans Unicode"/>
                <w:sz w:val="24"/>
              </w:rPr>
              <w:t>1</w:t>
            </w:r>
          </w:p>
        </w:tc>
        <w:tc>
          <w:tcPr>
            <w:tcW w:w="1520" w:type="dxa"/>
          </w:tcPr>
          <w:p w14:paraId="75E73736" w14:textId="77777777" w:rsidR="00B81160" w:rsidRDefault="00000000">
            <w:pPr>
              <w:pStyle w:val="TableParagraph"/>
              <w:spacing w:line="292" w:lineRule="exact"/>
              <w:ind w:left="11"/>
              <w:jc w:val="center"/>
              <w:rPr>
                <w:rFonts w:ascii="Lucida Sans Unicode"/>
                <w:sz w:val="24"/>
              </w:rPr>
            </w:pPr>
            <w:r>
              <w:rPr>
                <w:rFonts w:ascii="Lucida Sans Unicode"/>
                <w:sz w:val="24"/>
              </w:rPr>
              <w:t>2</w:t>
            </w:r>
          </w:p>
        </w:tc>
        <w:tc>
          <w:tcPr>
            <w:tcW w:w="4214" w:type="dxa"/>
          </w:tcPr>
          <w:p w14:paraId="423DF8F8" w14:textId="77777777" w:rsidR="00B81160" w:rsidRDefault="00000000">
            <w:pPr>
              <w:pStyle w:val="TableParagraph"/>
              <w:spacing w:line="292" w:lineRule="exact"/>
              <w:ind w:left="8"/>
              <w:jc w:val="center"/>
              <w:rPr>
                <w:rFonts w:ascii="Lucida Sans Unicode"/>
                <w:sz w:val="24"/>
              </w:rPr>
            </w:pPr>
            <w:r>
              <w:rPr>
                <w:rFonts w:ascii="Lucida Sans Unicode"/>
                <w:sz w:val="24"/>
              </w:rPr>
              <w:t>3</w:t>
            </w:r>
          </w:p>
        </w:tc>
        <w:tc>
          <w:tcPr>
            <w:tcW w:w="2092" w:type="dxa"/>
          </w:tcPr>
          <w:p w14:paraId="5E8520BA" w14:textId="77777777" w:rsidR="00B81160" w:rsidRDefault="00000000">
            <w:pPr>
              <w:pStyle w:val="TableParagraph"/>
              <w:spacing w:line="292" w:lineRule="exact"/>
              <w:ind w:left="9"/>
              <w:jc w:val="center"/>
              <w:rPr>
                <w:rFonts w:ascii="Lucida Sans Unicode"/>
                <w:sz w:val="24"/>
              </w:rPr>
            </w:pPr>
            <w:r>
              <w:rPr>
                <w:rFonts w:ascii="Lucida Sans Unicode"/>
                <w:sz w:val="24"/>
              </w:rPr>
              <w:t>4</w:t>
            </w:r>
          </w:p>
        </w:tc>
      </w:tr>
      <w:tr w:rsidR="00B81160" w14:paraId="30E57417" w14:textId="77777777">
        <w:trPr>
          <w:trHeight w:val="330"/>
        </w:trPr>
        <w:tc>
          <w:tcPr>
            <w:tcW w:w="1003" w:type="dxa"/>
          </w:tcPr>
          <w:p w14:paraId="65E26787" w14:textId="77777777" w:rsidR="00B81160" w:rsidRDefault="00000000">
            <w:pPr>
              <w:pStyle w:val="TableParagraph"/>
              <w:spacing w:line="310" w:lineRule="exact"/>
              <w:ind w:left="8"/>
              <w:jc w:val="center"/>
              <w:rPr>
                <w:rFonts w:ascii="Lucida Sans Unicode"/>
                <w:sz w:val="24"/>
              </w:rPr>
            </w:pPr>
            <w:r>
              <w:rPr>
                <w:rFonts w:ascii="Lucida Sans Unicode"/>
                <w:sz w:val="24"/>
              </w:rPr>
              <w:t>1</w:t>
            </w:r>
          </w:p>
        </w:tc>
        <w:tc>
          <w:tcPr>
            <w:tcW w:w="5150" w:type="dxa"/>
          </w:tcPr>
          <w:p w14:paraId="39AA8C3F" w14:textId="77777777" w:rsidR="00B81160" w:rsidRDefault="00000000">
            <w:pPr>
              <w:pStyle w:val="TableParagraph"/>
              <w:spacing w:line="299" w:lineRule="exact"/>
              <w:ind w:left="107"/>
              <w:rPr>
                <w:sz w:val="24"/>
              </w:rPr>
            </w:pPr>
            <w:r>
              <w:rPr>
                <w:sz w:val="24"/>
              </w:rPr>
              <w:t>一、一般公共预算拨款收入</w:t>
            </w:r>
          </w:p>
        </w:tc>
        <w:tc>
          <w:tcPr>
            <w:tcW w:w="1520" w:type="dxa"/>
          </w:tcPr>
          <w:p w14:paraId="5ED31D6F" w14:textId="77777777" w:rsidR="00B81160" w:rsidRDefault="00000000">
            <w:pPr>
              <w:pStyle w:val="TableParagraph"/>
              <w:spacing w:line="310" w:lineRule="exact"/>
              <w:ind w:left="576"/>
              <w:rPr>
                <w:rFonts w:ascii="Lucida Sans Unicode"/>
                <w:sz w:val="24"/>
              </w:rPr>
            </w:pPr>
            <w:r>
              <w:rPr>
                <w:rFonts w:ascii="Lucida Sans Unicode"/>
                <w:sz w:val="24"/>
              </w:rPr>
              <w:t>485.18</w:t>
            </w:r>
          </w:p>
        </w:tc>
        <w:tc>
          <w:tcPr>
            <w:tcW w:w="4214" w:type="dxa"/>
          </w:tcPr>
          <w:p w14:paraId="641D0F47" w14:textId="77777777" w:rsidR="00B81160" w:rsidRDefault="00000000">
            <w:pPr>
              <w:pStyle w:val="TableParagraph"/>
              <w:spacing w:line="299" w:lineRule="exact"/>
              <w:ind w:left="107"/>
              <w:rPr>
                <w:sz w:val="24"/>
              </w:rPr>
            </w:pPr>
            <w:r>
              <w:rPr>
                <w:sz w:val="24"/>
              </w:rPr>
              <w:t>一、一般公共服务支出</w:t>
            </w:r>
          </w:p>
        </w:tc>
        <w:tc>
          <w:tcPr>
            <w:tcW w:w="2092" w:type="dxa"/>
          </w:tcPr>
          <w:p w14:paraId="49DFFC78" w14:textId="77777777" w:rsidR="00B81160" w:rsidRDefault="00000000">
            <w:pPr>
              <w:pStyle w:val="TableParagraph"/>
              <w:spacing w:line="310" w:lineRule="exact"/>
              <w:ind w:right="93"/>
              <w:jc w:val="right"/>
              <w:rPr>
                <w:rFonts w:ascii="Lucida Sans Unicode"/>
                <w:sz w:val="24"/>
              </w:rPr>
            </w:pPr>
            <w:r>
              <w:rPr>
                <w:rFonts w:ascii="Lucida Sans Unicode"/>
                <w:sz w:val="24"/>
              </w:rPr>
              <w:t>378.66</w:t>
            </w:r>
          </w:p>
        </w:tc>
      </w:tr>
      <w:tr w:rsidR="00B81160" w14:paraId="21D642F4" w14:textId="77777777">
        <w:trPr>
          <w:trHeight w:val="330"/>
        </w:trPr>
        <w:tc>
          <w:tcPr>
            <w:tcW w:w="1003" w:type="dxa"/>
          </w:tcPr>
          <w:p w14:paraId="6DA370CB" w14:textId="77777777" w:rsidR="00B81160" w:rsidRDefault="00000000">
            <w:pPr>
              <w:pStyle w:val="TableParagraph"/>
              <w:spacing w:line="310" w:lineRule="exact"/>
              <w:ind w:left="8"/>
              <w:jc w:val="center"/>
              <w:rPr>
                <w:rFonts w:ascii="Lucida Sans Unicode"/>
                <w:sz w:val="24"/>
              </w:rPr>
            </w:pPr>
            <w:r>
              <w:rPr>
                <w:rFonts w:ascii="Lucida Sans Unicode"/>
                <w:sz w:val="24"/>
              </w:rPr>
              <w:t>2</w:t>
            </w:r>
          </w:p>
        </w:tc>
        <w:tc>
          <w:tcPr>
            <w:tcW w:w="5150" w:type="dxa"/>
          </w:tcPr>
          <w:p w14:paraId="322AFECD" w14:textId="77777777" w:rsidR="00B81160" w:rsidRDefault="00000000">
            <w:pPr>
              <w:pStyle w:val="TableParagraph"/>
              <w:spacing w:line="300" w:lineRule="exact"/>
              <w:ind w:left="107"/>
              <w:rPr>
                <w:sz w:val="24"/>
              </w:rPr>
            </w:pPr>
            <w:r>
              <w:rPr>
                <w:sz w:val="24"/>
              </w:rPr>
              <w:t>二、政府性基金预算拨款收入</w:t>
            </w:r>
          </w:p>
        </w:tc>
        <w:tc>
          <w:tcPr>
            <w:tcW w:w="1520" w:type="dxa"/>
          </w:tcPr>
          <w:p w14:paraId="367DDD68" w14:textId="77777777" w:rsidR="00B81160" w:rsidRDefault="00B81160">
            <w:pPr>
              <w:pStyle w:val="TableParagraph"/>
              <w:rPr>
                <w:rFonts w:ascii="Times New Roman"/>
                <w:sz w:val="24"/>
              </w:rPr>
            </w:pPr>
          </w:p>
        </w:tc>
        <w:tc>
          <w:tcPr>
            <w:tcW w:w="4214" w:type="dxa"/>
          </w:tcPr>
          <w:p w14:paraId="15A3BDF1" w14:textId="77777777" w:rsidR="00B81160" w:rsidRDefault="00000000">
            <w:pPr>
              <w:pStyle w:val="TableParagraph"/>
              <w:spacing w:line="300" w:lineRule="exact"/>
              <w:ind w:left="107"/>
              <w:rPr>
                <w:sz w:val="24"/>
              </w:rPr>
            </w:pPr>
            <w:r>
              <w:rPr>
                <w:sz w:val="24"/>
              </w:rPr>
              <w:t>二、外交支出</w:t>
            </w:r>
          </w:p>
        </w:tc>
        <w:tc>
          <w:tcPr>
            <w:tcW w:w="2092" w:type="dxa"/>
          </w:tcPr>
          <w:p w14:paraId="45BA9440" w14:textId="77777777" w:rsidR="00B81160" w:rsidRDefault="00B81160">
            <w:pPr>
              <w:pStyle w:val="TableParagraph"/>
              <w:rPr>
                <w:rFonts w:ascii="Times New Roman"/>
                <w:sz w:val="24"/>
              </w:rPr>
            </w:pPr>
          </w:p>
        </w:tc>
      </w:tr>
      <w:tr w:rsidR="00B81160" w14:paraId="5FD2C411" w14:textId="77777777">
        <w:trPr>
          <w:trHeight w:val="330"/>
        </w:trPr>
        <w:tc>
          <w:tcPr>
            <w:tcW w:w="1003" w:type="dxa"/>
          </w:tcPr>
          <w:p w14:paraId="33D34D1A" w14:textId="77777777" w:rsidR="00B81160" w:rsidRDefault="00000000">
            <w:pPr>
              <w:pStyle w:val="TableParagraph"/>
              <w:spacing w:line="310" w:lineRule="exact"/>
              <w:ind w:left="8"/>
              <w:jc w:val="center"/>
              <w:rPr>
                <w:rFonts w:ascii="Lucida Sans Unicode"/>
                <w:sz w:val="24"/>
              </w:rPr>
            </w:pPr>
            <w:r>
              <w:rPr>
                <w:rFonts w:ascii="Lucida Sans Unicode"/>
                <w:sz w:val="24"/>
              </w:rPr>
              <w:t>3</w:t>
            </w:r>
          </w:p>
        </w:tc>
        <w:tc>
          <w:tcPr>
            <w:tcW w:w="5150" w:type="dxa"/>
          </w:tcPr>
          <w:p w14:paraId="4C41BCB4" w14:textId="77777777" w:rsidR="00B81160" w:rsidRDefault="00000000">
            <w:pPr>
              <w:pStyle w:val="TableParagraph"/>
              <w:spacing w:line="300" w:lineRule="exact"/>
              <w:ind w:left="107"/>
              <w:rPr>
                <w:sz w:val="24"/>
              </w:rPr>
            </w:pPr>
            <w:r>
              <w:rPr>
                <w:sz w:val="24"/>
              </w:rPr>
              <w:t>三、国有资本经营预算拨款收入</w:t>
            </w:r>
          </w:p>
        </w:tc>
        <w:tc>
          <w:tcPr>
            <w:tcW w:w="1520" w:type="dxa"/>
          </w:tcPr>
          <w:p w14:paraId="10F13290" w14:textId="77777777" w:rsidR="00B81160" w:rsidRDefault="00B81160">
            <w:pPr>
              <w:pStyle w:val="TableParagraph"/>
              <w:rPr>
                <w:rFonts w:ascii="Times New Roman"/>
                <w:sz w:val="24"/>
              </w:rPr>
            </w:pPr>
          </w:p>
        </w:tc>
        <w:tc>
          <w:tcPr>
            <w:tcW w:w="4214" w:type="dxa"/>
          </w:tcPr>
          <w:p w14:paraId="102D8ABE" w14:textId="77777777" w:rsidR="00B81160" w:rsidRDefault="00000000">
            <w:pPr>
              <w:pStyle w:val="TableParagraph"/>
              <w:spacing w:line="300" w:lineRule="exact"/>
              <w:ind w:left="107"/>
              <w:rPr>
                <w:sz w:val="24"/>
              </w:rPr>
            </w:pPr>
            <w:r>
              <w:rPr>
                <w:sz w:val="24"/>
              </w:rPr>
              <w:t>三、国防支出</w:t>
            </w:r>
          </w:p>
        </w:tc>
        <w:tc>
          <w:tcPr>
            <w:tcW w:w="2092" w:type="dxa"/>
          </w:tcPr>
          <w:p w14:paraId="3E3058FD" w14:textId="77777777" w:rsidR="00B81160" w:rsidRDefault="00B81160">
            <w:pPr>
              <w:pStyle w:val="TableParagraph"/>
              <w:rPr>
                <w:rFonts w:ascii="Times New Roman"/>
                <w:sz w:val="24"/>
              </w:rPr>
            </w:pPr>
          </w:p>
        </w:tc>
      </w:tr>
      <w:tr w:rsidR="00B81160" w14:paraId="28B2AF24" w14:textId="77777777">
        <w:trPr>
          <w:trHeight w:val="330"/>
        </w:trPr>
        <w:tc>
          <w:tcPr>
            <w:tcW w:w="1003" w:type="dxa"/>
          </w:tcPr>
          <w:p w14:paraId="33B89811" w14:textId="77777777" w:rsidR="00B81160" w:rsidRDefault="00000000">
            <w:pPr>
              <w:pStyle w:val="TableParagraph"/>
              <w:spacing w:line="310" w:lineRule="exact"/>
              <w:ind w:left="8"/>
              <w:jc w:val="center"/>
              <w:rPr>
                <w:rFonts w:ascii="Lucida Sans Unicode"/>
                <w:sz w:val="24"/>
              </w:rPr>
            </w:pPr>
            <w:r>
              <w:rPr>
                <w:rFonts w:ascii="Lucida Sans Unicode"/>
                <w:sz w:val="24"/>
              </w:rPr>
              <w:t>4</w:t>
            </w:r>
          </w:p>
        </w:tc>
        <w:tc>
          <w:tcPr>
            <w:tcW w:w="5150" w:type="dxa"/>
          </w:tcPr>
          <w:p w14:paraId="4BAEA07D" w14:textId="77777777" w:rsidR="00B81160" w:rsidRDefault="00000000">
            <w:pPr>
              <w:pStyle w:val="TableParagraph"/>
              <w:spacing w:line="299" w:lineRule="exact"/>
              <w:ind w:left="107"/>
              <w:rPr>
                <w:sz w:val="24"/>
              </w:rPr>
            </w:pPr>
            <w:r>
              <w:rPr>
                <w:sz w:val="24"/>
              </w:rPr>
              <w:t>四、财政专户管理资金收入</w:t>
            </w:r>
          </w:p>
        </w:tc>
        <w:tc>
          <w:tcPr>
            <w:tcW w:w="1520" w:type="dxa"/>
          </w:tcPr>
          <w:p w14:paraId="054FACDC" w14:textId="77777777" w:rsidR="00B81160" w:rsidRDefault="00B81160">
            <w:pPr>
              <w:pStyle w:val="TableParagraph"/>
              <w:rPr>
                <w:rFonts w:ascii="Times New Roman"/>
                <w:sz w:val="24"/>
              </w:rPr>
            </w:pPr>
          </w:p>
        </w:tc>
        <w:tc>
          <w:tcPr>
            <w:tcW w:w="4214" w:type="dxa"/>
          </w:tcPr>
          <w:p w14:paraId="5CA73868" w14:textId="77777777" w:rsidR="00B81160" w:rsidRDefault="00000000">
            <w:pPr>
              <w:pStyle w:val="TableParagraph"/>
              <w:spacing w:line="299" w:lineRule="exact"/>
              <w:ind w:left="107"/>
              <w:rPr>
                <w:sz w:val="24"/>
              </w:rPr>
            </w:pPr>
            <w:r>
              <w:rPr>
                <w:sz w:val="24"/>
              </w:rPr>
              <w:t>四、公共安全支出</w:t>
            </w:r>
          </w:p>
        </w:tc>
        <w:tc>
          <w:tcPr>
            <w:tcW w:w="2092" w:type="dxa"/>
          </w:tcPr>
          <w:p w14:paraId="162BC85F" w14:textId="77777777" w:rsidR="00B81160" w:rsidRDefault="00B81160">
            <w:pPr>
              <w:pStyle w:val="TableParagraph"/>
              <w:rPr>
                <w:rFonts w:ascii="Times New Roman"/>
                <w:sz w:val="24"/>
              </w:rPr>
            </w:pPr>
          </w:p>
        </w:tc>
      </w:tr>
      <w:tr w:rsidR="00B81160" w14:paraId="633E5FC1" w14:textId="77777777">
        <w:trPr>
          <w:trHeight w:val="330"/>
        </w:trPr>
        <w:tc>
          <w:tcPr>
            <w:tcW w:w="1003" w:type="dxa"/>
          </w:tcPr>
          <w:p w14:paraId="69F5CE9E" w14:textId="77777777" w:rsidR="00B81160" w:rsidRDefault="00000000">
            <w:pPr>
              <w:pStyle w:val="TableParagraph"/>
              <w:spacing w:line="310" w:lineRule="exact"/>
              <w:ind w:left="8"/>
              <w:jc w:val="center"/>
              <w:rPr>
                <w:rFonts w:ascii="Lucida Sans Unicode"/>
                <w:sz w:val="24"/>
              </w:rPr>
            </w:pPr>
            <w:r>
              <w:rPr>
                <w:rFonts w:ascii="Lucida Sans Unicode"/>
                <w:sz w:val="24"/>
              </w:rPr>
              <w:t>5</w:t>
            </w:r>
          </w:p>
        </w:tc>
        <w:tc>
          <w:tcPr>
            <w:tcW w:w="5150" w:type="dxa"/>
          </w:tcPr>
          <w:p w14:paraId="16047BBC" w14:textId="77777777" w:rsidR="00B81160" w:rsidRDefault="00000000">
            <w:pPr>
              <w:pStyle w:val="TableParagraph"/>
              <w:spacing w:line="300" w:lineRule="exact"/>
              <w:ind w:left="107"/>
              <w:rPr>
                <w:sz w:val="24"/>
              </w:rPr>
            </w:pPr>
            <w:r>
              <w:rPr>
                <w:sz w:val="24"/>
              </w:rPr>
              <w:t>五、事业收入</w:t>
            </w:r>
          </w:p>
        </w:tc>
        <w:tc>
          <w:tcPr>
            <w:tcW w:w="1520" w:type="dxa"/>
          </w:tcPr>
          <w:p w14:paraId="450BAA32" w14:textId="77777777" w:rsidR="00B81160" w:rsidRDefault="00B81160">
            <w:pPr>
              <w:pStyle w:val="TableParagraph"/>
              <w:rPr>
                <w:rFonts w:ascii="Times New Roman"/>
                <w:sz w:val="24"/>
              </w:rPr>
            </w:pPr>
          </w:p>
        </w:tc>
        <w:tc>
          <w:tcPr>
            <w:tcW w:w="4214" w:type="dxa"/>
          </w:tcPr>
          <w:p w14:paraId="6B8D2444" w14:textId="77777777" w:rsidR="00B81160" w:rsidRDefault="00000000">
            <w:pPr>
              <w:pStyle w:val="TableParagraph"/>
              <w:spacing w:line="300" w:lineRule="exact"/>
              <w:ind w:left="107"/>
              <w:rPr>
                <w:sz w:val="24"/>
              </w:rPr>
            </w:pPr>
            <w:r>
              <w:rPr>
                <w:sz w:val="24"/>
              </w:rPr>
              <w:t>五、教育支出</w:t>
            </w:r>
          </w:p>
        </w:tc>
        <w:tc>
          <w:tcPr>
            <w:tcW w:w="2092" w:type="dxa"/>
          </w:tcPr>
          <w:p w14:paraId="20B53852" w14:textId="77777777" w:rsidR="00B81160" w:rsidRDefault="00B81160">
            <w:pPr>
              <w:pStyle w:val="TableParagraph"/>
              <w:rPr>
                <w:rFonts w:ascii="Times New Roman"/>
                <w:sz w:val="24"/>
              </w:rPr>
            </w:pPr>
          </w:p>
        </w:tc>
      </w:tr>
      <w:tr w:rsidR="00B81160" w14:paraId="512A01B6" w14:textId="77777777">
        <w:trPr>
          <w:trHeight w:val="330"/>
        </w:trPr>
        <w:tc>
          <w:tcPr>
            <w:tcW w:w="1003" w:type="dxa"/>
          </w:tcPr>
          <w:p w14:paraId="6AEC5144" w14:textId="77777777" w:rsidR="00B81160" w:rsidRDefault="00000000">
            <w:pPr>
              <w:pStyle w:val="TableParagraph"/>
              <w:spacing w:line="310" w:lineRule="exact"/>
              <w:ind w:left="8"/>
              <w:jc w:val="center"/>
              <w:rPr>
                <w:rFonts w:ascii="Lucida Sans Unicode"/>
                <w:sz w:val="24"/>
              </w:rPr>
            </w:pPr>
            <w:r>
              <w:rPr>
                <w:rFonts w:ascii="Lucida Sans Unicode"/>
                <w:sz w:val="24"/>
              </w:rPr>
              <w:t>6</w:t>
            </w:r>
          </w:p>
        </w:tc>
        <w:tc>
          <w:tcPr>
            <w:tcW w:w="5150" w:type="dxa"/>
          </w:tcPr>
          <w:p w14:paraId="06F69BF6" w14:textId="77777777" w:rsidR="00B81160" w:rsidRDefault="00000000">
            <w:pPr>
              <w:pStyle w:val="TableParagraph"/>
              <w:spacing w:line="300" w:lineRule="exact"/>
              <w:ind w:left="107"/>
              <w:rPr>
                <w:sz w:val="24"/>
              </w:rPr>
            </w:pPr>
            <w:r>
              <w:rPr>
                <w:sz w:val="24"/>
              </w:rPr>
              <w:t>六、事业单位经营收入</w:t>
            </w:r>
          </w:p>
        </w:tc>
        <w:tc>
          <w:tcPr>
            <w:tcW w:w="1520" w:type="dxa"/>
          </w:tcPr>
          <w:p w14:paraId="3DC9E264" w14:textId="77777777" w:rsidR="00B81160" w:rsidRDefault="00B81160">
            <w:pPr>
              <w:pStyle w:val="TableParagraph"/>
              <w:rPr>
                <w:rFonts w:ascii="Times New Roman"/>
                <w:sz w:val="24"/>
              </w:rPr>
            </w:pPr>
          </w:p>
        </w:tc>
        <w:tc>
          <w:tcPr>
            <w:tcW w:w="4214" w:type="dxa"/>
          </w:tcPr>
          <w:p w14:paraId="04FEEEBF" w14:textId="77777777" w:rsidR="00B81160" w:rsidRDefault="00000000">
            <w:pPr>
              <w:pStyle w:val="TableParagraph"/>
              <w:spacing w:line="300" w:lineRule="exact"/>
              <w:ind w:left="107"/>
              <w:rPr>
                <w:sz w:val="24"/>
              </w:rPr>
            </w:pPr>
            <w:r>
              <w:rPr>
                <w:sz w:val="24"/>
              </w:rPr>
              <w:t>六、科学技术支出</w:t>
            </w:r>
          </w:p>
        </w:tc>
        <w:tc>
          <w:tcPr>
            <w:tcW w:w="2092" w:type="dxa"/>
          </w:tcPr>
          <w:p w14:paraId="4319D5C0" w14:textId="77777777" w:rsidR="00B81160" w:rsidRDefault="00B81160">
            <w:pPr>
              <w:pStyle w:val="TableParagraph"/>
              <w:rPr>
                <w:rFonts w:ascii="Times New Roman"/>
                <w:sz w:val="24"/>
              </w:rPr>
            </w:pPr>
          </w:p>
        </w:tc>
      </w:tr>
      <w:tr w:rsidR="00B81160" w14:paraId="005B5313" w14:textId="77777777">
        <w:trPr>
          <w:trHeight w:val="330"/>
        </w:trPr>
        <w:tc>
          <w:tcPr>
            <w:tcW w:w="1003" w:type="dxa"/>
          </w:tcPr>
          <w:p w14:paraId="53909096" w14:textId="77777777" w:rsidR="00B81160" w:rsidRDefault="00000000">
            <w:pPr>
              <w:pStyle w:val="TableParagraph"/>
              <w:spacing w:line="310" w:lineRule="exact"/>
              <w:ind w:left="8"/>
              <w:jc w:val="center"/>
              <w:rPr>
                <w:rFonts w:ascii="Lucida Sans Unicode"/>
                <w:sz w:val="24"/>
              </w:rPr>
            </w:pPr>
            <w:r>
              <w:rPr>
                <w:rFonts w:ascii="Lucida Sans Unicode"/>
                <w:sz w:val="24"/>
              </w:rPr>
              <w:t>7</w:t>
            </w:r>
          </w:p>
        </w:tc>
        <w:tc>
          <w:tcPr>
            <w:tcW w:w="5150" w:type="dxa"/>
          </w:tcPr>
          <w:p w14:paraId="6C07B2CA" w14:textId="77777777" w:rsidR="00B81160" w:rsidRDefault="00000000">
            <w:pPr>
              <w:pStyle w:val="TableParagraph"/>
              <w:spacing w:line="299" w:lineRule="exact"/>
              <w:ind w:left="107"/>
              <w:rPr>
                <w:sz w:val="24"/>
              </w:rPr>
            </w:pPr>
            <w:r>
              <w:rPr>
                <w:sz w:val="24"/>
              </w:rPr>
              <w:t>七、上级补助收入</w:t>
            </w:r>
          </w:p>
        </w:tc>
        <w:tc>
          <w:tcPr>
            <w:tcW w:w="1520" w:type="dxa"/>
          </w:tcPr>
          <w:p w14:paraId="7E62E996" w14:textId="77777777" w:rsidR="00B81160" w:rsidRDefault="00B81160">
            <w:pPr>
              <w:pStyle w:val="TableParagraph"/>
              <w:rPr>
                <w:rFonts w:ascii="Times New Roman"/>
                <w:sz w:val="24"/>
              </w:rPr>
            </w:pPr>
          </w:p>
        </w:tc>
        <w:tc>
          <w:tcPr>
            <w:tcW w:w="4214" w:type="dxa"/>
          </w:tcPr>
          <w:p w14:paraId="33A82996" w14:textId="77777777" w:rsidR="00B81160" w:rsidRDefault="00000000">
            <w:pPr>
              <w:pStyle w:val="TableParagraph"/>
              <w:spacing w:line="299" w:lineRule="exact"/>
              <w:ind w:left="107"/>
              <w:rPr>
                <w:sz w:val="24"/>
              </w:rPr>
            </w:pPr>
            <w:r>
              <w:rPr>
                <w:sz w:val="24"/>
              </w:rPr>
              <w:t>七、文化旅游体育与传媒支出</w:t>
            </w:r>
          </w:p>
        </w:tc>
        <w:tc>
          <w:tcPr>
            <w:tcW w:w="2092" w:type="dxa"/>
          </w:tcPr>
          <w:p w14:paraId="55503057" w14:textId="77777777" w:rsidR="00B81160" w:rsidRDefault="00B81160">
            <w:pPr>
              <w:pStyle w:val="TableParagraph"/>
              <w:rPr>
                <w:rFonts w:ascii="Times New Roman"/>
                <w:sz w:val="24"/>
              </w:rPr>
            </w:pPr>
          </w:p>
        </w:tc>
      </w:tr>
      <w:tr w:rsidR="00B81160" w14:paraId="2C99348A" w14:textId="77777777">
        <w:trPr>
          <w:trHeight w:val="330"/>
        </w:trPr>
        <w:tc>
          <w:tcPr>
            <w:tcW w:w="1003" w:type="dxa"/>
          </w:tcPr>
          <w:p w14:paraId="4A8EAEBB" w14:textId="77777777" w:rsidR="00B81160" w:rsidRDefault="00000000">
            <w:pPr>
              <w:pStyle w:val="TableParagraph"/>
              <w:spacing w:line="310" w:lineRule="exact"/>
              <w:ind w:left="8"/>
              <w:jc w:val="center"/>
              <w:rPr>
                <w:rFonts w:ascii="Lucida Sans Unicode"/>
                <w:sz w:val="24"/>
              </w:rPr>
            </w:pPr>
            <w:r>
              <w:rPr>
                <w:rFonts w:ascii="Lucida Sans Unicode"/>
                <w:sz w:val="24"/>
              </w:rPr>
              <w:t>8</w:t>
            </w:r>
          </w:p>
        </w:tc>
        <w:tc>
          <w:tcPr>
            <w:tcW w:w="5150" w:type="dxa"/>
          </w:tcPr>
          <w:p w14:paraId="5ED229EE" w14:textId="77777777" w:rsidR="00B81160" w:rsidRDefault="00000000">
            <w:pPr>
              <w:pStyle w:val="TableParagraph"/>
              <w:spacing w:line="300" w:lineRule="exact"/>
              <w:ind w:left="107"/>
              <w:rPr>
                <w:sz w:val="24"/>
              </w:rPr>
            </w:pPr>
            <w:r>
              <w:rPr>
                <w:sz w:val="24"/>
              </w:rPr>
              <w:t>八、附属单位上缴收入</w:t>
            </w:r>
          </w:p>
        </w:tc>
        <w:tc>
          <w:tcPr>
            <w:tcW w:w="1520" w:type="dxa"/>
          </w:tcPr>
          <w:p w14:paraId="3F9F6A33" w14:textId="77777777" w:rsidR="00B81160" w:rsidRDefault="00B81160">
            <w:pPr>
              <w:pStyle w:val="TableParagraph"/>
              <w:rPr>
                <w:rFonts w:ascii="Times New Roman"/>
                <w:sz w:val="24"/>
              </w:rPr>
            </w:pPr>
          </w:p>
        </w:tc>
        <w:tc>
          <w:tcPr>
            <w:tcW w:w="4214" w:type="dxa"/>
          </w:tcPr>
          <w:p w14:paraId="61B9FF17" w14:textId="77777777" w:rsidR="00B81160" w:rsidRDefault="00000000">
            <w:pPr>
              <w:pStyle w:val="TableParagraph"/>
              <w:spacing w:line="300" w:lineRule="exact"/>
              <w:ind w:left="107"/>
              <w:rPr>
                <w:sz w:val="24"/>
              </w:rPr>
            </w:pPr>
            <w:r>
              <w:rPr>
                <w:sz w:val="24"/>
              </w:rPr>
              <w:t>八、社会保障和就业支出</w:t>
            </w:r>
          </w:p>
        </w:tc>
        <w:tc>
          <w:tcPr>
            <w:tcW w:w="2092" w:type="dxa"/>
          </w:tcPr>
          <w:p w14:paraId="377C0A05" w14:textId="77777777" w:rsidR="00B81160" w:rsidRDefault="00000000">
            <w:pPr>
              <w:pStyle w:val="TableParagraph"/>
              <w:spacing w:line="310" w:lineRule="exact"/>
              <w:ind w:right="93"/>
              <w:jc w:val="right"/>
              <w:rPr>
                <w:rFonts w:ascii="Lucida Sans Unicode"/>
                <w:sz w:val="24"/>
              </w:rPr>
            </w:pPr>
            <w:r>
              <w:rPr>
                <w:rFonts w:ascii="Lucida Sans Unicode"/>
                <w:sz w:val="24"/>
              </w:rPr>
              <w:t>73.16</w:t>
            </w:r>
          </w:p>
        </w:tc>
      </w:tr>
      <w:tr w:rsidR="00B81160" w14:paraId="38D70CFB" w14:textId="77777777">
        <w:trPr>
          <w:trHeight w:val="330"/>
        </w:trPr>
        <w:tc>
          <w:tcPr>
            <w:tcW w:w="1003" w:type="dxa"/>
          </w:tcPr>
          <w:p w14:paraId="0C8159FE" w14:textId="77777777" w:rsidR="00B81160" w:rsidRDefault="00000000">
            <w:pPr>
              <w:pStyle w:val="TableParagraph"/>
              <w:spacing w:line="310" w:lineRule="exact"/>
              <w:ind w:left="8"/>
              <w:jc w:val="center"/>
              <w:rPr>
                <w:rFonts w:ascii="Lucida Sans Unicode"/>
                <w:sz w:val="24"/>
              </w:rPr>
            </w:pPr>
            <w:r>
              <w:rPr>
                <w:rFonts w:ascii="Lucida Sans Unicode"/>
                <w:sz w:val="24"/>
              </w:rPr>
              <w:t>9</w:t>
            </w:r>
          </w:p>
        </w:tc>
        <w:tc>
          <w:tcPr>
            <w:tcW w:w="5150" w:type="dxa"/>
          </w:tcPr>
          <w:p w14:paraId="5966202A" w14:textId="77777777" w:rsidR="00B81160" w:rsidRDefault="00000000">
            <w:pPr>
              <w:pStyle w:val="TableParagraph"/>
              <w:spacing w:line="300" w:lineRule="exact"/>
              <w:ind w:left="107"/>
              <w:rPr>
                <w:sz w:val="24"/>
              </w:rPr>
            </w:pPr>
            <w:r>
              <w:rPr>
                <w:sz w:val="24"/>
              </w:rPr>
              <w:t>九、其他收入</w:t>
            </w:r>
          </w:p>
        </w:tc>
        <w:tc>
          <w:tcPr>
            <w:tcW w:w="1520" w:type="dxa"/>
          </w:tcPr>
          <w:p w14:paraId="3DECE29E" w14:textId="77777777" w:rsidR="00B81160" w:rsidRDefault="00B81160">
            <w:pPr>
              <w:pStyle w:val="TableParagraph"/>
              <w:rPr>
                <w:rFonts w:ascii="Times New Roman"/>
                <w:sz w:val="24"/>
              </w:rPr>
            </w:pPr>
          </w:p>
        </w:tc>
        <w:tc>
          <w:tcPr>
            <w:tcW w:w="4214" w:type="dxa"/>
          </w:tcPr>
          <w:p w14:paraId="43BEAECD" w14:textId="77777777" w:rsidR="00B81160" w:rsidRDefault="00000000">
            <w:pPr>
              <w:pStyle w:val="TableParagraph"/>
              <w:spacing w:line="300" w:lineRule="exact"/>
              <w:ind w:left="107"/>
              <w:rPr>
                <w:sz w:val="24"/>
              </w:rPr>
            </w:pPr>
            <w:r>
              <w:rPr>
                <w:sz w:val="24"/>
              </w:rPr>
              <w:t>九、社会保险基金支出</w:t>
            </w:r>
          </w:p>
        </w:tc>
        <w:tc>
          <w:tcPr>
            <w:tcW w:w="2092" w:type="dxa"/>
          </w:tcPr>
          <w:p w14:paraId="0544BB6E" w14:textId="77777777" w:rsidR="00B81160" w:rsidRDefault="00B81160">
            <w:pPr>
              <w:pStyle w:val="TableParagraph"/>
              <w:rPr>
                <w:rFonts w:ascii="Times New Roman"/>
                <w:sz w:val="24"/>
              </w:rPr>
            </w:pPr>
          </w:p>
        </w:tc>
      </w:tr>
      <w:tr w:rsidR="00B81160" w14:paraId="0BDD1D33" w14:textId="77777777">
        <w:trPr>
          <w:trHeight w:val="330"/>
        </w:trPr>
        <w:tc>
          <w:tcPr>
            <w:tcW w:w="1003" w:type="dxa"/>
          </w:tcPr>
          <w:p w14:paraId="2D19BE7E"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10</w:t>
            </w:r>
          </w:p>
        </w:tc>
        <w:tc>
          <w:tcPr>
            <w:tcW w:w="5150" w:type="dxa"/>
          </w:tcPr>
          <w:p w14:paraId="4FADC249" w14:textId="77777777" w:rsidR="00B81160" w:rsidRDefault="00B81160">
            <w:pPr>
              <w:pStyle w:val="TableParagraph"/>
              <w:rPr>
                <w:rFonts w:ascii="Times New Roman"/>
                <w:sz w:val="24"/>
              </w:rPr>
            </w:pPr>
          </w:p>
        </w:tc>
        <w:tc>
          <w:tcPr>
            <w:tcW w:w="1520" w:type="dxa"/>
          </w:tcPr>
          <w:p w14:paraId="5803548B" w14:textId="77777777" w:rsidR="00B81160" w:rsidRDefault="00B81160">
            <w:pPr>
              <w:pStyle w:val="TableParagraph"/>
              <w:rPr>
                <w:rFonts w:ascii="Times New Roman"/>
                <w:sz w:val="24"/>
              </w:rPr>
            </w:pPr>
          </w:p>
        </w:tc>
        <w:tc>
          <w:tcPr>
            <w:tcW w:w="4214" w:type="dxa"/>
          </w:tcPr>
          <w:p w14:paraId="12CF332A" w14:textId="77777777" w:rsidR="00B81160" w:rsidRDefault="00000000">
            <w:pPr>
              <w:pStyle w:val="TableParagraph"/>
              <w:spacing w:line="299" w:lineRule="exact"/>
              <w:ind w:left="107"/>
              <w:rPr>
                <w:sz w:val="24"/>
              </w:rPr>
            </w:pPr>
            <w:r>
              <w:rPr>
                <w:sz w:val="24"/>
              </w:rPr>
              <w:t>十、卫生健康支出</w:t>
            </w:r>
          </w:p>
        </w:tc>
        <w:tc>
          <w:tcPr>
            <w:tcW w:w="2092" w:type="dxa"/>
          </w:tcPr>
          <w:p w14:paraId="31EA7D7E" w14:textId="77777777" w:rsidR="00B81160" w:rsidRDefault="00000000">
            <w:pPr>
              <w:pStyle w:val="TableParagraph"/>
              <w:spacing w:line="310" w:lineRule="exact"/>
              <w:ind w:right="93"/>
              <w:jc w:val="right"/>
              <w:rPr>
                <w:rFonts w:ascii="Lucida Sans Unicode"/>
                <w:sz w:val="24"/>
              </w:rPr>
            </w:pPr>
            <w:r>
              <w:rPr>
                <w:rFonts w:ascii="Lucida Sans Unicode"/>
                <w:sz w:val="24"/>
              </w:rPr>
              <w:t>12.84</w:t>
            </w:r>
          </w:p>
        </w:tc>
      </w:tr>
      <w:tr w:rsidR="00B81160" w14:paraId="0AB5DC4A" w14:textId="77777777">
        <w:trPr>
          <w:trHeight w:val="330"/>
        </w:trPr>
        <w:tc>
          <w:tcPr>
            <w:tcW w:w="1003" w:type="dxa"/>
          </w:tcPr>
          <w:p w14:paraId="3CB5D983"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11</w:t>
            </w:r>
          </w:p>
        </w:tc>
        <w:tc>
          <w:tcPr>
            <w:tcW w:w="5150" w:type="dxa"/>
          </w:tcPr>
          <w:p w14:paraId="276641F8" w14:textId="77777777" w:rsidR="00B81160" w:rsidRDefault="00B81160">
            <w:pPr>
              <w:pStyle w:val="TableParagraph"/>
              <w:rPr>
                <w:rFonts w:ascii="Times New Roman"/>
                <w:sz w:val="24"/>
              </w:rPr>
            </w:pPr>
          </w:p>
        </w:tc>
        <w:tc>
          <w:tcPr>
            <w:tcW w:w="1520" w:type="dxa"/>
          </w:tcPr>
          <w:p w14:paraId="18FD9698" w14:textId="77777777" w:rsidR="00B81160" w:rsidRDefault="00B81160">
            <w:pPr>
              <w:pStyle w:val="TableParagraph"/>
              <w:rPr>
                <w:rFonts w:ascii="Times New Roman"/>
                <w:sz w:val="24"/>
              </w:rPr>
            </w:pPr>
          </w:p>
        </w:tc>
        <w:tc>
          <w:tcPr>
            <w:tcW w:w="4214" w:type="dxa"/>
          </w:tcPr>
          <w:p w14:paraId="53871458" w14:textId="77777777" w:rsidR="00B81160" w:rsidRDefault="00000000">
            <w:pPr>
              <w:pStyle w:val="TableParagraph"/>
              <w:spacing w:line="300" w:lineRule="exact"/>
              <w:ind w:left="107"/>
              <w:rPr>
                <w:sz w:val="24"/>
              </w:rPr>
            </w:pPr>
            <w:r>
              <w:rPr>
                <w:sz w:val="24"/>
              </w:rPr>
              <w:t>十一、节能环保支出</w:t>
            </w:r>
          </w:p>
        </w:tc>
        <w:tc>
          <w:tcPr>
            <w:tcW w:w="2092" w:type="dxa"/>
          </w:tcPr>
          <w:p w14:paraId="0024469E" w14:textId="77777777" w:rsidR="00B81160" w:rsidRDefault="00B81160">
            <w:pPr>
              <w:pStyle w:val="TableParagraph"/>
              <w:rPr>
                <w:rFonts w:ascii="Times New Roman"/>
                <w:sz w:val="24"/>
              </w:rPr>
            </w:pPr>
          </w:p>
        </w:tc>
      </w:tr>
      <w:tr w:rsidR="00B81160" w14:paraId="26B60607" w14:textId="77777777">
        <w:trPr>
          <w:trHeight w:val="330"/>
        </w:trPr>
        <w:tc>
          <w:tcPr>
            <w:tcW w:w="1003" w:type="dxa"/>
          </w:tcPr>
          <w:p w14:paraId="7DD0C1E5"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12</w:t>
            </w:r>
          </w:p>
        </w:tc>
        <w:tc>
          <w:tcPr>
            <w:tcW w:w="5150" w:type="dxa"/>
          </w:tcPr>
          <w:p w14:paraId="4CAB738E" w14:textId="77777777" w:rsidR="00B81160" w:rsidRDefault="00B81160">
            <w:pPr>
              <w:pStyle w:val="TableParagraph"/>
              <w:rPr>
                <w:rFonts w:ascii="Times New Roman"/>
                <w:sz w:val="24"/>
              </w:rPr>
            </w:pPr>
          </w:p>
        </w:tc>
        <w:tc>
          <w:tcPr>
            <w:tcW w:w="1520" w:type="dxa"/>
          </w:tcPr>
          <w:p w14:paraId="687CE593" w14:textId="77777777" w:rsidR="00B81160" w:rsidRDefault="00B81160">
            <w:pPr>
              <w:pStyle w:val="TableParagraph"/>
              <w:rPr>
                <w:rFonts w:ascii="Times New Roman"/>
                <w:sz w:val="24"/>
              </w:rPr>
            </w:pPr>
          </w:p>
        </w:tc>
        <w:tc>
          <w:tcPr>
            <w:tcW w:w="4214" w:type="dxa"/>
          </w:tcPr>
          <w:p w14:paraId="1A803430" w14:textId="77777777" w:rsidR="00B81160" w:rsidRDefault="00000000">
            <w:pPr>
              <w:pStyle w:val="TableParagraph"/>
              <w:spacing w:line="300" w:lineRule="exact"/>
              <w:ind w:left="107"/>
              <w:rPr>
                <w:sz w:val="24"/>
              </w:rPr>
            </w:pPr>
            <w:r>
              <w:rPr>
                <w:sz w:val="24"/>
              </w:rPr>
              <w:t>十二、城乡社区支出</w:t>
            </w:r>
          </w:p>
        </w:tc>
        <w:tc>
          <w:tcPr>
            <w:tcW w:w="2092" w:type="dxa"/>
          </w:tcPr>
          <w:p w14:paraId="435ECB9C" w14:textId="77777777" w:rsidR="00B81160" w:rsidRDefault="00B81160">
            <w:pPr>
              <w:pStyle w:val="TableParagraph"/>
              <w:rPr>
                <w:rFonts w:ascii="Times New Roman"/>
                <w:sz w:val="24"/>
              </w:rPr>
            </w:pPr>
          </w:p>
        </w:tc>
      </w:tr>
      <w:tr w:rsidR="00B81160" w14:paraId="1DEB2FE9" w14:textId="77777777">
        <w:trPr>
          <w:trHeight w:val="330"/>
        </w:trPr>
        <w:tc>
          <w:tcPr>
            <w:tcW w:w="1003" w:type="dxa"/>
          </w:tcPr>
          <w:p w14:paraId="3011F2AA"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13</w:t>
            </w:r>
          </w:p>
        </w:tc>
        <w:tc>
          <w:tcPr>
            <w:tcW w:w="5150" w:type="dxa"/>
          </w:tcPr>
          <w:p w14:paraId="3B973F78" w14:textId="77777777" w:rsidR="00B81160" w:rsidRDefault="00B81160">
            <w:pPr>
              <w:pStyle w:val="TableParagraph"/>
              <w:rPr>
                <w:rFonts w:ascii="Times New Roman"/>
                <w:sz w:val="24"/>
              </w:rPr>
            </w:pPr>
          </w:p>
        </w:tc>
        <w:tc>
          <w:tcPr>
            <w:tcW w:w="1520" w:type="dxa"/>
          </w:tcPr>
          <w:p w14:paraId="346AC506" w14:textId="77777777" w:rsidR="00B81160" w:rsidRDefault="00B81160">
            <w:pPr>
              <w:pStyle w:val="TableParagraph"/>
              <w:rPr>
                <w:rFonts w:ascii="Times New Roman"/>
                <w:sz w:val="24"/>
              </w:rPr>
            </w:pPr>
          </w:p>
        </w:tc>
        <w:tc>
          <w:tcPr>
            <w:tcW w:w="4214" w:type="dxa"/>
          </w:tcPr>
          <w:p w14:paraId="7F153644" w14:textId="77777777" w:rsidR="00B81160" w:rsidRDefault="00000000">
            <w:pPr>
              <w:pStyle w:val="TableParagraph"/>
              <w:spacing w:line="299" w:lineRule="exact"/>
              <w:ind w:left="107"/>
              <w:rPr>
                <w:sz w:val="24"/>
              </w:rPr>
            </w:pPr>
            <w:r>
              <w:rPr>
                <w:sz w:val="24"/>
              </w:rPr>
              <w:t>十三、农林水支出</w:t>
            </w:r>
          </w:p>
        </w:tc>
        <w:tc>
          <w:tcPr>
            <w:tcW w:w="2092" w:type="dxa"/>
          </w:tcPr>
          <w:p w14:paraId="6BCFCCA8" w14:textId="77777777" w:rsidR="00B81160" w:rsidRDefault="00B81160">
            <w:pPr>
              <w:pStyle w:val="TableParagraph"/>
              <w:rPr>
                <w:rFonts w:ascii="Times New Roman"/>
                <w:sz w:val="24"/>
              </w:rPr>
            </w:pPr>
          </w:p>
        </w:tc>
      </w:tr>
      <w:tr w:rsidR="00B81160" w14:paraId="66803D8B" w14:textId="77777777">
        <w:trPr>
          <w:trHeight w:val="330"/>
        </w:trPr>
        <w:tc>
          <w:tcPr>
            <w:tcW w:w="1003" w:type="dxa"/>
          </w:tcPr>
          <w:p w14:paraId="6299C041"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14</w:t>
            </w:r>
          </w:p>
        </w:tc>
        <w:tc>
          <w:tcPr>
            <w:tcW w:w="5150" w:type="dxa"/>
          </w:tcPr>
          <w:p w14:paraId="3F7169CF" w14:textId="77777777" w:rsidR="00B81160" w:rsidRDefault="00B81160">
            <w:pPr>
              <w:pStyle w:val="TableParagraph"/>
              <w:rPr>
                <w:rFonts w:ascii="Times New Roman"/>
                <w:sz w:val="24"/>
              </w:rPr>
            </w:pPr>
          </w:p>
        </w:tc>
        <w:tc>
          <w:tcPr>
            <w:tcW w:w="1520" w:type="dxa"/>
          </w:tcPr>
          <w:p w14:paraId="7CF50F20" w14:textId="77777777" w:rsidR="00B81160" w:rsidRDefault="00B81160">
            <w:pPr>
              <w:pStyle w:val="TableParagraph"/>
              <w:rPr>
                <w:rFonts w:ascii="Times New Roman"/>
                <w:sz w:val="24"/>
              </w:rPr>
            </w:pPr>
          </w:p>
        </w:tc>
        <w:tc>
          <w:tcPr>
            <w:tcW w:w="4214" w:type="dxa"/>
          </w:tcPr>
          <w:p w14:paraId="6052322A" w14:textId="77777777" w:rsidR="00B81160" w:rsidRDefault="00000000">
            <w:pPr>
              <w:pStyle w:val="TableParagraph"/>
              <w:spacing w:line="300" w:lineRule="exact"/>
              <w:ind w:left="107"/>
              <w:rPr>
                <w:sz w:val="24"/>
              </w:rPr>
            </w:pPr>
            <w:r>
              <w:rPr>
                <w:sz w:val="24"/>
              </w:rPr>
              <w:t>十四、交通运输支出</w:t>
            </w:r>
          </w:p>
        </w:tc>
        <w:tc>
          <w:tcPr>
            <w:tcW w:w="2092" w:type="dxa"/>
          </w:tcPr>
          <w:p w14:paraId="4C5B52B1" w14:textId="77777777" w:rsidR="00B81160" w:rsidRDefault="00B81160">
            <w:pPr>
              <w:pStyle w:val="TableParagraph"/>
              <w:rPr>
                <w:rFonts w:ascii="Times New Roman"/>
                <w:sz w:val="24"/>
              </w:rPr>
            </w:pPr>
          </w:p>
        </w:tc>
      </w:tr>
      <w:tr w:rsidR="00B81160" w14:paraId="6B46CDC3" w14:textId="77777777">
        <w:trPr>
          <w:trHeight w:val="330"/>
        </w:trPr>
        <w:tc>
          <w:tcPr>
            <w:tcW w:w="1003" w:type="dxa"/>
          </w:tcPr>
          <w:p w14:paraId="60C5F741"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15</w:t>
            </w:r>
          </w:p>
        </w:tc>
        <w:tc>
          <w:tcPr>
            <w:tcW w:w="5150" w:type="dxa"/>
          </w:tcPr>
          <w:p w14:paraId="25AB58D3" w14:textId="77777777" w:rsidR="00B81160" w:rsidRDefault="00B81160">
            <w:pPr>
              <w:pStyle w:val="TableParagraph"/>
              <w:rPr>
                <w:rFonts w:ascii="Times New Roman"/>
                <w:sz w:val="24"/>
              </w:rPr>
            </w:pPr>
          </w:p>
        </w:tc>
        <w:tc>
          <w:tcPr>
            <w:tcW w:w="1520" w:type="dxa"/>
          </w:tcPr>
          <w:p w14:paraId="397B52D2" w14:textId="77777777" w:rsidR="00B81160" w:rsidRDefault="00B81160">
            <w:pPr>
              <w:pStyle w:val="TableParagraph"/>
              <w:rPr>
                <w:rFonts w:ascii="Times New Roman"/>
                <w:sz w:val="24"/>
              </w:rPr>
            </w:pPr>
          </w:p>
        </w:tc>
        <w:tc>
          <w:tcPr>
            <w:tcW w:w="4214" w:type="dxa"/>
          </w:tcPr>
          <w:p w14:paraId="4B2516A8" w14:textId="77777777" w:rsidR="00B81160" w:rsidRDefault="00000000">
            <w:pPr>
              <w:pStyle w:val="TableParagraph"/>
              <w:spacing w:line="300" w:lineRule="exact"/>
              <w:ind w:left="107"/>
              <w:rPr>
                <w:sz w:val="24"/>
              </w:rPr>
            </w:pPr>
            <w:r>
              <w:rPr>
                <w:sz w:val="24"/>
              </w:rPr>
              <w:t>十五、资源勘探工业信息等支出</w:t>
            </w:r>
          </w:p>
        </w:tc>
        <w:tc>
          <w:tcPr>
            <w:tcW w:w="2092" w:type="dxa"/>
          </w:tcPr>
          <w:p w14:paraId="68E31919" w14:textId="77777777" w:rsidR="00B81160" w:rsidRDefault="00B81160">
            <w:pPr>
              <w:pStyle w:val="TableParagraph"/>
              <w:rPr>
                <w:rFonts w:ascii="Times New Roman"/>
                <w:sz w:val="24"/>
              </w:rPr>
            </w:pPr>
          </w:p>
        </w:tc>
      </w:tr>
      <w:tr w:rsidR="00B81160" w14:paraId="5AB99D4E" w14:textId="77777777">
        <w:trPr>
          <w:trHeight w:val="330"/>
        </w:trPr>
        <w:tc>
          <w:tcPr>
            <w:tcW w:w="1003" w:type="dxa"/>
          </w:tcPr>
          <w:p w14:paraId="1650B172"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16</w:t>
            </w:r>
          </w:p>
        </w:tc>
        <w:tc>
          <w:tcPr>
            <w:tcW w:w="5150" w:type="dxa"/>
          </w:tcPr>
          <w:p w14:paraId="30B422C7" w14:textId="77777777" w:rsidR="00B81160" w:rsidRDefault="00B81160">
            <w:pPr>
              <w:pStyle w:val="TableParagraph"/>
              <w:rPr>
                <w:rFonts w:ascii="Times New Roman"/>
                <w:sz w:val="24"/>
              </w:rPr>
            </w:pPr>
          </w:p>
        </w:tc>
        <w:tc>
          <w:tcPr>
            <w:tcW w:w="1520" w:type="dxa"/>
          </w:tcPr>
          <w:p w14:paraId="09A70742" w14:textId="77777777" w:rsidR="00B81160" w:rsidRDefault="00B81160">
            <w:pPr>
              <w:pStyle w:val="TableParagraph"/>
              <w:rPr>
                <w:rFonts w:ascii="Times New Roman"/>
                <w:sz w:val="24"/>
              </w:rPr>
            </w:pPr>
          </w:p>
        </w:tc>
        <w:tc>
          <w:tcPr>
            <w:tcW w:w="4214" w:type="dxa"/>
          </w:tcPr>
          <w:p w14:paraId="67CE3615" w14:textId="77777777" w:rsidR="00B81160" w:rsidRDefault="00000000">
            <w:pPr>
              <w:pStyle w:val="TableParagraph"/>
              <w:spacing w:line="299" w:lineRule="exact"/>
              <w:ind w:left="107"/>
              <w:rPr>
                <w:sz w:val="24"/>
              </w:rPr>
            </w:pPr>
            <w:r>
              <w:rPr>
                <w:sz w:val="24"/>
              </w:rPr>
              <w:t>十六、商业服务业等支出</w:t>
            </w:r>
          </w:p>
        </w:tc>
        <w:tc>
          <w:tcPr>
            <w:tcW w:w="2092" w:type="dxa"/>
          </w:tcPr>
          <w:p w14:paraId="6CFDABED" w14:textId="77777777" w:rsidR="00B81160" w:rsidRDefault="00B81160">
            <w:pPr>
              <w:pStyle w:val="TableParagraph"/>
              <w:rPr>
                <w:rFonts w:ascii="Times New Roman"/>
                <w:sz w:val="24"/>
              </w:rPr>
            </w:pPr>
          </w:p>
        </w:tc>
      </w:tr>
      <w:tr w:rsidR="00B81160" w14:paraId="63458D87" w14:textId="77777777">
        <w:trPr>
          <w:trHeight w:val="330"/>
        </w:trPr>
        <w:tc>
          <w:tcPr>
            <w:tcW w:w="1003" w:type="dxa"/>
          </w:tcPr>
          <w:p w14:paraId="1DD49D11"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17</w:t>
            </w:r>
          </w:p>
        </w:tc>
        <w:tc>
          <w:tcPr>
            <w:tcW w:w="5150" w:type="dxa"/>
          </w:tcPr>
          <w:p w14:paraId="009A65F4" w14:textId="77777777" w:rsidR="00B81160" w:rsidRDefault="00B81160">
            <w:pPr>
              <w:pStyle w:val="TableParagraph"/>
              <w:rPr>
                <w:rFonts w:ascii="Times New Roman"/>
                <w:sz w:val="24"/>
              </w:rPr>
            </w:pPr>
          </w:p>
        </w:tc>
        <w:tc>
          <w:tcPr>
            <w:tcW w:w="1520" w:type="dxa"/>
          </w:tcPr>
          <w:p w14:paraId="3E45EDC6" w14:textId="77777777" w:rsidR="00B81160" w:rsidRDefault="00B81160">
            <w:pPr>
              <w:pStyle w:val="TableParagraph"/>
              <w:rPr>
                <w:rFonts w:ascii="Times New Roman"/>
                <w:sz w:val="24"/>
              </w:rPr>
            </w:pPr>
          </w:p>
        </w:tc>
        <w:tc>
          <w:tcPr>
            <w:tcW w:w="4214" w:type="dxa"/>
          </w:tcPr>
          <w:p w14:paraId="1BBF9E3F" w14:textId="77777777" w:rsidR="00B81160" w:rsidRDefault="00000000">
            <w:pPr>
              <w:pStyle w:val="TableParagraph"/>
              <w:spacing w:line="300" w:lineRule="exact"/>
              <w:ind w:left="107"/>
              <w:rPr>
                <w:sz w:val="24"/>
              </w:rPr>
            </w:pPr>
            <w:r>
              <w:rPr>
                <w:sz w:val="24"/>
              </w:rPr>
              <w:t>十七、金融支出</w:t>
            </w:r>
          </w:p>
        </w:tc>
        <w:tc>
          <w:tcPr>
            <w:tcW w:w="2092" w:type="dxa"/>
          </w:tcPr>
          <w:p w14:paraId="2126A99C" w14:textId="77777777" w:rsidR="00B81160" w:rsidRDefault="00B81160">
            <w:pPr>
              <w:pStyle w:val="TableParagraph"/>
              <w:rPr>
                <w:rFonts w:ascii="Times New Roman"/>
                <w:sz w:val="24"/>
              </w:rPr>
            </w:pPr>
          </w:p>
        </w:tc>
      </w:tr>
      <w:tr w:rsidR="00B81160" w14:paraId="5221373F" w14:textId="77777777">
        <w:trPr>
          <w:trHeight w:val="330"/>
        </w:trPr>
        <w:tc>
          <w:tcPr>
            <w:tcW w:w="1003" w:type="dxa"/>
          </w:tcPr>
          <w:p w14:paraId="7E53554C"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18</w:t>
            </w:r>
          </w:p>
        </w:tc>
        <w:tc>
          <w:tcPr>
            <w:tcW w:w="5150" w:type="dxa"/>
          </w:tcPr>
          <w:p w14:paraId="5DFC3BF8" w14:textId="77777777" w:rsidR="00B81160" w:rsidRDefault="00B81160">
            <w:pPr>
              <w:pStyle w:val="TableParagraph"/>
              <w:rPr>
                <w:rFonts w:ascii="Times New Roman"/>
                <w:sz w:val="24"/>
              </w:rPr>
            </w:pPr>
          </w:p>
        </w:tc>
        <w:tc>
          <w:tcPr>
            <w:tcW w:w="1520" w:type="dxa"/>
          </w:tcPr>
          <w:p w14:paraId="30958092" w14:textId="77777777" w:rsidR="00B81160" w:rsidRDefault="00B81160">
            <w:pPr>
              <w:pStyle w:val="TableParagraph"/>
              <w:rPr>
                <w:rFonts w:ascii="Times New Roman"/>
                <w:sz w:val="24"/>
              </w:rPr>
            </w:pPr>
          </w:p>
        </w:tc>
        <w:tc>
          <w:tcPr>
            <w:tcW w:w="4214" w:type="dxa"/>
          </w:tcPr>
          <w:p w14:paraId="727234F5" w14:textId="77777777" w:rsidR="00B81160" w:rsidRDefault="00000000">
            <w:pPr>
              <w:pStyle w:val="TableParagraph"/>
              <w:spacing w:line="300" w:lineRule="exact"/>
              <w:ind w:left="107"/>
              <w:rPr>
                <w:sz w:val="24"/>
              </w:rPr>
            </w:pPr>
            <w:r>
              <w:rPr>
                <w:sz w:val="24"/>
              </w:rPr>
              <w:t>十八、援助其他地区支出</w:t>
            </w:r>
          </w:p>
        </w:tc>
        <w:tc>
          <w:tcPr>
            <w:tcW w:w="2092" w:type="dxa"/>
          </w:tcPr>
          <w:p w14:paraId="226685A1" w14:textId="77777777" w:rsidR="00B81160" w:rsidRDefault="00B81160">
            <w:pPr>
              <w:pStyle w:val="TableParagraph"/>
              <w:rPr>
                <w:rFonts w:ascii="Times New Roman"/>
                <w:sz w:val="24"/>
              </w:rPr>
            </w:pPr>
          </w:p>
        </w:tc>
      </w:tr>
      <w:tr w:rsidR="00B81160" w14:paraId="77327A0D" w14:textId="77777777">
        <w:trPr>
          <w:trHeight w:val="330"/>
        </w:trPr>
        <w:tc>
          <w:tcPr>
            <w:tcW w:w="1003" w:type="dxa"/>
          </w:tcPr>
          <w:p w14:paraId="5F5149D8" w14:textId="77777777" w:rsidR="00B81160" w:rsidRDefault="00000000">
            <w:pPr>
              <w:pStyle w:val="TableParagraph"/>
              <w:spacing w:line="310" w:lineRule="exact"/>
              <w:ind w:left="238" w:right="232"/>
              <w:jc w:val="center"/>
              <w:rPr>
                <w:rFonts w:ascii="Lucida Sans Unicode"/>
                <w:sz w:val="24"/>
              </w:rPr>
            </w:pPr>
            <w:r>
              <w:rPr>
                <w:rFonts w:ascii="Lucida Sans Unicode"/>
                <w:sz w:val="24"/>
              </w:rPr>
              <w:t>19</w:t>
            </w:r>
          </w:p>
        </w:tc>
        <w:tc>
          <w:tcPr>
            <w:tcW w:w="5150" w:type="dxa"/>
          </w:tcPr>
          <w:p w14:paraId="4C8ADB21" w14:textId="77777777" w:rsidR="00B81160" w:rsidRDefault="00B81160">
            <w:pPr>
              <w:pStyle w:val="TableParagraph"/>
              <w:rPr>
                <w:rFonts w:ascii="Times New Roman"/>
                <w:sz w:val="24"/>
              </w:rPr>
            </w:pPr>
          </w:p>
        </w:tc>
        <w:tc>
          <w:tcPr>
            <w:tcW w:w="1520" w:type="dxa"/>
          </w:tcPr>
          <w:p w14:paraId="06055DE7" w14:textId="77777777" w:rsidR="00B81160" w:rsidRDefault="00B81160">
            <w:pPr>
              <w:pStyle w:val="TableParagraph"/>
              <w:rPr>
                <w:rFonts w:ascii="Times New Roman"/>
                <w:sz w:val="24"/>
              </w:rPr>
            </w:pPr>
          </w:p>
        </w:tc>
        <w:tc>
          <w:tcPr>
            <w:tcW w:w="4214" w:type="dxa"/>
          </w:tcPr>
          <w:p w14:paraId="16F02363" w14:textId="77777777" w:rsidR="00B81160" w:rsidRDefault="00000000">
            <w:pPr>
              <w:pStyle w:val="TableParagraph"/>
              <w:spacing w:line="299" w:lineRule="exact"/>
              <w:ind w:left="107"/>
              <w:rPr>
                <w:sz w:val="24"/>
              </w:rPr>
            </w:pPr>
            <w:r>
              <w:rPr>
                <w:sz w:val="24"/>
              </w:rPr>
              <w:t>十九、自然资源海洋气象等支出</w:t>
            </w:r>
          </w:p>
        </w:tc>
        <w:tc>
          <w:tcPr>
            <w:tcW w:w="2092" w:type="dxa"/>
          </w:tcPr>
          <w:p w14:paraId="158A56D9" w14:textId="77777777" w:rsidR="00B81160" w:rsidRDefault="00B81160">
            <w:pPr>
              <w:pStyle w:val="TableParagraph"/>
              <w:rPr>
                <w:rFonts w:ascii="Times New Roman"/>
                <w:sz w:val="24"/>
              </w:rPr>
            </w:pPr>
          </w:p>
        </w:tc>
      </w:tr>
      <w:tr w:rsidR="00B81160" w14:paraId="44FC2D8E" w14:textId="77777777">
        <w:trPr>
          <w:trHeight w:val="327"/>
        </w:trPr>
        <w:tc>
          <w:tcPr>
            <w:tcW w:w="1003" w:type="dxa"/>
          </w:tcPr>
          <w:p w14:paraId="66813FE7" w14:textId="77777777" w:rsidR="00B81160" w:rsidRDefault="00000000">
            <w:pPr>
              <w:pStyle w:val="TableParagraph"/>
              <w:spacing w:line="308" w:lineRule="exact"/>
              <w:ind w:left="238" w:right="232"/>
              <w:jc w:val="center"/>
              <w:rPr>
                <w:rFonts w:ascii="Lucida Sans Unicode"/>
                <w:sz w:val="24"/>
              </w:rPr>
            </w:pPr>
            <w:r>
              <w:rPr>
                <w:rFonts w:ascii="Lucida Sans Unicode"/>
                <w:sz w:val="24"/>
              </w:rPr>
              <w:t>20</w:t>
            </w:r>
          </w:p>
        </w:tc>
        <w:tc>
          <w:tcPr>
            <w:tcW w:w="5150" w:type="dxa"/>
          </w:tcPr>
          <w:p w14:paraId="077D7270" w14:textId="77777777" w:rsidR="00B81160" w:rsidRDefault="00B81160">
            <w:pPr>
              <w:pStyle w:val="TableParagraph"/>
              <w:rPr>
                <w:rFonts w:ascii="Times New Roman"/>
                <w:sz w:val="24"/>
              </w:rPr>
            </w:pPr>
          </w:p>
        </w:tc>
        <w:tc>
          <w:tcPr>
            <w:tcW w:w="1520" w:type="dxa"/>
          </w:tcPr>
          <w:p w14:paraId="729BED47" w14:textId="77777777" w:rsidR="00B81160" w:rsidRDefault="00B81160">
            <w:pPr>
              <w:pStyle w:val="TableParagraph"/>
              <w:rPr>
                <w:rFonts w:ascii="Times New Roman"/>
                <w:sz w:val="24"/>
              </w:rPr>
            </w:pPr>
          </w:p>
        </w:tc>
        <w:tc>
          <w:tcPr>
            <w:tcW w:w="4214" w:type="dxa"/>
          </w:tcPr>
          <w:p w14:paraId="62EABEA4" w14:textId="77777777" w:rsidR="00B81160" w:rsidRDefault="00000000">
            <w:pPr>
              <w:pStyle w:val="TableParagraph"/>
              <w:spacing w:line="300" w:lineRule="exact"/>
              <w:ind w:left="107"/>
              <w:rPr>
                <w:sz w:val="24"/>
              </w:rPr>
            </w:pPr>
            <w:r>
              <w:rPr>
                <w:sz w:val="24"/>
              </w:rPr>
              <w:t>二十、住房保障支出</w:t>
            </w:r>
          </w:p>
        </w:tc>
        <w:tc>
          <w:tcPr>
            <w:tcW w:w="2092" w:type="dxa"/>
          </w:tcPr>
          <w:p w14:paraId="62A09189" w14:textId="77777777" w:rsidR="00B81160" w:rsidRDefault="00000000">
            <w:pPr>
              <w:pStyle w:val="TableParagraph"/>
              <w:spacing w:line="308" w:lineRule="exact"/>
              <w:ind w:right="93"/>
              <w:jc w:val="right"/>
              <w:rPr>
                <w:rFonts w:ascii="Lucida Sans Unicode"/>
                <w:sz w:val="24"/>
              </w:rPr>
            </w:pPr>
            <w:r>
              <w:rPr>
                <w:rFonts w:ascii="Lucida Sans Unicode"/>
                <w:sz w:val="24"/>
              </w:rPr>
              <w:t>20.52</w:t>
            </w:r>
          </w:p>
        </w:tc>
      </w:tr>
    </w:tbl>
    <w:p w14:paraId="196C72EF" w14:textId="77777777" w:rsidR="00B81160" w:rsidRDefault="00B81160">
      <w:pPr>
        <w:spacing w:line="308" w:lineRule="exact"/>
        <w:jc w:val="right"/>
        <w:rPr>
          <w:rFonts w:ascii="Lucida Sans Unicode"/>
          <w:sz w:val="24"/>
        </w:rPr>
        <w:sectPr w:rsidR="00B81160">
          <w:pgSz w:w="16840" w:h="11900" w:orient="landscape"/>
          <w:pgMar w:top="1100" w:right="280" w:bottom="900" w:left="200" w:header="0" w:footer="636" w:gutter="0"/>
          <w:cols w:space="720"/>
        </w:sectPr>
      </w:pP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3"/>
        <w:gridCol w:w="5150"/>
        <w:gridCol w:w="1520"/>
        <w:gridCol w:w="4214"/>
        <w:gridCol w:w="2092"/>
      </w:tblGrid>
      <w:tr w:rsidR="00B81160" w14:paraId="30B5CDA6" w14:textId="77777777">
        <w:trPr>
          <w:trHeight w:val="330"/>
        </w:trPr>
        <w:tc>
          <w:tcPr>
            <w:tcW w:w="1003" w:type="dxa"/>
          </w:tcPr>
          <w:p w14:paraId="70820633" w14:textId="77777777" w:rsidR="00B81160" w:rsidRDefault="00000000">
            <w:pPr>
              <w:pStyle w:val="TableParagraph"/>
              <w:spacing w:line="310" w:lineRule="exact"/>
              <w:ind w:left="347"/>
              <w:rPr>
                <w:rFonts w:ascii="Lucida Sans Unicode"/>
                <w:sz w:val="24"/>
              </w:rPr>
            </w:pPr>
            <w:r>
              <w:rPr>
                <w:rFonts w:ascii="Lucida Sans Unicode"/>
                <w:sz w:val="24"/>
              </w:rPr>
              <w:lastRenderedPageBreak/>
              <w:t>21</w:t>
            </w:r>
          </w:p>
        </w:tc>
        <w:tc>
          <w:tcPr>
            <w:tcW w:w="5150" w:type="dxa"/>
          </w:tcPr>
          <w:p w14:paraId="4734C864" w14:textId="77777777" w:rsidR="00B81160" w:rsidRDefault="00B81160">
            <w:pPr>
              <w:pStyle w:val="TableParagraph"/>
              <w:rPr>
                <w:rFonts w:ascii="Times New Roman"/>
              </w:rPr>
            </w:pPr>
          </w:p>
        </w:tc>
        <w:tc>
          <w:tcPr>
            <w:tcW w:w="1520" w:type="dxa"/>
          </w:tcPr>
          <w:p w14:paraId="4EF87387" w14:textId="77777777" w:rsidR="00B81160" w:rsidRDefault="00B81160">
            <w:pPr>
              <w:pStyle w:val="TableParagraph"/>
              <w:rPr>
                <w:rFonts w:ascii="Times New Roman"/>
              </w:rPr>
            </w:pPr>
          </w:p>
        </w:tc>
        <w:tc>
          <w:tcPr>
            <w:tcW w:w="4214" w:type="dxa"/>
          </w:tcPr>
          <w:p w14:paraId="2C74DBA9" w14:textId="77777777" w:rsidR="00B81160" w:rsidRDefault="00000000">
            <w:pPr>
              <w:pStyle w:val="TableParagraph"/>
              <w:ind w:left="107"/>
              <w:rPr>
                <w:sz w:val="24"/>
              </w:rPr>
            </w:pPr>
            <w:r>
              <w:rPr>
                <w:sz w:val="24"/>
              </w:rPr>
              <w:t>二十一、粮油物资储备支出</w:t>
            </w:r>
          </w:p>
        </w:tc>
        <w:tc>
          <w:tcPr>
            <w:tcW w:w="2092" w:type="dxa"/>
          </w:tcPr>
          <w:p w14:paraId="1A1B9F2A" w14:textId="77777777" w:rsidR="00B81160" w:rsidRDefault="00B81160">
            <w:pPr>
              <w:pStyle w:val="TableParagraph"/>
              <w:rPr>
                <w:rFonts w:ascii="Times New Roman"/>
              </w:rPr>
            </w:pPr>
          </w:p>
        </w:tc>
      </w:tr>
      <w:tr w:rsidR="00B81160" w14:paraId="71D1760D" w14:textId="77777777">
        <w:trPr>
          <w:trHeight w:val="330"/>
        </w:trPr>
        <w:tc>
          <w:tcPr>
            <w:tcW w:w="1003" w:type="dxa"/>
          </w:tcPr>
          <w:p w14:paraId="499F2668" w14:textId="77777777" w:rsidR="00B81160" w:rsidRDefault="00000000">
            <w:pPr>
              <w:pStyle w:val="TableParagraph"/>
              <w:spacing w:line="310" w:lineRule="exact"/>
              <w:ind w:left="347"/>
              <w:rPr>
                <w:rFonts w:ascii="Lucida Sans Unicode"/>
                <w:sz w:val="24"/>
              </w:rPr>
            </w:pPr>
            <w:r>
              <w:rPr>
                <w:rFonts w:ascii="Lucida Sans Unicode"/>
                <w:sz w:val="24"/>
              </w:rPr>
              <w:t>22</w:t>
            </w:r>
          </w:p>
        </w:tc>
        <w:tc>
          <w:tcPr>
            <w:tcW w:w="5150" w:type="dxa"/>
          </w:tcPr>
          <w:p w14:paraId="79913A18" w14:textId="77777777" w:rsidR="00B81160" w:rsidRDefault="00B81160">
            <w:pPr>
              <w:pStyle w:val="TableParagraph"/>
              <w:rPr>
                <w:rFonts w:ascii="Times New Roman"/>
              </w:rPr>
            </w:pPr>
          </w:p>
        </w:tc>
        <w:tc>
          <w:tcPr>
            <w:tcW w:w="1520" w:type="dxa"/>
          </w:tcPr>
          <w:p w14:paraId="536EB483" w14:textId="77777777" w:rsidR="00B81160" w:rsidRDefault="00B81160">
            <w:pPr>
              <w:pStyle w:val="TableParagraph"/>
              <w:rPr>
                <w:rFonts w:ascii="Times New Roman"/>
              </w:rPr>
            </w:pPr>
          </w:p>
        </w:tc>
        <w:tc>
          <w:tcPr>
            <w:tcW w:w="4214" w:type="dxa"/>
          </w:tcPr>
          <w:p w14:paraId="590FE0ED" w14:textId="77777777" w:rsidR="00B81160" w:rsidRDefault="00000000">
            <w:pPr>
              <w:pStyle w:val="TableParagraph"/>
              <w:ind w:left="107"/>
              <w:rPr>
                <w:sz w:val="24"/>
              </w:rPr>
            </w:pPr>
            <w:r>
              <w:rPr>
                <w:sz w:val="24"/>
              </w:rPr>
              <w:t>二十二、国有资本经营预算支出</w:t>
            </w:r>
          </w:p>
        </w:tc>
        <w:tc>
          <w:tcPr>
            <w:tcW w:w="2092" w:type="dxa"/>
          </w:tcPr>
          <w:p w14:paraId="5134CE0C" w14:textId="77777777" w:rsidR="00B81160" w:rsidRDefault="00B81160">
            <w:pPr>
              <w:pStyle w:val="TableParagraph"/>
              <w:rPr>
                <w:rFonts w:ascii="Times New Roman"/>
              </w:rPr>
            </w:pPr>
          </w:p>
        </w:tc>
      </w:tr>
      <w:tr w:rsidR="00B81160" w14:paraId="3C0DEC6F" w14:textId="77777777">
        <w:trPr>
          <w:trHeight w:val="330"/>
        </w:trPr>
        <w:tc>
          <w:tcPr>
            <w:tcW w:w="1003" w:type="dxa"/>
          </w:tcPr>
          <w:p w14:paraId="0BAACCCF" w14:textId="77777777" w:rsidR="00B81160" w:rsidRDefault="00000000">
            <w:pPr>
              <w:pStyle w:val="TableParagraph"/>
              <w:spacing w:line="310" w:lineRule="exact"/>
              <w:ind w:left="347"/>
              <w:rPr>
                <w:rFonts w:ascii="Lucida Sans Unicode"/>
                <w:sz w:val="24"/>
              </w:rPr>
            </w:pPr>
            <w:r>
              <w:rPr>
                <w:rFonts w:ascii="Lucida Sans Unicode"/>
                <w:sz w:val="24"/>
              </w:rPr>
              <w:t>23</w:t>
            </w:r>
          </w:p>
        </w:tc>
        <w:tc>
          <w:tcPr>
            <w:tcW w:w="5150" w:type="dxa"/>
          </w:tcPr>
          <w:p w14:paraId="327FCCE2" w14:textId="77777777" w:rsidR="00B81160" w:rsidRDefault="00B81160">
            <w:pPr>
              <w:pStyle w:val="TableParagraph"/>
              <w:rPr>
                <w:rFonts w:ascii="Times New Roman"/>
              </w:rPr>
            </w:pPr>
          </w:p>
        </w:tc>
        <w:tc>
          <w:tcPr>
            <w:tcW w:w="1520" w:type="dxa"/>
          </w:tcPr>
          <w:p w14:paraId="6BE3CFF8" w14:textId="77777777" w:rsidR="00B81160" w:rsidRDefault="00B81160">
            <w:pPr>
              <w:pStyle w:val="TableParagraph"/>
              <w:rPr>
                <w:rFonts w:ascii="Times New Roman"/>
              </w:rPr>
            </w:pPr>
          </w:p>
        </w:tc>
        <w:tc>
          <w:tcPr>
            <w:tcW w:w="4214" w:type="dxa"/>
          </w:tcPr>
          <w:p w14:paraId="1DAE3D14" w14:textId="77777777" w:rsidR="00B81160" w:rsidRDefault="00000000">
            <w:pPr>
              <w:pStyle w:val="TableParagraph"/>
              <w:spacing w:line="307" w:lineRule="exact"/>
              <w:ind w:left="107"/>
              <w:rPr>
                <w:sz w:val="24"/>
              </w:rPr>
            </w:pPr>
            <w:r>
              <w:rPr>
                <w:sz w:val="24"/>
              </w:rPr>
              <w:t>二十三、灾害防治及应急管理支出</w:t>
            </w:r>
          </w:p>
        </w:tc>
        <w:tc>
          <w:tcPr>
            <w:tcW w:w="2092" w:type="dxa"/>
          </w:tcPr>
          <w:p w14:paraId="4069F5F7" w14:textId="77777777" w:rsidR="00B81160" w:rsidRDefault="00B81160">
            <w:pPr>
              <w:pStyle w:val="TableParagraph"/>
              <w:rPr>
                <w:rFonts w:ascii="Times New Roman"/>
              </w:rPr>
            </w:pPr>
          </w:p>
        </w:tc>
      </w:tr>
      <w:tr w:rsidR="00B81160" w14:paraId="4075E17C" w14:textId="77777777">
        <w:trPr>
          <w:trHeight w:val="330"/>
        </w:trPr>
        <w:tc>
          <w:tcPr>
            <w:tcW w:w="1003" w:type="dxa"/>
          </w:tcPr>
          <w:p w14:paraId="7D3420C8" w14:textId="77777777" w:rsidR="00B81160" w:rsidRDefault="00000000">
            <w:pPr>
              <w:pStyle w:val="TableParagraph"/>
              <w:spacing w:line="310" w:lineRule="exact"/>
              <w:ind w:left="347"/>
              <w:rPr>
                <w:rFonts w:ascii="Lucida Sans Unicode"/>
                <w:sz w:val="24"/>
              </w:rPr>
            </w:pPr>
            <w:r>
              <w:rPr>
                <w:rFonts w:ascii="Lucida Sans Unicode"/>
                <w:sz w:val="24"/>
              </w:rPr>
              <w:t>24</w:t>
            </w:r>
          </w:p>
        </w:tc>
        <w:tc>
          <w:tcPr>
            <w:tcW w:w="5150" w:type="dxa"/>
          </w:tcPr>
          <w:p w14:paraId="53DA9D47" w14:textId="77777777" w:rsidR="00B81160" w:rsidRDefault="00B81160">
            <w:pPr>
              <w:pStyle w:val="TableParagraph"/>
              <w:rPr>
                <w:rFonts w:ascii="Times New Roman"/>
              </w:rPr>
            </w:pPr>
          </w:p>
        </w:tc>
        <w:tc>
          <w:tcPr>
            <w:tcW w:w="1520" w:type="dxa"/>
          </w:tcPr>
          <w:p w14:paraId="04D09A1E" w14:textId="77777777" w:rsidR="00B81160" w:rsidRDefault="00B81160">
            <w:pPr>
              <w:pStyle w:val="TableParagraph"/>
              <w:rPr>
                <w:rFonts w:ascii="Times New Roman"/>
              </w:rPr>
            </w:pPr>
          </w:p>
        </w:tc>
        <w:tc>
          <w:tcPr>
            <w:tcW w:w="4214" w:type="dxa"/>
          </w:tcPr>
          <w:p w14:paraId="51B524E6" w14:textId="77777777" w:rsidR="00B81160" w:rsidRDefault="00000000">
            <w:pPr>
              <w:pStyle w:val="TableParagraph"/>
              <w:ind w:left="107"/>
              <w:rPr>
                <w:sz w:val="24"/>
              </w:rPr>
            </w:pPr>
            <w:r>
              <w:rPr>
                <w:sz w:val="24"/>
              </w:rPr>
              <w:t>二十四、预备费</w:t>
            </w:r>
          </w:p>
        </w:tc>
        <w:tc>
          <w:tcPr>
            <w:tcW w:w="2092" w:type="dxa"/>
          </w:tcPr>
          <w:p w14:paraId="2D5567A5" w14:textId="77777777" w:rsidR="00B81160" w:rsidRDefault="00B81160">
            <w:pPr>
              <w:pStyle w:val="TableParagraph"/>
              <w:rPr>
                <w:rFonts w:ascii="Times New Roman"/>
              </w:rPr>
            </w:pPr>
          </w:p>
        </w:tc>
      </w:tr>
      <w:tr w:rsidR="00B81160" w14:paraId="1791ED63" w14:textId="77777777">
        <w:trPr>
          <w:trHeight w:val="330"/>
        </w:trPr>
        <w:tc>
          <w:tcPr>
            <w:tcW w:w="1003" w:type="dxa"/>
          </w:tcPr>
          <w:p w14:paraId="055822E6" w14:textId="77777777" w:rsidR="00B81160" w:rsidRDefault="00000000">
            <w:pPr>
              <w:pStyle w:val="TableParagraph"/>
              <w:spacing w:line="310" w:lineRule="exact"/>
              <w:ind w:left="347"/>
              <w:rPr>
                <w:rFonts w:ascii="Lucida Sans Unicode"/>
                <w:sz w:val="24"/>
              </w:rPr>
            </w:pPr>
            <w:r>
              <w:rPr>
                <w:rFonts w:ascii="Lucida Sans Unicode"/>
                <w:sz w:val="24"/>
              </w:rPr>
              <w:t>25</w:t>
            </w:r>
          </w:p>
        </w:tc>
        <w:tc>
          <w:tcPr>
            <w:tcW w:w="5150" w:type="dxa"/>
          </w:tcPr>
          <w:p w14:paraId="213F84A8" w14:textId="77777777" w:rsidR="00B81160" w:rsidRDefault="00B81160">
            <w:pPr>
              <w:pStyle w:val="TableParagraph"/>
              <w:rPr>
                <w:rFonts w:ascii="Times New Roman"/>
              </w:rPr>
            </w:pPr>
          </w:p>
        </w:tc>
        <w:tc>
          <w:tcPr>
            <w:tcW w:w="1520" w:type="dxa"/>
          </w:tcPr>
          <w:p w14:paraId="1CD0F63A" w14:textId="77777777" w:rsidR="00B81160" w:rsidRDefault="00B81160">
            <w:pPr>
              <w:pStyle w:val="TableParagraph"/>
              <w:rPr>
                <w:rFonts w:ascii="Times New Roman"/>
              </w:rPr>
            </w:pPr>
          </w:p>
        </w:tc>
        <w:tc>
          <w:tcPr>
            <w:tcW w:w="4214" w:type="dxa"/>
          </w:tcPr>
          <w:p w14:paraId="1782D6B4" w14:textId="77777777" w:rsidR="00B81160" w:rsidRDefault="00000000">
            <w:pPr>
              <w:pStyle w:val="TableParagraph"/>
              <w:ind w:left="107"/>
              <w:rPr>
                <w:sz w:val="24"/>
              </w:rPr>
            </w:pPr>
            <w:r>
              <w:rPr>
                <w:sz w:val="24"/>
              </w:rPr>
              <w:t>二十五、其他支出</w:t>
            </w:r>
          </w:p>
        </w:tc>
        <w:tc>
          <w:tcPr>
            <w:tcW w:w="2092" w:type="dxa"/>
          </w:tcPr>
          <w:p w14:paraId="117383BF" w14:textId="77777777" w:rsidR="00B81160" w:rsidRDefault="00B81160">
            <w:pPr>
              <w:pStyle w:val="TableParagraph"/>
              <w:rPr>
                <w:rFonts w:ascii="Times New Roman"/>
              </w:rPr>
            </w:pPr>
          </w:p>
        </w:tc>
      </w:tr>
      <w:tr w:rsidR="00B81160" w14:paraId="3BB6CD17" w14:textId="77777777">
        <w:trPr>
          <w:trHeight w:val="330"/>
        </w:trPr>
        <w:tc>
          <w:tcPr>
            <w:tcW w:w="1003" w:type="dxa"/>
          </w:tcPr>
          <w:p w14:paraId="544CAEE1" w14:textId="77777777" w:rsidR="00B81160" w:rsidRDefault="00000000">
            <w:pPr>
              <w:pStyle w:val="TableParagraph"/>
              <w:spacing w:line="310" w:lineRule="exact"/>
              <w:ind w:left="347"/>
              <w:rPr>
                <w:rFonts w:ascii="Lucida Sans Unicode"/>
                <w:sz w:val="24"/>
              </w:rPr>
            </w:pPr>
            <w:r>
              <w:rPr>
                <w:rFonts w:ascii="Lucida Sans Unicode"/>
                <w:sz w:val="24"/>
              </w:rPr>
              <w:t>26</w:t>
            </w:r>
          </w:p>
        </w:tc>
        <w:tc>
          <w:tcPr>
            <w:tcW w:w="5150" w:type="dxa"/>
          </w:tcPr>
          <w:p w14:paraId="1CDDC542" w14:textId="77777777" w:rsidR="00B81160" w:rsidRDefault="00B81160">
            <w:pPr>
              <w:pStyle w:val="TableParagraph"/>
              <w:rPr>
                <w:rFonts w:ascii="Times New Roman"/>
              </w:rPr>
            </w:pPr>
          </w:p>
        </w:tc>
        <w:tc>
          <w:tcPr>
            <w:tcW w:w="1520" w:type="dxa"/>
          </w:tcPr>
          <w:p w14:paraId="02E52E73" w14:textId="77777777" w:rsidR="00B81160" w:rsidRDefault="00B81160">
            <w:pPr>
              <w:pStyle w:val="TableParagraph"/>
              <w:rPr>
                <w:rFonts w:ascii="Times New Roman"/>
              </w:rPr>
            </w:pPr>
          </w:p>
        </w:tc>
        <w:tc>
          <w:tcPr>
            <w:tcW w:w="4214" w:type="dxa"/>
          </w:tcPr>
          <w:p w14:paraId="2D33B178" w14:textId="77777777" w:rsidR="00B81160" w:rsidRDefault="00000000">
            <w:pPr>
              <w:pStyle w:val="TableParagraph"/>
              <w:spacing w:line="307" w:lineRule="exact"/>
              <w:ind w:left="107"/>
              <w:rPr>
                <w:sz w:val="24"/>
              </w:rPr>
            </w:pPr>
            <w:r>
              <w:rPr>
                <w:sz w:val="24"/>
              </w:rPr>
              <w:t>二十六、转移性支出</w:t>
            </w:r>
          </w:p>
        </w:tc>
        <w:tc>
          <w:tcPr>
            <w:tcW w:w="2092" w:type="dxa"/>
          </w:tcPr>
          <w:p w14:paraId="332C0B35" w14:textId="77777777" w:rsidR="00B81160" w:rsidRDefault="00B81160">
            <w:pPr>
              <w:pStyle w:val="TableParagraph"/>
              <w:rPr>
                <w:rFonts w:ascii="Times New Roman"/>
              </w:rPr>
            </w:pPr>
          </w:p>
        </w:tc>
      </w:tr>
      <w:tr w:rsidR="00B81160" w14:paraId="61E29AF8" w14:textId="77777777">
        <w:trPr>
          <w:trHeight w:val="330"/>
        </w:trPr>
        <w:tc>
          <w:tcPr>
            <w:tcW w:w="1003" w:type="dxa"/>
          </w:tcPr>
          <w:p w14:paraId="6EE6C737" w14:textId="77777777" w:rsidR="00B81160" w:rsidRDefault="00000000">
            <w:pPr>
              <w:pStyle w:val="TableParagraph"/>
              <w:spacing w:line="310" w:lineRule="exact"/>
              <w:ind w:left="347"/>
              <w:rPr>
                <w:rFonts w:ascii="Lucida Sans Unicode"/>
                <w:sz w:val="24"/>
              </w:rPr>
            </w:pPr>
            <w:r>
              <w:rPr>
                <w:rFonts w:ascii="Lucida Sans Unicode"/>
                <w:sz w:val="24"/>
              </w:rPr>
              <w:t>27</w:t>
            </w:r>
          </w:p>
        </w:tc>
        <w:tc>
          <w:tcPr>
            <w:tcW w:w="5150" w:type="dxa"/>
          </w:tcPr>
          <w:p w14:paraId="26757D59" w14:textId="77777777" w:rsidR="00B81160" w:rsidRDefault="00B81160">
            <w:pPr>
              <w:pStyle w:val="TableParagraph"/>
              <w:rPr>
                <w:rFonts w:ascii="Times New Roman"/>
              </w:rPr>
            </w:pPr>
          </w:p>
        </w:tc>
        <w:tc>
          <w:tcPr>
            <w:tcW w:w="1520" w:type="dxa"/>
          </w:tcPr>
          <w:p w14:paraId="04567642" w14:textId="77777777" w:rsidR="00B81160" w:rsidRDefault="00B81160">
            <w:pPr>
              <w:pStyle w:val="TableParagraph"/>
              <w:rPr>
                <w:rFonts w:ascii="Times New Roman"/>
              </w:rPr>
            </w:pPr>
          </w:p>
        </w:tc>
        <w:tc>
          <w:tcPr>
            <w:tcW w:w="4214" w:type="dxa"/>
          </w:tcPr>
          <w:p w14:paraId="04037AED" w14:textId="77777777" w:rsidR="00B81160" w:rsidRDefault="00000000">
            <w:pPr>
              <w:pStyle w:val="TableParagraph"/>
              <w:ind w:left="107"/>
              <w:rPr>
                <w:sz w:val="24"/>
              </w:rPr>
            </w:pPr>
            <w:r>
              <w:rPr>
                <w:sz w:val="24"/>
              </w:rPr>
              <w:t>二十七、债务还本支出</w:t>
            </w:r>
          </w:p>
        </w:tc>
        <w:tc>
          <w:tcPr>
            <w:tcW w:w="2092" w:type="dxa"/>
          </w:tcPr>
          <w:p w14:paraId="148F8B60" w14:textId="77777777" w:rsidR="00B81160" w:rsidRDefault="00B81160">
            <w:pPr>
              <w:pStyle w:val="TableParagraph"/>
              <w:rPr>
                <w:rFonts w:ascii="Times New Roman"/>
              </w:rPr>
            </w:pPr>
          </w:p>
        </w:tc>
      </w:tr>
      <w:tr w:rsidR="00B81160" w14:paraId="216973A9" w14:textId="77777777">
        <w:trPr>
          <w:trHeight w:val="330"/>
        </w:trPr>
        <w:tc>
          <w:tcPr>
            <w:tcW w:w="1003" w:type="dxa"/>
          </w:tcPr>
          <w:p w14:paraId="4D6005AB" w14:textId="77777777" w:rsidR="00B81160" w:rsidRDefault="00000000">
            <w:pPr>
              <w:pStyle w:val="TableParagraph"/>
              <w:spacing w:line="310" w:lineRule="exact"/>
              <w:ind w:left="347"/>
              <w:rPr>
                <w:rFonts w:ascii="Lucida Sans Unicode"/>
                <w:sz w:val="24"/>
              </w:rPr>
            </w:pPr>
            <w:r>
              <w:rPr>
                <w:rFonts w:ascii="Lucida Sans Unicode"/>
                <w:sz w:val="24"/>
              </w:rPr>
              <w:t>28</w:t>
            </w:r>
          </w:p>
        </w:tc>
        <w:tc>
          <w:tcPr>
            <w:tcW w:w="5150" w:type="dxa"/>
          </w:tcPr>
          <w:p w14:paraId="77C64856" w14:textId="77777777" w:rsidR="00B81160" w:rsidRDefault="00B81160">
            <w:pPr>
              <w:pStyle w:val="TableParagraph"/>
              <w:rPr>
                <w:rFonts w:ascii="Times New Roman"/>
              </w:rPr>
            </w:pPr>
          </w:p>
        </w:tc>
        <w:tc>
          <w:tcPr>
            <w:tcW w:w="1520" w:type="dxa"/>
          </w:tcPr>
          <w:p w14:paraId="0CD1F592" w14:textId="77777777" w:rsidR="00B81160" w:rsidRDefault="00B81160">
            <w:pPr>
              <w:pStyle w:val="TableParagraph"/>
              <w:rPr>
                <w:rFonts w:ascii="Times New Roman"/>
              </w:rPr>
            </w:pPr>
          </w:p>
        </w:tc>
        <w:tc>
          <w:tcPr>
            <w:tcW w:w="4214" w:type="dxa"/>
          </w:tcPr>
          <w:p w14:paraId="6DC68BEC" w14:textId="77777777" w:rsidR="00B81160" w:rsidRDefault="00000000">
            <w:pPr>
              <w:pStyle w:val="TableParagraph"/>
              <w:ind w:left="107"/>
              <w:rPr>
                <w:sz w:val="24"/>
              </w:rPr>
            </w:pPr>
            <w:r>
              <w:rPr>
                <w:sz w:val="24"/>
              </w:rPr>
              <w:t>二十八、债务付息支出</w:t>
            </w:r>
          </w:p>
        </w:tc>
        <w:tc>
          <w:tcPr>
            <w:tcW w:w="2092" w:type="dxa"/>
          </w:tcPr>
          <w:p w14:paraId="74F2CB2D" w14:textId="77777777" w:rsidR="00B81160" w:rsidRDefault="00B81160">
            <w:pPr>
              <w:pStyle w:val="TableParagraph"/>
              <w:rPr>
                <w:rFonts w:ascii="Times New Roman"/>
              </w:rPr>
            </w:pPr>
          </w:p>
        </w:tc>
      </w:tr>
      <w:tr w:rsidR="00B81160" w14:paraId="0D170989" w14:textId="77777777">
        <w:trPr>
          <w:trHeight w:val="330"/>
        </w:trPr>
        <w:tc>
          <w:tcPr>
            <w:tcW w:w="1003" w:type="dxa"/>
          </w:tcPr>
          <w:p w14:paraId="6586ED0A" w14:textId="77777777" w:rsidR="00B81160" w:rsidRDefault="00000000">
            <w:pPr>
              <w:pStyle w:val="TableParagraph"/>
              <w:spacing w:line="310" w:lineRule="exact"/>
              <w:ind w:left="347"/>
              <w:rPr>
                <w:rFonts w:ascii="Lucida Sans Unicode"/>
                <w:sz w:val="24"/>
              </w:rPr>
            </w:pPr>
            <w:r>
              <w:rPr>
                <w:rFonts w:ascii="Lucida Sans Unicode"/>
                <w:sz w:val="24"/>
              </w:rPr>
              <w:t>29</w:t>
            </w:r>
          </w:p>
        </w:tc>
        <w:tc>
          <w:tcPr>
            <w:tcW w:w="5150" w:type="dxa"/>
          </w:tcPr>
          <w:p w14:paraId="04407FE3" w14:textId="77777777" w:rsidR="00B81160" w:rsidRDefault="00B81160">
            <w:pPr>
              <w:pStyle w:val="TableParagraph"/>
              <w:rPr>
                <w:rFonts w:ascii="Times New Roman"/>
              </w:rPr>
            </w:pPr>
          </w:p>
        </w:tc>
        <w:tc>
          <w:tcPr>
            <w:tcW w:w="1520" w:type="dxa"/>
          </w:tcPr>
          <w:p w14:paraId="3976E67B" w14:textId="77777777" w:rsidR="00B81160" w:rsidRDefault="00B81160">
            <w:pPr>
              <w:pStyle w:val="TableParagraph"/>
              <w:rPr>
                <w:rFonts w:ascii="Times New Roman"/>
              </w:rPr>
            </w:pPr>
          </w:p>
        </w:tc>
        <w:tc>
          <w:tcPr>
            <w:tcW w:w="4214" w:type="dxa"/>
          </w:tcPr>
          <w:p w14:paraId="2174CD4F" w14:textId="77777777" w:rsidR="00B81160" w:rsidRDefault="00000000">
            <w:pPr>
              <w:pStyle w:val="TableParagraph"/>
              <w:spacing w:line="307" w:lineRule="exact"/>
              <w:ind w:left="107"/>
              <w:rPr>
                <w:sz w:val="24"/>
              </w:rPr>
            </w:pPr>
            <w:r>
              <w:rPr>
                <w:sz w:val="24"/>
              </w:rPr>
              <w:t>二十九、债务发行费用支出</w:t>
            </w:r>
          </w:p>
        </w:tc>
        <w:tc>
          <w:tcPr>
            <w:tcW w:w="2092" w:type="dxa"/>
          </w:tcPr>
          <w:p w14:paraId="18F51443" w14:textId="77777777" w:rsidR="00B81160" w:rsidRDefault="00B81160">
            <w:pPr>
              <w:pStyle w:val="TableParagraph"/>
              <w:rPr>
                <w:rFonts w:ascii="Times New Roman"/>
              </w:rPr>
            </w:pPr>
          </w:p>
        </w:tc>
      </w:tr>
      <w:tr w:rsidR="00B81160" w14:paraId="277A55A4" w14:textId="77777777">
        <w:trPr>
          <w:trHeight w:val="330"/>
        </w:trPr>
        <w:tc>
          <w:tcPr>
            <w:tcW w:w="1003" w:type="dxa"/>
          </w:tcPr>
          <w:p w14:paraId="47D59347" w14:textId="77777777" w:rsidR="00B81160" w:rsidRDefault="00000000">
            <w:pPr>
              <w:pStyle w:val="TableParagraph"/>
              <w:spacing w:line="310" w:lineRule="exact"/>
              <w:ind w:left="347"/>
              <w:rPr>
                <w:rFonts w:ascii="Lucida Sans Unicode"/>
                <w:sz w:val="24"/>
              </w:rPr>
            </w:pPr>
            <w:r>
              <w:rPr>
                <w:rFonts w:ascii="Lucida Sans Unicode"/>
                <w:sz w:val="24"/>
              </w:rPr>
              <w:t>30</w:t>
            </w:r>
          </w:p>
        </w:tc>
        <w:tc>
          <w:tcPr>
            <w:tcW w:w="5150" w:type="dxa"/>
          </w:tcPr>
          <w:p w14:paraId="677FE1B5" w14:textId="77777777" w:rsidR="00B81160" w:rsidRDefault="00B81160">
            <w:pPr>
              <w:pStyle w:val="TableParagraph"/>
              <w:rPr>
                <w:rFonts w:ascii="Times New Roman"/>
              </w:rPr>
            </w:pPr>
          </w:p>
        </w:tc>
        <w:tc>
          <w:tcPr>
            <w:tcW w:w="1520" w:type="dxa"/>
          </w:tcPr>
          <w:p w14:paraId="3002D192" w14:textId="77777777" w:rsidR="00B81160" w:rsidRDefault="00B81160">
            <w:pPr>
              <w:pStyle w:val="TableParagraph"/>
              <w:rPr>
                <w:rFonts w:ascii="Times New Roman"/>
              </w:rPr>
            </w:pPr>
          </w:p>
        </w:tc>
        <w:tc>
          <w:tcPr>
            <w:tcW w:w="4214" w:type="dxa"/>
          </w:tcPr>
          <w:p w14:paraId="772E8855" w14:textId="77777777" w:rsidR="00B81160" w:rsidRDefault="00000000">
            <w:pPr>
              <w:pStyle w:val="TableParagraph"/>
              <w:ind w:left="107"/>
              <w:rPr>
                <w:sz w:val="24"/>
              </w:rPr>
            </w:pPr>
            <w:r>
              <w:rPr>
                <w:sz w:val="24"/>
              </w:rPr>
              <w:t>三十、抗</w:t>
            </w:r>
            <w:proofErr w:type="gramStart"/>
            <w:r>
              <w:rPr>
                <w:sz w:val="24"/>
              </w:rPr>
              <w:t>疫</w:t>
            </w:r>
            <w:proofErr w:type="gramEnd"/>
            <w:r>
              <w:rPr>
                <w:sz w:val="24"/>
              </w:rPr>
              <w:t>特别国债安排的支出</w:t>
            </w:r>
          </w:p>
        </w:tc>
        <w:tc>
          <w:tcPr>
            <w:tcW w:w="2092" w:type="dxa"/>
          </w:tcPr>
          <w:p w14:paraId="4F310ADB" w14:textId="77777777" w:rsidR="00B81160" w:rsidRDefault="00B81160">
            <w:pPr>
              <w:pStyle w:val="TableParagraph"/>
              <w:rPr>
                <w:rFonts w:ascii="Times New Roman"/>
              </w:rPr>
            </w:pPr>
          </w:p>
        </w:tc>
      </w:tr>
      <w:tr w:rsidR="00B81160" w14:paraId="46900832" w14:textId="77777777">
        <w:trPr>
          <w:trHeight w:val="330"/>
        </w:trPr>
        <w:tc>
          <w:tcPr>
            <w:tcW w:w="1003" w:type="dxa"/>
          </w:tcPr>
          <w:p w14:paraId="1B344581" w14:textId="77777777" w:rsidR="00B81160" w:rsidRDefault="00000000">
            <w:pPr>
              <w:pStyle w:val="TableParagraph"/>
              <w:spacing w:line="310" w:lineRule="exact"/>
              <w:ind w:left="347"/>
              <w:rPr>
                <w:rFonts w:ascii="Lucida Sans Unicode"/>
                <w:sz w:val="24"/>
              </w:rPr>
            </w:pPr>
            <w:r>
              <w:rPr>
                <w:rFonts w:ascii="Lucida Sans Unicode"/>
                <w:sz w:val="24"/>
              </w:rPr>
              <w:t>31</w:t>
            </w:r>
          </w:p>
        </w:tc>
        <w:tc>
          <w:tcPr>
            <w:tcW w:w="5150" w:type="dxa"/>
          </w:tcPr>
          <w:p w14:paraId="3F5B1FEF" w14:textId="77777777" w:rsidR="00B81160" w:rsidRDefault="00000000">
            <w:pPr>
              <w:pStyle w:val="TableParagraph"/>
              <w:ind w:left="107"/>
              <w:rPr>
                <w:sz w:val="24"/>
              </w:rPr>
            </w:pPr>
            <w:r>
              <w:rPr>
                <w:sz w:val="24"/>
              </w:rPr>
              <w:t>本年收入合计</w:t>
            </w:r>
          </w:p>
        </w:tc>
        <w:tc>
          <w:tcPr>
            <w:tcW w:w="1520" w:type="dxa"/>
          </w:tcPr>
          <w:p w14:paraId="25E4E4E6" w14:textId="77777777" w:rsidR="00B81160" w:rsidRDefault="00000000">
            <w:pPr>
              <w:pStyle w:val="TableParagraph"/>
              <w:spacing w:line="310" w:lineRule="exact"/>
              <w:ind w:right="92"/>
              <w:jc w:val="right"/>
              <w:rPr>
                <w:rFonts w:ascii="Lucida Sans Unicode"/>
                <w:sz w:val="24"/>
              </w:rPr>
            </w:pPr>
            <w:r>
              <w:rPr>
                <w:rFonts w:ascii="Lucida Sans Unicode"/>
                <w:sz w:val="24"/>
              </w:rPr>
              <w:t>485.18</w:t>
            </w:r>
          </w:p>
        </w:tc>
        <w:tc>
          <w:tcPr>
            <w:tcW w:w="4214" w:type="dxa"/>
          </w:tcPr>
          <w:p w14:paraId="592E138F" w14:textId="77777777" w:rsidR="00B81160" w:rsidRDefault="00000000">
            <w:pPr>
              <w:pStyle w:val="TableParagraph"/>
              <w:ind w:left="107"/>
              <w:rPr>
                <w:sz w:val="24"/>
              </w:rPr>
            </w:pPr>
            <w:r>
              <w:rPr>
                <w:sz w:val="24"/>
              </w:rPr>
              <w:t>本年支出合计</w:t>
            </w:r>
          </w:p>
        </w:tc>
        <w:tc>
          <w:tcPr>
            <w:tcW w:w="2092" w:type="dxa"/>
          </w:tcPr>
          <w:p w14:paraId="57B14424" w14:textId="77777777" w:rsidR="00B81160" w:rsidRDefault="00000000">
            <w:pPr>
              <w:pStyle w:val="TableParagraph"/>
              <w:spacing w:line="310" w:lineRule="exact"/>
              <w:ind w:right="93"/>
              <w:jc w:val="right"/>
              <w:rPr>
                <w:rFonts w:ascii="Lucida Sans Unicode"/>
                <w:sz w:val="24"/>
              </w:rPr>
            </w:pPr>
            <w:r>
              <w:rPr>
                <w:rFonts w:ascii="Lucida Sans Unicode"/>
                <w:sz w:val="24"/>
              </w:rPr>
              <w:t>485.18</w:t>
            </w:r>
          </w:p>
        </w:tc>
      </w:tr>
      <w:tr w:rsidR="00B81160" w14:paraId="085CDD10" w14:textId="77777777">
        <w:trPr>
          <w:trHeight w:val="330"/>
        </w:trPr>
        <w:tc>
          <w:tcPr>
            <w:tcW w:w="1003" w:type="dxa"/>
          </w:tcPr>
          <w:p w14:paraId="1E974E51" w14:textId="77777777" w:rsidR="00B81160" w:rsidRDefault="00000000">
            <w:pPr>
              <w:pStyle w:val="TableParagraph"/>
              <w:spacing w:line="310" w:lineRule="exact"/>
              <w:ind w:left="347"/>
              <w:rPr>
                <w:rFonts w:ascii="Lucida Sans Unicode"/>
                <w:sz w:val="24"/>
              </w:rPr>
            </w:pPr>
            <w:r>
              <w:rPr>
                <w:rFonts w:ascii="Lucida Sans Unicode"/>
                <w:sz w:val="24"/>
              </w:rPr>
              <w:t>32</w:t>
            </w:r>
          </w:p>
        </w:tc>
        <w:tc>
          <w:tcPr>
            <w:tcW w:w="5150" w:type="dxa"/>
          </w:tcPr>
          <w:p w14:paraId="2DA43F56" w14:textId="77777777" w:rsidR="00B81160" w:rsidRDefault="00000000">
            <w:pPr>
              <w:pStyle w:val="TableParagraph"/>
              <w:spacing w:line="307" w:lineRule="exact"/>
              <w:ind w:left="107"/>
              <w:rPr>
                <w:sz w:val="24"/>
              </w:rPr>
            </w:pPr>
            <w:r>
              <w:rPr>
                <w:sz w:val="24"/>
              </w:rPr>
              <w:t>上年结转结余</w:t>
            </w:r>
          </w:p>
        </w:tc>
        <w:tc>
          <w:tcPr>
            <w:tcW w:w="1520" w:type="dxa"/>
          </w:tcPr>
          <w:p w14:paraId="111E8BC7" w14:textId="77777777" w:rsidR="00B81160" w:rsidRDefault="00B81160">
            <w:pPr>
              <w:pStyle w:val="TableParagraph"/>
              <w:rPr>
                <w:rFonts w:ascii="Times New Roman"/>
              </w:rPr>
            </w:pPr>
          </w:p>
        </w:tc>
        <w:tc>
          <w:tcPr>
            <w:tcW w:w="4214" w:type="dxa"/>
          </w:tcPr>
          <w:p w14:paraId="5BE51A59" w14:textId="77777777" w:rsidR="00B81160" w:rsidRDefault="00000000">
            <w:pPr>
              <w:pStyle w:val="TableParagraph"/>
              <w:spacing w:line="307" w:lineRule="exact"/>
              <w:ind w:left="107"/>
              <w:rPr>
                <w:sz w:val="24"/>
              </w:rPr>
            </w:pPr>
            <w:r>
              <w:rPr>
                <w:sz w:val="24"/>
              </w:rPr>
              <w:t>年终结转结余</w:t>
            </w:r>
          </w:p>
        </w:tc>
        <w:tc>
          <w:tcPr>
            <w:tcW w:w="2092" w:type="dxa"/>
          </w:tcPr>
          <w:p w14:paraId="7F30A5FD" w14:textId="77777777" w:rsidR="00B81160" w:rsidRDefault="00B81160">
            <w:pPr>
              <w:pStyle w:val="TableParagraph"/>
              <w:rPr>
                <w:rFonts w:ascii="Times New Roman"/>
              </w:rPr>
            </w:pPr>
          </w:p>
        </w:tc>
      </w:tr>
      <w:tr w:rsidR="00B81160" w14:paraId="297EC500" w14:textId="77777777">
        <w:trPr>
          <w:trHeight w:val="330"/>
        </w:trPr>
        <w:tc>
          <w:tcPr>
            <w:tcW w:w="1003" w:type="dxa"/>
          </w:tcPr>
          <w:p w14:paraId="6D9975EB" w14:textId="77777777" w:rsidR="00B81160" w:rsidRDefault="00000000">
            <w:pPr>
              <w:pStyle w:val="TableParagraph"/>
              <w:spacing w:line="310" w:lineRule="exact"/>
              <w:ind w:left="347"/>
              <w:rPr>
                <w:rFonts w:ascii="Lucida Sans Unicode"/>
                <w:sz w:val="24"/>
              </w:rPr>
            </w:pPr>
            <w:r>
              <w:rPr>
                <w:rFonts w:ascii="Lucida Sans Unicode"/>
                <w:sz w:val="24"/>
              </w:rPr>
              <w:t>33</w:t>
            </w:r>
          </w:p>
        </w:tc>
        <w:tc>
          <w:tcPr>
            <w:tcW w:w="5150" w:type="dxa"/>
          </w:tcPr>
          <w:p w14:paraId="334DA0AC" w14:textId="77777777" w:rsidR="00B81160" w:rsidRDefault="00000000">
            <w:pPr>
              <w:pStyle w:val="TableParagraph"/>
              <w:ind w:left="107"/>
              <w:rPr>
                <w:sz w:val="24"/>
              </w:rPr>
            </w:pPr>
            <w:r>
              <w:rPr>
                <w:sz w:val="24"/>
              </w:rPr>
              <w:t>收入总计</w:t>
            </w:r>
          </w:p>
        </w:tc>
        <w:tc>
          <w:tcPr>
            <w:tcW w:w="1520" w:type="dxa"/>
          </w:tcPr>
          <w:p w14:paraId="4419BA54" w14:textId="77777777" w:rsidR="00B81160" w:rsidRDefault="00000000">
            <w:pPr>
              <w:pStyle w:val="TableParagraph"/>
              <w:spacing w:line="310" w:lineRule="exact"/>
              <w:ind w:right="92"/>
              <w:jc w:val="right"/>
              <w:rPr>
                <w:rFonts w:ascii="Lucida Sans Unicode"/>
                <w:sz w:val="24"/>
              </w:rPr>
            </w:pPr>
            <w:r>
              <w:rPr>
                <w:rFonts w:ascii="Lucida Sans Unicode"/>
                <w:sz w:val="24"/>
              </w:rPr>
              <w:t>485.18</w:t>
            </w:r>
          </w:p>
        </w:tc>
        <w:tc>
          <w:tcPr>
            <w:tcW w:w="4214" w:type="dxa"/>
          </w:tcPr>
          <w:p w14:paraId="2A0E0C2C" w14:textId="77777777" w:rsidR="00B81160" w:rsidRDefault="00000000">
            <w:pPr>
              <w:pStyle w:val="TableParagraph"/>
              <w:ind w:left="107"/>
              <w:rPr>
                <w:sz w:val="24"/>
              </w:rPr>
            </w:pPr>
            <w:r>
              <w:rPr>
                <w:sz w:val="24"/>
              </w:rPr>
              <w:t>支出总计</w:t>
            </w:r>
          </w:p>
        </w:tc>
        <w:tc>
          <w:tcPr>
            <w:tcW w:w="2092" w:type="dxa"/>
          </w:tcPr>
          <w:p w14:paraId="77F5BDC9" w14:textId="77777777" w:rsidR="00B81160" w:rsidRDefault="00000000">
            <w:pPr>
              <w:pStyle w:val="TableParagraph"/>
              <w:spacing w:line="310" w:lineRule="exact"/>
              <w:ind w:right="93"/>
              <w:jc w:val="right"/>
              <w:rPr>
                <w:rFonts w:ascii="Lucida Sans Unicode"/>
                <w:sz w:val="24"/>
              </w:rPr>
            </w:pPr>
            <w:r>
              <w:rPr>
                <w:rFonts w:ascii="Lucida Sans Unicode"/>
                <w:sz w:val="24"/>
              </w:rPr>
              <w:t>485.18</w:t>
            </w:r>
          </w:p>
        </w:tc>
      </w:tr>
    </w:tbl>
    <w:p w14:paraId="7F5869F0" w14:textId="77777777" w:rsidR="00B81160" w:rsidRDefault="00B81160">
      <w:pPr>
        <w:spacing w:line="310" w:lineRule="exact"/>
        <w:jc w:val="right"/>
        <w:rPr>
          <w:rFonts w:ascii="Lucida Sans Unicode"/>
          <w:sz w:val="24"/>
        </w:rPr>
        <w:sectPr w:rsidR="00B81160">
          <w:pgSz w:w="16840" w:h="11900" w:orient="landscape"/>
          <w:pgMar w:top="1100" w:right="280" w:bottom="820" w:left="200" w:header="0" w:footer="636" w:gutter="0"/>
          <w:cols w:space="720"/>
        </w:sectPr>
      </w:pPr>
    </w:p>
    <w:p w14:paraId="7DE50D53" w14:textId="77777777" w:rsidR="00B81160" w:rsidRDefault="00000000">
      <w:pPr>
        <w:pStyle w:val="2"/>
        <w:spacing w:line="537" w:lineRule="exact"/>
        <w:ind w:left="0"/>
      </w:pPr>
      <w:bookmarkStart w:id="15" w:name="_TOC_250004"/>
      <w:bookmarkEnd w:id="15"/>
      <w:r>
        <w:lastRenderedPageBreak/>
        <w:t>单位预算收入总表</w:t>
      </w:r>
    </w:p>
    <w:p w14:paraId="573D3425" w14:textId="77777777" w:rsidR="00B81160" w:rsidRDefault="00000000">
      <w:pPr>
        <w:tabs>
          <w:tab w:val="left" w:pos="12862"/>
          <w:tab w:val="left" w:pos="14694"/>
        </w:tabs>
        <w:spacing w:line="428" w:lineRule="exact"/>
        <w:ind w:left="466"/>
        <w:jc w:val="center"/>
        <w:rPr>
          <w:sz w:val="20"/>
        </w:rPr>
      </w:pPr>
      <w:r>
        <w:pict w14:anchorId="05B0857E">
          <v:shapetype id="_x0000_t202" coordsize="21600,21600" o:spt="202" path="m,l,21600r21600,l21600,xe">
            <v:stroke joinstyle="miter"/>
            <v:path gradientshapeok="t" o:connecttype="rect"/>
          </v:shapetype>
          <v:shape id="_x0000_s2050" type="#_x0000_t202" style="position:absolute;left:0;text-align:left;margin-left:806.4pt;margin-top:13.55pt;width:9.95pt;height:9.95pt;z-index:-251657728;mso-position-horizontal-relative:page;mso-width-relative:page;mso-height-relative:page" filled="f" stroked="f">
            <v:textbox inset="0,0,0,0">
              <w:txbxContent>
                <w:p w14:paraId="1095A50C" w14:textId="77777777" w:rsidR="00B81160" w:rsidRDefault="00000000">
                  <w:pPr>
                    <w:spacing w:line="199" w:lineRule="exact"/>
                    <w:rPr>
                      <w:sz w:val="20"/>
                    </w:rPr>
                  </w:pPr>
                  <w:r>
                    <w:rPr>
                      <w:w w:val="99"/>
                      <w:sz w:val="20"/>
                    </w:rPr>
                    <w:t>元</w:t>
                  </w:r>
                </w:p>
              </w:txbxContent>
            </v:textbox>
            <w10:wrap anchorx="page"/>
          </v:shape>
        </w:pict>
      </w:r>
      <w:r>
        <w:rPr>
          <w:sz w:val="24"/>
        </w:rPr>
        <w:t>预算单位编码及名称：</w:t>
      </w:r>
      <w:r>
        <w:rPr>
          <w:rFonts w:ascii="Lucida Sans Unicode" w:eastAsia="Lucida Sans Unicode"/>
          <w:sz w:val="24"/>
        </w:rPr>
        <w:t>101001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r>
      <w:r>
        <w:rPr>
          <w:position w:val="1"/>
          <w:sz w:val="20"/>
        </w:rPr>
        <w:t>预算年度：</w:t>
      </w:r>
      <w:r>
        <w:rPr>
          <w:rFonts w:ascii="Lucida Sans Unicode" w:eastAsia="Lucida Sans Unicode"/>
          <w:position w:val="1"/>
          <w:sz w:val="20"/>
        </w:rPr>
        <w:t>2022</w:t>
      </w:r>
      <w:r>
        <w:rPr>
          <w:rFonts w:ascii="Lucida Sans Unicode" w:eastAsia="Lucida Sans Unicode"/>
          <w:position w:val="1"/>
          <w:sz w:val="20"/>
        </w:rPr>
        <w:tab/>
      </w:r>
      <w:r>
        <w:rPr>
          <w:w w:val="95"/>
          <w:position w:val="14"/>
          <w:sz w:val="20"/>
        </w:rPr>
        <w:t>金额单位：万</w:t>
      </w:r>
    </w:p>
    <w:p w14:paraId="6206472E" w14:textId="77777777" w:rsidR="00B81160" w:rsidRDefault="00B81160">
      <w:pPr>
        <w:pStyle w:val="a3"/>
        <w:spacing w:before="8"/>
        <w:rPr>
          <w:sz w:val="5"/>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0"/>
        <w:gridCol w:w="1321"/>
        <w:gridCol w:w="4502"/>
        <w:gridCol w:w="1134"/>
        <w:gridCol w:w="1134"/>
        <w:gridCol w:w="1392"/>
        <w:gridCol w:w="738"/>
        <w:gridCol w:w="646"/>
        <w:gridCol w:w="705"/>
        <w:gridCol w:w="810"/>
        <w:gridCol w:w="946"/>
        <w:gridCol w:w="807"/>
        <w:gridCol w:w="718"/>
      </w:tblGrid>
      <w:tr w:rsidR="00B81160" w14:paraId="2BF88407" w14:textId="77777777">
        <w:trPr>
          <w:trHeight w:val="360"/>
        </w:trPr>
        <w:tc>
          <w:tcPr>
            <w:tcW w:w="790" w:type="dxa"/>
            <w:vMerge w:val="restart"/>
          </w:tcPr>
          <w:p w14:paraId="25E5A473" w14:textId="77777777" w:rsidR="00B81160" w:rsidRDefault="00B81160">
            <w:pPr>
              <w:pStyle w:val="TableParagraph"/>
              <w:rPr>
                <w:sz w:val="24"/>
              </w:rPr>
            </w:pPr>
          </w:p>
          <w:p w14:paraId="75E2A977" w14:textId="77777777" w:rsidR="00B81160" w:rsidRDefault="00B81160">
            <w:pPr>
              <w:pStyle w:val="TableParagraph"/>
              <w:spacing w:before="11"/>
              <w:rPr>
                <w:sz w:val="26"/>
              </w:rPr>
            </w:pPr>
          </w:p>
          <w:p w14:paraId="138C2455" w14:textId="77777777" w:rsidR="00B81160" w:rsidRDefault="00000000">
            <w:pPr>
              <w:pStyle w:val="TableParagraph"/>
              <w:ind w:left="154"/>
              <w:rPr>
                <w:sz w:val="24"/>
              </w:rPr>
            </w:pPr>
            <w:r>
              <w:rPr>
                <w:sz w:val="24"/>
              </w:rPr>
              <w:t>序号</w:t>
            </w:r>
          </w:p>
        </w:tc>
        <w:tc>
          <w:tcPr>
            <w:tcW w:w="5823" w:type="dxa"/>
            <w:gridSpan w:val="2"/>
          </w:tcPr>
          <w:p w14:paraId="025A8C27" w14:textId="77777777" w:rsidR="00B81160" w:rsidRDefault="00000000">
            <w:pPr>
              <w:pStyle w:val="TableParagraph"/>
              <w:spacing w:before="23"/>
              <w:ind w:left="2169" w:right="2163"/>
              <w:jc w:val="center"/>
              <w:rPr>
                <w:sz w:val="24"/>
              </w:rPr>
            </w:pPr>
            <w:r>
              <w:rPr>
                <w:sz w:val="24"/>
              </w:rPr>
              <w:t>功能分类科目</w:t>
            </w:r>
          </w:p>
        </w:tc>
        <w:tc>
          <w:tcPr>
            <w:tcW w:w="1134" w:type="dxa"/>
            <w:vMerge w:val="restart"/>
          </w:tcPr>
          <w:p w14:paraId="66BF5B47" w14:textId="77777777" w:rsidR="00B81160" w:rsidRDefault="00B81160">
            <w:pPr>
              <w:pStyle w:val="TableParagraph"/>
              <w:rPr>
                <w:sz w:val="24"/>
              </w:rPr>
            </w:pPr>
          </w:p>
          <w:p w14:paraId="561DABF4" w14:textId="77777777" w:rsidR="00B81160" w:rsidRDefault="00B81160">
            <w:pPr>
              <w:pStyle w:val="TableParagraph"/>
              <w:spacing w:before="11"/>
              <w:rPr>
                <w:sz w:val="26"/>
              </w:rPr>
            </w:pPr>
          </w:p>
          <w:p w14:paraId="4B5A9578" w14:textId="77777777" w:rsidR="00B81160" w:rsidRDefault="00000000">
            <w:pPr>
              <w:pStyle w:val="TableParagraph"/>
              <w:ind w:left="326"/>
              <w:rPr>
                <w:sz w:val="24"/>
              </w:rPr>
            </w:pPr>
            <w:r>
              <w:rPr>
                <w:sz w:val="24"/>
              </w:rPr>
              <w:t>合计</w:t>
            </w:r>
          </w:p>
        </w:tc>
        <w:tc>
          <w:tcPr>
            <w:tcW w:w="7178" w:type="dxa"/>
            <w:gridSpan w:val="8"/>
          </w:tcPr>
          <w:p w14:paraId="6D24F0A9" w14:textId="77777777" w:rsidR="00B81160" w:rsidRDefault="00000000">
            <w:pPr>
              <w:pStyle w:val="TableParagraph"/>
              <w:spacing w:before="23"/>
              <w:ind w:left="3089" w:right="3079"/>
              <w:jc w:val="center"/>
              <w:rPr>
                <w:sz w:val="24"/>
              </w:rPr>
            </w:pPr>
            <w:r>
              <w:rPr>
                <w:sz w:val="24"/>
              </w:rPr>
              <w:t>本年收入</w:t>
            </w:r>
          </w:p>
        </w:tc>
        <w:tc>
          <w:tcPr>
            <w:tcW w:w="718" w:type="dxa"/>
            <w:vMerge w:val="restart"/>
          </w:tcPr>
          <w:p w14:paraId="3D317BF4" w14:textId="77777777" w:rsidR="00B81160" w:rsidRDefault="00B81160">
            <w:pPr>
              <w:pStyle w:val="TableParagraph"/>
              <w:rPr>
                <w:sz w:val="24"/>
              </w:rPr>
            </w:pPr>
          </w:p>
          <w:p w14:paraId="2E6D2385" w14:textId="77777777" w:rsidR="00B81160" w:rsidRDefault="00000000">
            <w:pPr>
              <w:pStyle w:val="TableParagraph"/>
              <w:spacing w:before="188" w:line="242" w:lineRule="auto"/>
              <w:ind w:left="119" w:right="106"/>
              <w:rPr>
                <w:sz w:val="24"/>
              </w:rPr>
            </w:pPr>
            <w:r>
              <w:rPr>
                <w:spacing w:val="-2"/>
                <w:sz w:val="24"/>
              </w:rPr>
              <w:t>上年结转</w:t>
            </w:r>
          </w:p>
        </w:tc>
      </w:tr>
      <w:tr w:rsidR="00B81160" w14:paraId="2B8BA2CC" w14:textId="77777777">
        <w:trPr>
          <w:trHeight w:val="1248"/>
        </w:trPr>
        <w:tc>
          <w:tcPr>
            <w:tcW w:w="790" w:type="dxa"/>
            <w:vMerge/>
            <w:tcBorders>
              <w:top w:val="nil"/>
            </w:tcBorders>
          </w:tcPr>
          <w:p w14:paraId="77EDCACB" w14:textId="77777777" w:rsidR="00B81160" w:rsidRDefault="00B81160">
            <w:pPr>
              <w:rPr>
                <w:sz w:val="2"/>
                <w:szCs w:val="2"/>
              </w:rPr>
            </w:pPr>
          </w:p>
        </w:tc>
        <w:tc>
          <w:tcPr>
            <w:tcW w:w="1321" w:type="dxa"/>
          </w:tcPr>
          <w:p w14:paraId="7889CE2C" w14:textId="77777777" w:rsidR="00B81160" w:rsidRDefault="00B81160">
            <w:pPr>
              <w:pStyle w:val="TableParagraph"/>
              <w:rPr>
                <w:sz w:val="24"/>
              </w:rPr>
            </w:pPr>
          </w:p>
          <w:p w14:paraId="59B754B6" w14:textId="77777777" w:rsidR="00B81160" w:rsidRDefault="00000000">
            <w:pPr>
              <w:pStyle w:val="TableParagraph"/>
              <w:spacing w:before="159"/>
              <w:ind w:left="180"/>
              <w:rPr>
                <w:sz w:val="24"/>
              </w:rPr>
            </w:pPr>
            <w:r>
              <w:rPr>
                <w:sz w:val="24"/>
              </w:rPr>
              <w:t>科目编码</w:t>
            </w:r>
          </w:p>
        </w:tc>
        <w:tc>
          <w:tcPr>
            <w:tcW w:w="4502" w:type="dxa"/>
          </w:tcPr>
          <w:p w14:paraId="6939A527" w14:textId="77777777" w:rsidR="00B81160" w:rsidRDefault="00B81160">
            <w:pPr>
              <w:pStyle w:val="TableParagraph"/>
              <w:rPr>
                <w:sz w:val="24"/>
              </w:rPr>
            </w:pPr>
          </w:p>
          <w:p w14:paraId="6381BD9B" w14:textId="77777777" w:rsidR="00B81160" w:rsidRDefault="00000000">
            <w:pPr>
              <w:pStyle w:val="TableParagraph"/>
              <w:spacing w:before="159"/>
              <w:ind w:left="1750" w:right="1741"/>
              <w:jc w:val="center"/>
              <w:rPr>
                <w:sz w:val="24"/>
              </w:rPr>
            </w:pPr>
            <w:r>
              <w:rPr>
                <w:sz w:val="24"/>
              </w:rPr>
              <w:t>科目名称</w:t>
            </w:r>
          </w:p>
        </w:tc>
        <w:tc>
          <w:tcPr>
            <w:tcW w:w="1134" w:type="dxa"/>
            <w:vMerge/>
            <w:tcBorders>
              <w:top w:val="nil"/>
            </w:tcBorders>
          </w:tcPr>
          <w:p w14:paraId="0353C77E" w14:textId="77777777" w:rsidR="00B81160" w:rsidRDefault="00B81160">
            <w:pPr>
              <w:rPr>
                <w:sz w:val="2"/>
                <w:szCs w:val="2"/>
              </w:rPr>
            </w:pPr>
          </w:p>
        </w:tc>
        <w:tc>
          <w:tcPr>
            <w:tcW w:w="1134" w:type="dxa"/>
          </w:tcPr>
          <w:p w14:paraId="4018DAA1" w14:textId="77777777" w:rsidR="00B81160" w:rsidRDefault="00B81160">
            <w:pPr>
              <w:pStyle w:val="TableParagraph"/>
              <w:rPr>
                <w:sz w:val="24"/>
              </w:rPr>
            </w:pPr>
          </w:p>
          <w:p w14:paraId="148832A0" w14:textId="77777777" w:rsidR="00B81160" w:rsidRDefault="00000000">
            <w:pPr>
              <w:pStyle w:val="TableParagraph"/>
              <w:spacing w:before="159"/>
              <w:ind w:left="327"/>
              <w:rPr>
                <w:sz w:val="24"/>
              </w:rPr>
            </w:pPr>
            <w:r>
              <w:rPr>
                <w:sz w:val="24"/>
              </w:rPr>
              <w:t>小计</w:t>
            </w:r>
          </w:p>
        </w:tc>
        <w:tc>
          <w:tcPr>
            <w:tcW w:w="1392" w:type="dxa"/>
          </w:tcPr>
          <w:p w14:paraId="480AF054" w14:textId="77777777" w:rsidR="00B81160" w:rsidRDefault="00B81160">
            <w:pPr>
              <w:pStyle w:val="TableParagraph"/>
              <w:spacing w:before="3"/>
              <w:rPr>
                <w:sz w:val="24"/>
              </w:rPr>
            </w:pPr>
          </w:p>
          <w:p w14:paraId="66B295F0" w14:textId="77777777" w:rsidR="00B81160" w:rsidRDefault="00000000">
            <w:pPr>
              <w:pStyle w:val="TableParagraph"/>
              <w:spacing w:line="242" w:lineRule="auto"/>
              <w:ind w:left="456" w:right="203" w:hanging="240"/>
              <w:rPr>
                <w:sz w:val="24"/>
              </w:rPr>
            </w:pPr>
            <w:r>
              <w:rPr>
                <w:spacing w:val="-1"/>
                <w:sz w:val="24"/>
              </w:rPr>
              <w:t>财政拨款</w:t>
            </w:r>
            <w:r>
              <w:rPr>
                <w:sz w:val="24"/>
              </w:rPr>
              <w:t>收入</w:t>
            </w:r>
          </w:p>
        </w:tc>
        <w:tc>
          <w:tcPr>
            <w:tcW w:w="738" w:type="dxa"/>
          </w:tcPr>
          <w:p w14:paraId="6C2F06B4" w14:textId="77777777" w:rsidR="00B81160" w:rsidRDefault="00000000">
            <w:pPr>
              <w:pStyle w:val="TableParagraph"/>
              <w:spacing w:before="155" w:line="242" w:lineRule="auto"/>
              <w:ind w:left="129" w:right="116"/>
              <w:jc w:val="both"/>
              <w:rPr>
                <w:sz w:val="24"/>
              </w:rPr>
            </w:pPr>
            <w:r>
              <w:rPr>
                <w:spacing w:val="-2"/>
                <w:sz w:val="24"/>
              </w:rPr>
              <w:t>财政专户收入</w:t>
            </w:r>
          </w:p>
        </w:tc>
        <w:tc>
          <w:tcPr>
            <w:tcW w:w="646" w:type="dxa"/>
          </w:tcPr>
          <w:p w14:paraId="63212485" w14:textId="77777777" w:rsidR="00B81160" w:rsidRDefault="00000000">
            <w:pPr>
              <w:pStyle w:val="TableParagraph"/>
              <w:spacing w:line="242" w:lineRule="auto"/>
              <w:ind w:left="202" w:right="191"/>
              <w:jc w:val="both"/>
              <w:rPr>
                <w:sz w:val="24"/>
              </w:rPr>
            </w:pPr>
            <w:r>
              <w:rPr>
                <w:sz w:val="24"/>
              </w:rPr>
              <w:t>事业收</w:t>
            </w:r>
          </w:p>
          <w:p w14:paraId="0982E959" w14:textId="77777777" w:rsidR="00B81160" w:rsidRDefault="00000000">
            <w:pPr>
              <w:pStyle w:val="TableParagraph"/>
              <w:spacing w:before="3" w:line="294" w:lineRule="exact"/>
              <w:ind w:left="202"/>
              <w:rPr>
                <w:sz w:val="24"/>
              </w:rPr>
            </w:pPr>
            <w:r>
              <w:rPr>
                <w:sz w:val="24"/>
              </w:rPr>
              <w:t>入</w:t>
            </w:r>
          </w:p>
        </w:tc>
        <w:tc>
          <w:tcPr>
            <w:tcW w:w="705" w:type="dxa"/>
          </w:tcPr>
          <w:p w14:paraId="7E3EA570" w14:textId="77777777" w:rsidR="00B81160" w:rsidRDefault="00B81160">
            <w:pPr>
              <w:pStyle w:val="TableParagraph"/>
              <w:spacing w:before="3"/>
              <w:rPr>
                <w:sz w:val="24"/>
              </w:rPr>
            </w:pPr>
          </w:p>
          <w:p w14:paraId="445DBD09" w14:textId="77777777" w:rsidR="00B81160" w:rsidRDefault="00000000">
            <w:pPr>
              <w:pStyle w:val="TableParagraph"/>
              <w:spacing w:line="242" w:lineRule="auto"/>
              <w:ind w:left="111" w:right="101"/>
              <w:rPr>
                <w:sz w:val="24"/>
              </w:rPr>
            </w:pPr>
            <w:r>
              <w:rPr>
                <w:spacing w:val="-2"/>
                <w:sz w:val="24"/>
              </w:rPr>
              <w:t>经营收入</w:t>
            </w:r>
          </w:p>
        </w:tc>
        <w:tc>
          <w:tcPr>
            <w:tcW w:w="810" w:type="dxa"/>
          </w:tcPr>
          <w:p w14:paraId="5B29EC24" w14:textId="77777777" w:rsidR="00B81160" w:rsidRDefault="00000000">
            <w:pPr>
              <w:pStyle w:val="TableParagraph"/>
              <w:spacing w:before="155" w:line="242" w:lineRule="auto"/>
              <w:ind w:left="164" w:right="153"/>
              <w:jc w:val="both"/>
              <w:rPr>
                <w:sz w:val="24"/>
              </w:rPr>
            </w:pPr>
            <w:r>
              <w:rPr>
                <w:spacing w:val="-2"/>
                <w:sz w:val="24"/>
              </w:rPr>
              <w:t>上级补助收入</w:t>
            </w:r>
          </w:p>
        </w:tc>
        <w:tc>
          <w:tcPr>
            <w:tcW w:w="946" w:type="dxa"/>
          </w:tcPr>
          <w:p w14:paraId="7255142A" w14:textId="77777777" w:rsidR="00B81160" w:rsidRDefault="00000000">
            <w:pPr>
              <w:pStyle w:val="TableParagraph"/>
              <w:spacing w:before="155" w:line="242" w:lineRule="auto"/>
              <w:ind w:left="113" w:right="100"/>
              <w:jc w:val="both"/>
              <w:rPr>
                <w:sz w:val="24"/>
              </w:rPr>
            </w:pPr>
            <w:r>
              <w:rPr>
                <w:spacing w:val="-2"/>
                <w:sz w:val="24"/>
              </w:rPr>
              <w:t>附属单位上缴</w:t>
            </w:r>
            <w:r>
              <w:rPr>
                <w:sz w:val="24"/>
              </w:rPr>
              <w:t>收入</w:t>
            </w:r>
          </w:p>
        </w:tc>
        <w:tc>
          <w:tcPr>
            <w:tcW w:w="807" w:type="dxa"/>
          </w:tcPr>
          <w:p w14:paraId="44F38F76" w14:textId="77777777" w:rsidR="00B81160" w:rsidRDefault="00B81160">
            <w:pPr>
              <w:pStyle w:val="TableParagraph"/>
              <w:spacing w:before="3"/>
              <w:rPr>
                <w:sz w:val="24"/>
              </w:rPr>
            </w:pPr>
          </w:p>
          <w:p w14:paraId="4ED3739D" w14:textId="77777777" w:rsidR="00B81160" w:rsidRDefault="00000000">
            <w:pPr>
              <w:pStyle w:val="TableParagraph"/>
              <w:spacing w:line="242" w:lineRule="auto"/>
              <w:ind w:left="163" w:right="151"/>
              <w:rPr>
                <w:sz w:val="24"/>
              </w:rPr>
            </w:pPr>
            <w:r>
              <w:rPr>
                <w:spacing w:val="-2"/>
                <w:sz w:val="24"/>
              </w:rPr>
              <w:t>其他收入</w:t>
            </w:r>
          </w:p>
        </w:tc>
        <w:tc>
          <w:tcPr>
            <w:tcW w:w="718" w:type="dxa"/>
            <w:vMerge/>
            <w:tcBorders>
              <w:top w:val="nil"/>
            </w:tcBorders>
          </w:tcPr>
          <w:p w14:paraId="21072E65" w14:textId="77777777" w:rsidR="00B81160" w:rsidRDefault="00B81160">
            <w:pPr>
              <w:rPr>
                <w:sz w:val="2"/>
                <w:szCs w:val="2"/>
              </w:rPr>
            </w:pPr>
          </w:p>
        </w:tc>
      </w:tr>
      <w:tr w:rsidR="00B81160" w14:paraId="40781346" w14:textId="77777777">
        <w:trPr>
          <w:trHeight w:val="360"/>
        </w:trPr>
        <w:tc>
          <w:tcPr>
            <w:tcW w:w="790" w:type="dxa"/>
          </w:tcPr>
          <w:p w14:paraId="26F1383D" w14:textId="77777777" w:rsidR="00B81160" w:rsidRDefault="00000000">
            <w:pPr>
              <w:pStyle w:val="TableParagraph"/>
              <w:spacing w:before="21"/>
              <w:ind w:left="134" w:right="125"/>
              <w:jc w:val="center"/>
              <w:rPr>
                <w:sz w:val="24"/>
              </w:rPr>
            </w:pPr>
            <w:r>
              <w:rPr>
                <w:sz w:val="24"/>
              </w:rPr>
              <w:t>栏次</w:t>
            </w:r>
          </w:p>
        </w:tc>
        <w:tc>
          <w:tcPr>
            <w:tcW w:w="1321" w:type="dxa"/>
          </w:tcPr>
          <w:p w14:paraId="0F07449E" w14:textId="77777777" w:rsidR="00B81160" w:rsidRDefault="00000000">
            <w:pPr>
              <w:pStyle w:val="TableParagraph"/>
              <w:spacing w:line="340" w:lineRule="exact"/>
              <w:ind w:left="9"/>
              <w:jc w:val="center"/>
              <w:rPr>
                <w:rFonts w:ascii="Lucida Sans Unicode"/>
                <w:sz w:val="24"/>
              </w:rPr>
            </w:pPr>
            <w:r>
              <w:rPr>
                <w:rFonts w:ascii="Lucida Sans Unicode"/>
                <w:sz w:val="24"/>
              </w:rPr>
              <w:t>1</w:t>
            </w:r>
          </w:p>
        </w:tc>
        <w:tc>
          <w:tcPr>
            <w:tcW w:w="4502" w:type="dxa"/>
          </w:tcPr>
          <w:p w14:paraId="24E02DAD" w14:textId="77777777" w:rsidR="00B81160" w:rsidRDefault="00000000">
            <w:pPr>
              <w:pStyle w:val="TableParagraph"/>
              <w:spacing w:line="340" w:lineRule="exact"/>
              <w:ind w:left="9"/>
              <w:jc w:val="center"/>
              <w:rPr>
                <w:rFonts w:ascii="Lucida Sans Unicode"/>
                <w:sz w:val="24"/>
              </w:rPr>
            </w:pPr>
            <w:r>
              <w:rPr>
                <w:rFonts w:ascii="Lucida Sans Unicode"/>
                <w:sz w:val="24"/>
              </w:rPr>
              <w:t>2</w:t>
            </w:r>
          </w:p>
        </w:tc>
        <w:tc>
          <w:tcPr>
            <w:tcW w:w="1134" w:type="dxa"/>
          </w:tcPr>
          <w:p w14:paraId="47451C3D" w14:textId="77777777" w:rsidR="00B81160" w:rsidRDefault="00000000">
            <w:pPr>
              <w:pStyle w:val="TableParagraph"/>
              <w:spacing w:line="340" w:lineRule="exact"/>
              <w:ind w:left="8"/>
              <w:jc w:val="center"/>
              <w:rPr>
                <w:rFonts w:ascii="Lucida Sans Unicode"/>
                <w:sz w:val="24"/>
              </w:rPr>
            </w:pPr>
            <w:r>
              <w:rPr>
                <w:rFonts w:ascii="Lucida Sans Unicode"/>
                <w:sz w:val="24"/>
              </w:rPr>
              <w:t>3</w:t>
            </w:r>
          </w:p>
        </w:tc>
        <w:tc>
          <w:tcPr>
            <w:tcW w:w="1134" w:type="dxa"/>
          </w:tcPr>
          <w:p w14:paraId="41593A8F" w14:textId="77777777" w:rsidR="00B81160" w:rsidRDefault="00000000">
            <w:pPr>
              <w:pStyle w:val="TableParagraph"/>
              <w:spacing w:line="340" w:lineRule="exact"/>
              <w:ind w:left="10"/>
              <w:jc w:val="center"/>
              <w:rPr>
                <w:rFonts w:ascii="Lucida Sans Unicode"/>
                <w:sz w:val="24"/>
              </w:rPr>
            </w:pPr>
            <w:r>
              <w:rPr>
                <w:rFonts w:ascii="Lucida Sans Unicode"/>
                <w:sz w:val="24"/>
              </w:rPr>
              <w:t>4</w:t>
            </w:r>
          </w:p>
        </w:tc>
        <w:tc>
          <w:tcPr>
            <w:tcW w:w="1392" w:type="dxa"/>
          </w:tcPr>
          <w:p w14:paraId="17285718" w14:textId="77777777" w:rsidR="00B81160" w:rsidRDefault="00000000">
            <w:pPr>
              <w:pStyle w:val="TableParagraph"/>
              <w:spacing w:line="340" w:lineRule="exact"/>
              <w:ind w:left="9"/>
              <w:jc w:val="center"/>
              <w:rPr>
                <w:rFonts w:ascii="Lucida Sans Unicode"/>
                <w:sz w:val="24"/>
              </w:rPr>
            </w:pPr>
            <w:r>
              <w:rPr>
                <w:rFonts w:ascii="Lucida Sans Unicode"/>
                <w:sz w:val="24"/>
              </w:rPr>
              <w:t>5</w:t>
            </w:r>
          </w:p>
        </w:tc>
        <w:tc>
          <w:tcPr>
            <w:tcW w:w="738" w:type="dxa"/>
          </w:tcPr>
          <w:p w14:paraId="01A1F0B7" w14:textId="77777777" w:rsidR="00B81160" w:rsidRDefault="00000000">
            <w:pPr>
              <w:pStyle w:val="TableParagraph"/>
              <w:spacing w:line="340" w:lineRule="exact"/>
              <w:ind w:left="10"/>
              <w:jc w:val="center"/>
              <w:rPr>
                <w:rFonts w:ascii="Lucida Sans Unicode"/>
                <w:sz w:val="24"/>
              </w:rPr>
            </w:pPr>
            <w:r>
              <w:rPr>
                <w:rFonts w:ascii="Lucida Sans Unicode"/>
                <w:sz w:val="24"/>
              </w:rPr>
              <w:t>6</w:t>
            </w:r>
          </w:p>
        </w:tc>
        <w:tc>
          <w:tcPr>
            <w:tcW w:w="646" w:type="dxa"/>
          </w:tcPr>
          <w:p w14:paraId="3C9C4A69" w14:textId="77777777" w:rsidR="00B81160" w:rsidRDefault="00000000">
            <w:pPr>
              <w:pStyle w:val="TableParagraph"/>
              <w:spacing w:line="340" w:lineRule="exact"/>
              <w:ind w:left="9"/>
              <w:jc w:val="center"/>
              <w:rPr>
                <w:rFonts w:ascii="Lucida Sans Unicode"/>
                <w:sz w:val="24"/>
              </w:rPr>
            </w:pPr>
            <w:r>
              <w:rPr>
                <w:rFonts w:ascii="Lucida Sans Unicode"/>
                <w:sz w:val="24"/>
              </w:rPr>
              <w:t>7</w:t>
            </w:r>
          </w:p>
        </w:tc>
        <w:tc>
          <w:tcPr>
            <w:tcW w:w="705" w:type="dxa"/>
          </w:tcPr>
          <w:p w14:paraId="52DF853F" w14:textId="77777777" w:rsidR="00B81160" w:rsidRDefault="00000000">
            <w:pPr>
              <w:pStyle w:val="TableParagraph"/>
              <w:spacing w:line="340" w:lineRule="exact"/>
              <w:ind w:left="6"/>
              <w:jc w:val="center"/>
              <w:rPr>
                <w:rFonts w:ascii="Lucida Sans Unicode"/>
                <w:sz w:val="24"/>
              </w:rPr>
            </w:pPr>
            <w:r>
              <w:rPr>
                <w:rFonts w:ascii="Lucida Sans Unicode"/>
                <w:sz w:val="24"/>
              </w:rPr>
              <w:t>8</w:t>
            </w:r>
          </w:p>
        </w:tc>
        <w:tc>
          <w:tcPr>
            <w:tcW w:w="810" w:type="dxa"/>
          </w:tcPr>
          <w:p w14:paraId="6407A4CA" w14:textId="77777777" w:rsidR="00B81160" w:rsidRDefault="00000000">
            <w:pPr>
              <w:pStyle w:val="TableParagraph"/>
              <w:spacing w:line="340" w:lineRule="exact"/>
              <w:ind w:left="8"/>
              <w:jc w:val="center"/>
              <w:rPr>
                <w:rFonts w:ascii="Lucida Sans Unicode"/>
                <w:sz w:val="24"/>
              </w:rPr>
            </w:pPr>
            <w:r>
              <w:rPr>
                <w:rFonts w:ascii="Lucida Sans Unicode"/>
                <w:sz w:val="24"/>
              </w:rPr>
              <w:t>9</w:t>
            </w:r>
          </w:p>
        </w:tc>
        <w:tc>
          <w:tcPr>
            <w:tcW w:w="946" w:type="dxa"/>
          </w:tcPr>
          <w:p w14:paraId="1449D099" w14:textId="77777777" w:rsidR="00B81160" w:rsidRDefault="00000000">
            <w:pPr>
              <w:pStyle w:val="TableParagraph"/>
              <w:spacing w:line="340" w:lineRule="exact"/>
              <w:ind w:left="299" w:right="292"/>
              <w:jc w:val="center"/>
              <w:rPr>
                <w:rFonts w:ascii="Lucida Sans Unicode"/>
                <w:sz w:val="24"/>
              </w:rPr>
            </w:pPr>
            <w:r>
              <w:rPr>
                <w:rFonts w:ascii="Lucida Sans Unicode"/>
                <w:sz w:val="24"/>
              </w:rPr>
              <w:t>10</w:t>
            </w:r>
          </w:p>
        </w:tc>
        <w:tc>
          <w:tcPr>
            <w:tcW w:w="807" w:type="dxa"/>
          </w:tcPr>
          <w:p w14:paraId="6ED430AE" w14:textId="77777777" w:rsidR="00B81160" w:rsidRDefault="00000000">
            <w:pPr>
              <w:pStyle w:val="TableParagraph"/>
              <w:spacing w:line="340" w:lineRule="exact"/>
              <w:ind w:left="249"/>
              <w:rPr>
                <w:rFonts w:ascii="Lucida Sans Unicode"/>
                <w:sz w:val="24"/>
              </w:rPr>
            </w:pPr>
            <w:r>
              <w:rPr>
                <w:rFonts w:ascii="Lucida Sans Unicode"/>
                <w:sz w:val="24"/>
              </w:rPr>
              <w:t>11</w:t>
            </w:r>
          </w:p>
        </w:tc>
        <w:tc>
          <w:tcPr>
            <w:tcW w:w="718" w:type="dxa"/>
          </w:tcPr>
          <w:p w14:paraId="5D5C7EC4" w14:textId="77777777" w:rsidR="00B81160" w:rsidRDefault="00000000">
            <w:pPr>
              <w:pStyle w:val="TableParagraph"/>
              <w:spacing w:line="340" w:lineRule="exact"/>
              <w:ind w:left="205"/>
              <w:rPr>
                <w:rFonts w:ascii="Lucida Sans Unicode"/>
                <w:sz w:val="24"/>
              </w:rPr>
            </w:pPr>
            <w:r>
              <w:rPr>
                <w:rFonts w:ascii="Lucida Sans Unicode"/>
                <w:sz w:val="24"/>
              </w:rPr>
              <w:t>12</w:t>
            </w:r>
          </w:p>
        </w:tc>
      </w:tr>
      <w:tr w:rsidR="00B81160" w14:paraId="7F10F85A" w14:textId="77777777">
        <w:trPr>
          <w:trHeight w:val="330"/>
        </w:trPr>
        <w:tc>
          <w:tcPr>
            <w:tcW w:w="790" w:type="dxa"/>
          </w:tcPr>
          <w:p w14:paraId="598837C0" w14:textId="77777777" w:rsidR="00B81160" w:rsidRDefault="00000000">
            <w:pPr>
              <w:pStyle w:val="TableParagraph"/>
              <w:spacing w:line="310" w:lineRule="exact"/>
              <w:ind w:left="8"/>
              <w:jc w:val="center"/>
              <w:rPr>
                <w:rFonts w:ascii="Lucida Sans Unicode"/>
                <w:sz w:val="24"/>
              </w:rPr>
            </w:pPr>
            <w:r>
              <w:rPr>
                <w:rFonts w:ascii="Lucida Sans Unicode"/>
                <w:sz w:val="24"/>
              </w:rPr>
              <w:t>1</w:t>
            </w:r>
          </w:p>
        </w:tc>
        <w:tc>
          <w:tcPr>
            <w:tcW w:w="1321" w:type="dxa"/>
          </w:tcPr>
          <w:p w14:paraId="59CF99FD" w14:textId="77777777" w:rsidR="00B81160" w:rsidRDefault="00B81160">
            <w:pPr>
              <w:pStyle w:val="TableParagraph"/>
              <w:rPr>
                <w:rFonts w:ascii="Times New Roman"/>
              </w:rPr>
            </w:pPr>
          </w:p>
        </w:tc>
        <w:tc>
          <w:tcPr>
            <w:tcW w:w="4502" w:type="dxa"/>
          </w:tcPr>
          <w:p w14:paraId="0C536591" w14:textId="77777777" w:rsidR="00B81160" w:rsidRDefault="00000000">
            <w:pPr>
              <w:pStyle w:val="TableParagraph"/>
              <w:spacing w:line="307" w:lineRule="exact"/>
              <w:ind w:left="107"/>
              <w:rPr>
                <w:sz w:val="24"/>
              </w:rPr>
            </w:pPr>
            <w:r>
              <w:rPr>
                <w:sz w:val="24"/>
              </w:rPr>
              <w:t>合计</w:t>
            </w:r>
          </w:p>
        </w:tc>
        <w:tc>
          <w:tcPr>
            <w:tcW w:w="1134" w:type="dxa"/>
          </w:tcPr>
          <w:p w14:paraId="766C194E" w14:textId="77777777" w:rsidR="00B81160" w:rsidRDefault="00000000">
            <w:pPr>
              <w:pStyle w:val="TableParagraph"/>
              <w:spacing w:line="310" w:lineRule="exact"/>
              <w:ind w:left="108"/>
              <w:rPr>
                <w:rFonts w:ascii="Lucida Sans Unicode"/>
                <w:sz w:val="24"/>
              </w:rPr>
            </w:pPr>
            <w:r>
              <w:rPr>
                <w:rFonts w:ascii="Lucida Sans Unicode"/>
                <w:sz w:val="24"/>
              </w:rPr>
              <w:t>485.18</w:t>
            </w:r>
          </w:p>
        </w:tc>
        <w:tc>
          <w:tcPr>
            <w:tcW w:w="1134" w:type="dxa"/>
          </w:tcPr>
          <w:p w14:paraId="2C13B6EE" w14:textId="77777777" w:rsidR="00B81160" w:rsidRDefault="00000000">
            <w:pPr>
              <w:pStyle w:val="TableParagraph"/>
              <w:spacing w:line="310" w:lineRule="exact"/>
              <w:ind w:left="106"/>
              <w:rPr>
                <w:rFonts w:ascii="Lucida Sans Unicode"/>
                <w:sz w:val="24"/>
              </w:rPr>
            </w:pPr>
            <w:r>
              <w:rPr>
                <w:rFonts w:ascii="Lucida Sans Unicode"/>
                <w:sz w:val="24"/>
              </w:rPr>
              <w:t>485.18</w:t>
            </w:r>
          </w:p>
        </w:tc>
        <w:tc>
          <w:tcPr>
            <w:tcW w:w="1392" w:type="dxa"/>
          </w:tcPr>
          <w:p w14:paraId="0B5D8A07" w14:textId="77777777" w:rsidR="00B81160" w:rsidRDefault="00000000">
            <w:pPr>
              <w:pStyle w:val="TableParagraph"/>
              <w:spacing w:line="310" w:lineRule="exact"/>
              <w:ind w:left="108"/>
              <w:rPr>
                <w:rFonts w:ascii="Lucida Sans Unicode"/>
                <w:sz w:val="24"/>
              </w:rPr>
            </w:pPr>
            <w:r>
              <w:rPr>
                <w:rFonts w:ascii="Lucida Sans Unicode"/>
                <w:sz w:val="24"/>
              </w:rPr>
              <w:t>485.18</w:t>
            </w:r>
          </w:p>
        </w:tc>
        <w:tc>
          <w:tcPr>
            <w:tcW w:w="738" w:type="dxa"/>
          </w:tcPr>
          <w:p w14:paraId="1E84DF8C" w14:textId="77777777" w:rsidR="00B81160" w:rsidRDefault="00B81160">
            <w:pPr>
              <w:pStyle w:val="TableParagraph"/>
              <w:rPr>
                <w:rFonts w:ascii="Times New Roman"/>
              </w:rPr>
            </w:pPr>
          </w:p>
        </w:tc>
        <w:tc>
          <w:tcPr>
            <w:tcW w:w="646" w:type="dxa"/>
          </w:tcPr>
          <w:p w14:paraId="6A80CFC1" w14:textId="77777777" w:rsidR="00B81160" w:rsidRDefault="00B81160">
            <w:pPr>
              <w:pStyle w:val="TableParagraph"/>
              <w:rPr>
                <w:rFonts w:ascii="Times New Roman"/>
              </w:rPr>
            </w:pPr>
          </w:p>
        </w:tc>
        <w:tc>
          <w:tcPr>
            <w:tcW w:w="705" w:type="dxa"/>
          </w:tcPr>
          <w:p w14:paraId="6AAF0D68" w14:textId="77777777" w:rsidR="00B81160" w:rsidRDefault="00B81160">
            <w:pPr>
              <w:pStyle w:val="TableParagraph"/>
              <w:rPr>
                <w:rFonts w:ascii="Times New Roman"/>
              </w:rPr>
            </w:pPr>
          </w:p>
        </w:tc>
        <w:tc>
          <w:tcPr>
            <w:tcW w:w="810" w:type="dxa"/>
          </w:tcPr>
          <w:p w14:paraId="58A23701" w14:textId="77777777" w:rsidR="00B81160" w:rsidRDefault="00B81160">
            <w:pPr>
              <w:pStyle w:val="TableParagraph"/>
              <w:rPr>
                <w:rFonts w:ascii="Times New Roman"/>
              </w:rPr>
            </w:pPr>
          </w:p>
        </w:tc>
        <w:tc>
          <w:tcPr>
            <w:tcW w:w="946" w:type="dxa"/>
          </w:tcPr>
          <w:p w14:paraId="6225149A" w14:textId="77777777" w:rsidR="00B81160" w:rsidRDefault="00B81160">
            <w:pPr>
              <w:pStyle w:val="TableParagraph"/>
              <w:rPr>
                <w:rFonts w:ascii="Times New Roman"/>
              </w:rPr>
            </w:pPr>
          </w:p>
        </w:tc>
        <w:tc>
          <w:tcPr>
            <w:tcW w:w="807" w:type="dxa"/>
          </w:tcPr>
          <w:p w14:paraId="43943FB9" w14:textId="77777777" w:rsidR="00B81160" w:rsidRDefault="00B81160">
            <w:pPr>
              <w:pStyle w:val="TableParagraph"/>
              <w:rPr>
                <w:rFonts w:ascii="Times New Roman"/>
              </w:rPr>
            </w:pPr>
          </w:p>
        </w:tc>
        <w:tc>
          <w:tcPr>
            <w:tcW w:w="718" w:type="dxa"/>
          </w:tcPr>
          <w:p w14:paraId="295D65A3" w14:textId="77777777" w:rsidR="00B81160" w:rsidRDefault="00B81160">
            <w:pPr>
              <w:pStyle w:val="TableParagraph"/>
              <w:rPr>
                <w:rFonts w:ascii="Times New Roman"/>
              </w:rPr>
            </w:pPr>
          </w:p>
        </w:tc>
      </w:tr>
      <w:tr w:rsidR="00B81160" w14:paraId="686BDE89" w14:textId="77777777">
        <w:trPr>
          <w:trHeight w:val="330"/>
        </w:trPr>
        <w:tc>
          <w:tcPr>
            <w:tcW w:w="790" w:type="dxa"/>
          </w:tcPr>
          <w:p w14:paraId="4914823E" w14:textId="77777777" w:rsidR="00B81160" w:rsidRDefault="00000000">
            <w:pPr>
              <w:pStyle w:val="TableParagraph"/>
              <w:spacing w:line="310" w:lineRule="exact"/>
              <w:ind w:left="8"/>
              <w:jc w:val="center"/>
              <w:rPr>
                <w:rFonts w:ascii="Lucida Sans Unicode"/>
                <w:sz w:val="24"/>
              </w:rPr>
            </w:pPr>
            <w:r>
              <w:rPr>
                <w:rFonts w:ascii="Lucida Sans Unicode"/>
                <w:sz w:val="24"/>
              </w:rPr>
              <w:t>2</w:t>
            </w:r>
          </w:p>
        </w:tc>
        <w:tc>
          <w:tcPr>
            <w:tcW w:w="1321" w:type="dxa"/>
          </w:tcPr>
          <w:p w14:paraId="32D54D94" w14:textId="77777777" w:rsidR="00B81160" w:rsidRDefault="00000000">
            <w:pPr>
              <w:pStyle w:val="TableParagraph"/>
              <w:spacing w:line="310" w:lineRule="exact"/>
              <w:ind w:left="108"/>
              <w:rPr>
                <w:rFonts w:ascii="Lucida Sans Unicode"/>
                <w:sz w:val="24"/>
              </w:rPr>
            </w:pPr>
            <w:r>
              <w:rPr>
                <w:rFonts w:ascii="Lucida Sans Unicode"/>
                <w:sz w:val="24"/>
              </w:rPr>
              <w:t>201</w:t>
            </w:r>
          </w:p>
        </w:tc>
        <w:tc>
          <w:tcPr>
            <w:tcW w:w="4502" w:type="dxa"/>
          </w:tcPr>
          <w:p w14:paraId="3C0E046D" w14:textId="77777777" w:rsidR="00B81160" w:rsidRDefault="00000000">
            <w:pPr>
              <w:pStyle w:val="TableParagraph"/>
              <w:spacing w:line="306" w:lineRule="exact"/>
              <w:ind w:left="107"/>
              <w:rPr>
                <w:sz w:val="24"/>
              </w:rPr>
            </w:pPr>
            <w:r>
              <w:rPr>
                <w:sz w:val="24"/>
              </w:rPr>
              <w:t>一般公共服务支出</w:t>
            </w:r>
          </w:p>
        </w:tc>
        <w:tc>
          <w:tcPr>
            <w:tcW w:w="1134" w:type="dxa"/>
          </w:tcPr>
          <w:p w14:paraId="00CCA564" w14:textId="77777777" w:rsidR="00B81160" w:rsidRDefault="00000000">
            <w:pPr>
              <w:pStyle w:val="TableParagraph"/>
              <w:spacing w:line="310" w:lineRule="exact"/>
              <w:ind w:left="108"/>
              <w:rPr>
                <w:rFonts w:ascii="Lucida Sans Unicode"/>
                <w:sz w:val="24"/>
              </w:rPr>
            </w:pPr>
            <w:r>
              <w:rPr>
                <w:rFonts w:ascii="Lucida Sans Unicode"/>
                <w:sz w:val="24"/>
              </w:rPr>
              <w:t>378.66</w:t>
            </w:r>
          </w:p>
        </w:tc>
        <w:tc>
          <w:tcPr>
            <w:tcW w:w="1134" w:type="dxa"/>
          </w:tcPr>
          <w:p w14:paraId="45F18DFF" w14:textId="77777777" w:rsidR="00B81160" w:rsidRDefault="00000000">
            <w:pPr>
              <w:pStyle w:val="TableParagraph"/>
              <w:spacing w:line="310" w:lineRule="exact"/>
              <w:ind w:left="106"/>
              <w:rPr>
                <w:rFonts w:ascii="Lucida Sans Unicode"/>
                <w:sz w:val="24"/>
              </w:rPr>
            </w:pPr>
            <w:r>
              <w:rPr>
                <w:rFonts w:ascii="Lucida Sans Unicode"/>
                <w:sz w:val="24"/>
              </w:rPr>
              <w:t>378.66</w:t>
            </w:r>
          </w:p>
        </w:tc>
        <w:tc>
          <w:tcPr>
            <w:tcW w:w="1392" w:type="dxa"/>
          </w:tcPr>
          <w:p w14:paraId="5EE150F8" w14:textId="77777777" w:rsidR="00B81160" w:rsidRDefault="00000000">
            <w:pPr>
              <w:pStyle w:val="TableParagraph"/>
              <w:spacing w:line="310" w:lineRule="exact"/>
              <w:ind w:left="108"/>
              <w:rPr>
                <w:rFonts w:ascii="Lucida Sans Unicode"/>
                <w:sz w:val="24"/>
              </w:rPr>
            </w:pPr>
            <w:r>
              <w:rPr>
                <w:rFonts w:ascii="Lucida Sans Unicode"/>
                <w:sz w:val="24"/>
              </w:rPr>
              <w:t>378.66</w:t>
            </w:r>
          </w:p>
        </w:tc>
        <w:tc>
          <w:tcPr>
            <w:tcW w:w="738" w:type="dxa"/>
          </w:tcPr>
          <w:p w14:paraId="04EC1D87" w14:textId="77777777" w:rsidR="00B81160" w:rsidRDefault="00B81160">
            <w:pPr>
              <w:pStyle w:val="TableParagraph"/>
              <w:rPr>
                <w:rFonts w:ascii="Times New Roman"/>
              </w:rPr>
            </w:pPr>
          </w:p>
        </w:tc>
        <w:tc>
          <w:tcPr>
            <w:tcW w:w="646" w:type="dxa"/>
          </w:tcPr>
          <w:p w14:paraId="713578F1" w14:textId="77777777" w:rsidR="00B81160" w:rsidRDefault="00B81160">
            <w:pPr>
              <w:pStyle w:val="TableParagraph"/>
              <w:rPr>
                <w:rFonts w:ascii="Times New Roman"/>
              </w:rPr>
            </w:pPr>
          </w:p>
        </w:tc>
        <w:tc>
          <w:tcPr>
            <w:tcW w:w="705" w:type="dxa"/>
          </w:tcPr>
          <w:p w14:paraId="2B6D9888" w14:textId="77777777" w:rsidR="00B81160" w:rsidRDefault="00B81160">
            <w:pPr>
              <w:pStyle w:val="TableParagraph"/>
              <w:rPr>
                <w:rFonts w:ascii="Times New Roman"/>
              </w:rPr>
            </w:pPr>
          </w:p>
        </w:tc>
        <w:tc>
          <w:tcPr>
            <w:tcW w:w="810" w:type="dxa"/>
          </w:tcPr>
          <w:p w14:paraId="2681714D" w14:textId="77777777" w:rsidR="00B81160" w:rsidRDefault="00B81160">
            <w:pPr>
              <w:pStyle w:val="TableParagraph"/>
              <w:rPr>
                <w:rFonts w:ascii="Times New Roman"/>
              </w:rPr>
            </w:pPr>
          </w:p>
        </w:tc>
        <w:tc>
          <w:tcPr>
            <w:tcW w:w="946" w:type="dxa"/>
          </w:tcPr>
          <w:p w14:paraId="4EE44CEC" w14:textId="77777777" w:rsidR="00B81160" w:rsidRDefault="00B81160">
            <w:pPr>
              <w:pStyle w:val="TableParagraph"/>
              <w:rPr>
                <w:rFonts w:ascii="Times New Roman"/>
              </w:rPr>
            </w:pPr>
          </w:p>
        </w:tc>
        <w:tc>
          <w:tcPr>
            <w:tcW w:w="807" w:type="dxa"/>
          </w:tcPr>
          <w:p w14:paraId="2767CB2F" w14:textId="77777777" w:rsidR="00B81160" w:rsidRDefault="00B81160">
            <w:pPr>
              <w:pStyle w:val="TableParagraph"/>
              <w:rPr>
                <w:rFonts w:ascii="Times New Roman"/>
              </w:rPr>
            </w:pPr>
          </w:p>
        </w:tc>
        <w:tc>
          <w:tcPr>
            <w:tcW w:w="718" w:type="dxa"/>
          </w:tcPr>
          <w:p w14:paraId="53EA8E8F" w14:textId="77777777" w:rsidR="00B81160" w:rsidRDefault="00B81160">
            <w:pPr>
              <w:pStyle w:val="TableParagraph"/>
              <w:rPr>
                <w:rFonts w:ascii="Times New Roman"/>
              </w:rPr>
            </w:pPr>
          </w:p>
        </w:tc>
      </w:tr>
      <w:tr w:rsidR="00B81160" w14:paraId="5E232ACB" w14:textId="77777777">
        <w:trPr>
          <w:trHeight w:val="330"/>
        </w:trPr>
        <w:tc>
          <w:tcPr>
            <w:tcW w:w="790" w:type="dxa"/>
          </w:tcPr>
          <w:p w14:paraId="0D451EC4" w14:textId="77777777" w:rsidR="00B81160" w:rsidRDefault="00000000">
            <w:pPr>
              <w:pStyle w:val="TableParagraph"/>
              <w:spacing w:line="310" w:lineRule="exact"/>
              <w:ind w:left="8"/>
              <w:jc w:val="center"/>
              <w:rPr>
                <w:rFonts w:ascii="Lucida Sans Unicode"/>
                <w:sz w:val="24"/>
              </w:rPr>
            </w:pPr>
            <w:r>
              <w:rPr>
                <w:rFonts w:ascii="Lucida Sans Unicode"/>
                <w:sz w:val="24"/>
              </w:rPr>
              <w:t>3</w:t>
            </w:r>
          </w:p>
        </w:tc>
        <w:tc>
          <w:tcPr>
            <w:tcW w:w="1321" w:type="dxa"/>
          </w:tcPr>
          <w:p w14:paraId="2FB9F562" w14:textId="77777777" w:rsidR="00B81160" w:rsidRDefault="00000000">
            <w:pPr>
              <w:pStyle w:val="TableParagraph"/>
              <w:spacing w:line="310" w:lineRule="exact"/>
              <w:ind w:left="108"/>
              <w:rPr>
                <w:rFonts w:ascii="Lucida Sans Unicode"/>
                <w:sz w:val="24"/>
              </w:rPr>
            </w:pPr>
            <w:r>
              <w:rPr>
                <w:rFonts w:ascii="Lucida Sans Unicode"/>
                <w:sz w:val="24"/>
              </w:rPr>
              <w:t>20101</w:t>
            </w:r>
          </w:p>
        </w:tc>
        <w:tc>
          <w:tcPr>
            <w:tcW w:w="4502" w:type="dxa"/>
          </w:tcPr>
          <w:p w14:paraId="0C078294" w14:textId="77777777" w:rsidR="00B81160" w:rsidRDefault="00000000">
            <w:pPr>
              <w:pStyle w:val="TableParagraph"/>
              <w:spacing w:line="306" w:lineRule="exact"/>
              <w:ind w:left="107"/>
              <w:rPr>
                <w:sz w:val="24"/>
              </w:rPr>
            </w:pPr>
            <w:r>
              <w:rPr>
                <w:sz w:val="24"/>
              </w:rPr>
              <w:t>人大事务</w:t>
            </w:r>
          </w:p>
        </w:tc>
        <w:tc>
          <w:tcPr>
            <w:tcW w:w="1134" w:type="dxa"/>
          </w:tcPr>
          <w:p w14:paraId="1729104E" w14:textId="77777777" w:rsidR="00B81160" w:rsidRDefault="00000000">
            <w:pPr>
              <w:pStyle w:val="TableParagraph"/>
              <w:spacing w:line="310" w:lineRule="exact"/>
              <w:ind w:left="108"/>
              <w:rPr>
                <w:rFonts w:ascii="Lucida Sans Unicode"/>
                <w:sz w:val="24"/>
              </w:rPr>
            </w:pPr>
            <w:r>
              <w:rPr>
                <w:rFonts w:ascii="Lucida Sans Unicode"/>
                <w:sz w:val="24"/>
              </w:rPr>
              <w:t>378.66</w:t>
            </w:r>
          </w:p>
        </w:tc>
        <w:tc>
          <w:tcPr>
            <w:tcW w:w="1134" w:type="dxa"/>
          </w:tcPr>
          <w:p w14:paraId="1D633E14" w14:textId="77777777" w:rsidR="00B81160" w:rsidRDefault="00000000">
            <w:pPr>
              <w:pStyle w:val="TableParagraph"/>
              <w:spacing w:line="310" w:lineRule="exact"/>
              <w:ind w:left="106"/>
              <w:rPr>
                <w:rFonts w:ascii="Lucida Sans Unicode"/>
                <w:sz w:val="24"/>
              </w:rPr>
            </w:pPr>
            <w:r>
              <w:rPr>
                <w:rFonts w:ascii="Lucida Sans Unicode"/>
                <w:sz w:val="24"/>
              </w:rPr>
              <w:t>378.66</w:t>
            </w:r>
          </w:p>
        </w:tc>
        <w:tc>
          <w:tcPr>
            <w:tcW w:w="1392" w:type="dxa"/>
          </w:tcPr>
          <w:p w14:paraId="03515285" w14:textId="77777777" w:rsidR="00B81160" w:rsidRDefault="00000000">
            <w:pPr>
              <w:pStyle w:val="TableParagraph"/>
              <w:spacing w:line="310" w:lineRule="exact"/>
              <w:ind w:left="108"/>
              <w:rPr>
                <w:rFonts w:ascii="Lucida Sans Unicode"/>
                <w:sz w:val="24"/>
              </w:rPr>
            </w:pPr>
            <w:r>
              <w:rPr>
                <w:rFonts w:ascii="Lucida Sans Unicode"/>
                <w:sz w:val="24"/>
              </w:rPr>
              <w:t>378.66</w:t>
            </w:r>
          </w:p>
        </w:tc>
        <w:tc>
          <w:tcPr>
            <w:tcW w:w="738" w:type="dxa"/>
          </w:tcPr>
          <w:p w14:paraId="61D77635" w14:textId="77777777" w:rsidR="00B81160" w:rsidRDefault="00B81160">
            <w:pPr>
              <w:pStyle w:val="TableParagraph"/>
              <w:rPr>
                <w:rFonts w:ascii="Times New Roman"/>
              </w:rPr>
            </w:pPr>
          </w:p>
        </w:tc>
        <w:tc>
          <w:tcPr>
            <w:tcW w:w="646" w:type="dxa"/>
          </w:tcPr>
          <w:p w14:paraId="21DEAA72" w14:textId="77777777" w:rsidR="00B81160" w:rsidRDefault="00B81160">
            <w:pPr>
              <w:pStyle w:val="TableParagraph"/>
              <w:rPr>
                <w:rFonts w:ascii="Times New Roman"/>
              </w:rPr>
            </w:pPr>
          </w:p>
        </w:tc>
        <w:tc>
          <w:tcPr>
            <w:tcW w:w="705" w:type="dxa"/>
          </w:tcPr>
          <w:p w14:paraId="763DA410" w14:textId="77777777" w:rsidR="00B81160" w:rsidRDefault="00B81160">
            <w:pPr>
              <w:pStyle w:val="TableParagraph"/>
              <w:rPr>
                <w:rFonts w:ascii="Times New Roman"/>
              </w:rPr>
            </w:pPr>
          </w:p>
        </w:tc>
        <w:tc>
          <w:tcPr>
            <w:tcW w:w="810" w:type="dxa"/>
          </w:tcPr>
          <w:p w14:paraId="35CBF30C" w14:textId="77777777" w:rsidR="00B81160" w:rsidRDefault="00B81160">
            <w:pPr>
              <w:pStyle w:val="TableParagraph"/>
              <w:rPr>
                <w:rFonts w:ascii="Times New Roman"/>
              </w:rPr>
            </w:pPr>
          </w:p>
        </w:tc>
        <w:tc>
          <w:tcPr>
            <w:tcW w:w="946" w:type="dxa"/>
          </w:tcPr>
          <w:p w14:paraId="6C37E94D" w14:textId="77777777" w:rsidR="00B81160" w:rsidRDefault="00B81160">
            <w:pPr>
              <w:pStyle w:val="TableParagraph"/>
              <w:rPr>
                <w:rFonts w:ascii="Times New Roman"/>
              </w:rPr>
            </w:pPr>
          </w:p>
        </w:tc>
        <w:tc>
          <w:tcPr>
            <w:tcW w:w="807" w:type="dxa"/>
          </w:tcPr>
          <w:p w14:paraId="37FE15ED" w14:textId="77777777" w:rsidR="00B81160" w:rsidRDefault="00B81160">
            <w:pPr>
              <w:pStyle w:val="TableParagraph"/>
              <w:rPr>
                <w:rFonts w:ascii="Times New Roman"/>
              </w:rPr>
            </w:pPr>
          </w:p>
        </w:tc>
        <w:tc>
          <w:tcPr>
            <w:tcW w:w="718" w:type="dxa"/>
          </w:tcPr>
          <w:p w14:paraId="299BEEC1" w14:textId="77777777" w:rsidR="00B81160" w:rsidRDefault="00B81160">
            <w:pPr>
              <w:pStyle w:val="TableParagraph"/>
              <w:rPr>
                <w:rFonts w:ascii="Times New Roman"/>
              </w:rPr>
            </w:pPr>
          </w:p>
        </w:tc>
      </w:tr>
      <w:tr w:rsidR="00B81160" w14:paraId="097CF55F" w14:textId="77777777">
        <w:trPr>
          <w:trHeight w:val="330"/>
        </w:trPr>
        <w:tc>
          <w:tcPr>
            <w:tcW w:w="790" w:type="dxa"/>
          </w:tcPr>
          <w:p w14:paraId="062D8EEF" w14:textId="77777777" w:rsidR="00B81160" w:rsidRDefault="00000000">
            <w:pPr>
              <w:pStyle w:val="TableParagraph"/>
              <w:spacing w:line="310" w:lineRule="exact"/>
              <w:ind w:left="8"/>
              <w:jc w:val="center"/>
              <w:rPr>
                <w:rFonts w:ascii="Lucida Sans Unicode"/>
                <w:sz w:val="24"/>
              </w:rPr>
            </w:pPr>
            <w:r>
              <w:rPr>
                <w:rFonts w:ascii="Lucida Sans Unicode"/>
                <w:sz w:val="24"/>
              </w:rPr>
              <w:t>4</w:t>
            </w:r>
          </w:p>
        </w:tc>
        <w:tc>
          <w:tcPr>
            <w:tcW w:w="1321" w:type="dxa"/>
          </w:tcPr>
          <w:p w14:paraId="1CD10A7E" w14:textId="77777777" w:rsidR="00B81160" w:rsidRDefault="00000000">
            <w:pPr>
              <w:pStyle w:val="TableParagraph"/>
              <w:spacing w:line="310" w:lineRule="exact"/>
              <w:ind w:left="108"/>
              <w:rPr>
                <w:rFonts w:ascii="Lucida Sans Unicode"/>
                <w:sz w:val="24"/>
              </w:rPr>
            </w:pPr>
            <w:r>
              <w:rPr>
                <w:rFonts w:ascii="Lucida Sans Unicode"/>
                <w:sz w:val="24"/>
              </w:rPr>
              <w:t>2010101</w:t>
            </w:r>
          </w:p>
        </w:tc>
        <w:tc>
          <w:tcPr>
            <w:tcW w:w="4502" w:type="dxa"/>
          </w:tcPr>
          <w:p w14:paraId="1A8C48EF" w14:textId="77777777" w:rsidR="00B81160" w:rsidRDefault="00000000">
            <w:pPr>
              <w:pStyle w:val="TableParagraph"/>
              <w:spacing w:line="307" w:lineRule="exact"/>
              <w:ind w:left="107"/>
              <w:rPr>
                <w:sz w:val="24"/>
              </w:rPr>
            </w:pPr>
            <w:r>
              <w:rPr>
                <w:sz w:val="24"/>
              </w:rPr>
              <w:t>行政运行</w:t>
            </w:r>
          </w:p>
        </w:tc>
        <w:tc>
          <w:tcPr>
            <w:tcW w:w="1134" w:type="dxa"/>
          </w:tcPr>
          <w:p w14:paraId="12D6C567" w14:textId="77777777" w:rsidR="00B81160" w:rsidRDefault="00000000">
            <w:pPr>
              <w:pStyle w:val="TableParagraph"/>
              <w:spacing w:line="310" w:lineRule="exact"/>
              <w:ind w:left="108"/>
              <w:rPr>
                <w:rFonts w:ascii="Lucida Sans Unicode"/>
                <w:sz w:val="24"/>
              </w:rPr>
            </w:pPr>
            <w:r>
              <w:rPr>
                <w:rFonts w:ascii="Lucida Sans Unicode"/>
                <w:sz w:val="24"/>
              </w:rPr>
              <w:t>265.20</w:t>
            </w:r>
          </w:p>
        </w:tc>
        <w:tc>
          <w:tcPr>
            <w:tcW w:w="1134" w:type="dxa"/>
          </w:tcPr>
          <w:p w14:paraId="545FCC52" w14:textId="77777777" w:rsidR="00B81160" w:rsidRDefault="00000000">
            <w:pPr>
              <w:pStyle w:val="TableParagraph"/>
              <w:spacing w:line="310" w:lineRule="exact"/>
              <w:ind w:left="106"/>
              <w:rPr>
                <w:rFonts w:ascii="Lucida Sans Unicode"/>
                <w:sz w:val="24"/>
              </w:rPr>
            </w:pPr>
            <w:r>
              <w:rPr>
                <w:rFonts w:ascii="Lucida Sans Unicode"/>
                <w:sz w:val="24"/>
              </w:rPr>
              <w:t>265.20</w:t>
            </w:r>
          </w:p>
        </w:tc>
        <w:tc>
          <w:tcPr>
            <w:tcW w:w="1392" w:type="dxa"/>
          </w:tcPr>
          <w:p w14:paraId="7A2E3FB3" w14:textId="77777777" w:rsidR="00B81160" w:rsidRDefault="00000000">
            <w:pPr>
              <w:pStyle w:val="TableParagraph"/>
              <w:spacing w:line="310" w:lineRule="exact"/>
              <w:ind w:left="108"/>
              <w:rPr>
                <w:rFonts w:ascii="Lucida Sans Unicode"/>
                <w:sz w:val="24"/>
              </w:rPr>
            </w:pPr>
            <w:r>
              <w:rPr>
                <w:rFonts w:ascii="Lucida Sans Unicode"/>
                <w:sz w:val="24"/>
              </w:rPr>
              <w:t>265.20</w:t>
            </w:r>
          </w:p>
        </w:tc>
        <w:tc>
          <w:tcPr>
            <w:tcW w:w="738" w:type="dxa"/>
          </w:tcPr>
          <w:p w14:paraId="5B4EB508" w14:textId="77777777" w:rsidR="00B81160" w:rsidRDefault="00B81160">
            <w:pPr>
              <w:pStyle w:val="TableParagraph"/>
              <w:rPr>
                <w:rFonts w:ascii="Times New Roman"/>
              </w:rPr>
            </w:pPr>
          </w:p>
        </w:tc>
        <w:tc>
          <w:tcPr>
            <w:tcW w:w="646" w:type="dxa"/>
          </w:tcPr>
          <w:p w14:paraId="7583C93F" w14:textId="77777777" w:rsidR="00B81160" w:rsidRDefault="00B81160">
            <w:pPr>
              <w:pStyle w:val="TableParagraph"/>
              <w:rPr>
                <w:rFonts w:ascii="Times New Roman"/>
              </w:rPr>
            </w:pPr>
          </w:p>
        </w:tc>
        <w:tc>
          <w:tcPr>
            <w:tcW w:w="705" w:type="dxa"/>
          </w:tcPr>
          <w:p w14:paraId="5BCC71D1" w14:textId="77777777" w:rsidR="00B81160" w:rsidRDefault="00B81160">
            <w:pPr>
              <w:pStyle w:val="TableParagraph"/>
              <w:rPr>
                <w:rFonts w:ascii="Times New Roman"/>
              </w:rPr>
            </w:pPr>
          </w:p>
        </w:tc>
        <w:tc>
          <w:tcPr>
            <w:tcW w:w="810" w:type="dxa"/>
          </w:tcPr>
          <w:p w14:paraId="4D37498C" w14:textId="77777777" w:rsidR="00B81160" w:rsidRDefault="00B81160">
            <w:pPr>
              <w:pStyle w:val="TableParagraph"/>
              <w:rPr>
                <w:rFonts w:ascii="Times New Roman"/>
              </w:rPr>
            </w:pPr>
          </w:p>
        </w:tc>
        <w:tc>
          <w:tcPr>
            <w:tcW w:w="946" w:type="dxa"/>
          </w:tcPr>
          <w:p w14:paraId="5D0D6BE8" w14:textId="77777777" w:rsidR="00B81160" w:rsidRDefault="00B81160">
            <w:pPr>
              <w:pStyle w:val="TableParagraph"/>
              <w:rPr>
                <w:rFonts w:ascii="Times New Roman"/>
              </w:rPr>
            </w:pPr>
          </w:p>
        </w:tc>
        <w:tc>
          <w:tcPr>
            <w:tcW w:w="807" w:type="dxa"/>
          </w:tcPr>
          <w:p w14:paraId="66F17A45" w14:textId="77777777" w:rsidR="00B81160" w:rsidRDefault="00B81160">
            <w:pPr>
              <w:pStyle w:val="TableParagraph"/>
              <w:rPr>
                <w:rFonts w:ascii="Times New Roman"/>
              </w:rPr>
            </w:pPr>
          </w:p>
        </w:tc>
        <w:tc>
          <w:tcPr>
            <w:tcW w:w="718" w:type="dxa"/>
          </w:tcPr>
          <w:p w14:paraId="58ECA4D9" w14:textId="77777777" w:rsidR="00B81160" w:rsidRDefault="00B81160">
            <w:pPr>
              <w:pStyle w:val="TableParagraph"/>
              <w:rPr>
                <w:rFonts w:ascii="Times New Roman"/>
              </w:rPr>
            </w:pPr>
          </w:p>
        </w:tc>
      </w:tr>
      <w:tr w:rsidR="00B81160" w14:paraId="6706C054" w14:textId="77777777">
        <w:trPr>
          <w:trHeight w:val="330"/>
        </w:trPr>
        <w:tc>
          <w:tcPr>
            <w:tcW w:w="790" w:type="dxa"/>
          </w:tcPr>
          <w:p w14:paraId="19DDFD81" w14:textId="77777777" w:rsidR="00B81160" w:rsidRDefault="00000000">
            <w:pPr>
              <w:pStyle w:val="TableParagraph"/>
              <w:spacing w:line="310" w:lineRule="exact"/>
              <w:ind w:left="8"/>
              <w:jc w:val="center"/>
              <w:rPr>
                <w:rFonts w:ascii="Lucida Sans Unicode"/>
                <w:sz w:val="24"/>
              </w:rPr>
            </w:pPr>
            <w:r>
              <w:rPr>
                <w:rFonts w:ascii="Lucida Sans Unicode"/>
                <w:sz w:val="24"/>
              </w:rPr>
              <w:t>5</w:t>
            </w:r>
          </w:p>
        </w:tc>
        <w:tc>
          <w:tcPr>
            <w:tcW w:w="1321" w:type="dxa"/>
          </w:tcPr>
          <w:p w14:paraId="7452F5FB" w14:textId="77777777" w:rsidR="00B81160" w:rsidRDefault="00000000">
            <w:pPr>
              <w:pStyle w:val="TableParagraph"/>
              <w:spacing w:line="310" w:lineRule="exact"/>
              <w:ind w:left="108"/>
              <w:rPr>
                <w:rFonts w:ascii="Lucida Sans Unicode"/>
                <w:sz w:val="24"/>
              </w:rPr>
            </w:pPr>
            <w:r>
              <w:rPr>
                <w:rFonts w:ascii="Lucida Sans Unicode"/>
                <w:sz w:val="24"/>
              </w:rPr>
              <w:t>2010102</w:t>
            </w:r>
          </w:p>
        </w:tc>
        <w:tc>
          <w:tcPr>
            <w:tcW w:w="4502" w:type="dxa"/>
          </w:tcPr>
          <w:p w14:paraId="2DB3A043" w14:textId="77777777" w:rsidR="00B81160" w:rsidRDefault="00000000">
            <w:pPr>
              <w:pStyle w:val="TableParagraph"/>
              <w:spacing w:line="306" w:lineRule="exact"/>
              <w:ind w:left="107"/>
              <w:rPr>
                <w:sz w:val="24"/>
              </w:rPr>
            </w:pPr>
            <w:r>
              <w:rPr>
                <w:sz w:val="24"/>
              </w:rPr>
              <w:t>一般行政管理事务</w:t>
            </w:r>
          </w:p>
        </w:tc>
        <w:tc>
          <w:tcPr>
            <w:tcW w:w="1134" w:type="dxa"/>
          </w:tcPr>
          <w:p w14:paraId="5F17EA67" w14:textId="77777777" w:rsidR="00B81160" w:rsidRDefault="00000000">
            <w:pPr>
              <w:pStyle w:val="TableParagraph"/>
              <w:spacing w:line="310" w:lineRule="exact"/>
              <w:ind w:left="108"/>
              <w:rPr>
                <w:rFonts w:ascii="Lucida Sans Unicode"/>
                <w:sz w:val="24"/>
              </w:rPr>
            </w:pPr>
            <w:r>
              <w:rPr>
                <w:rFonts w:ascii="Lucida Sans Unicode"/>
                <w:sz w:val="24"/>
              </w:rPr>
              <w:t>61.48</w:t>
            </w:r>
          </w:p>
        </w:tc>
        <w:tc>
          <w:tcPr>
            <w:tcW w:w="1134" w:type="dxa"/>
          </w:tcPr>
          <w:p w14:paraId="338856DF" w14:textId="77777777" w:rsidR="00B81160" w:rsidRDefault="00000000">
            <w:pPr>
              <w:pStyle w:val="TableParagraph"/>
              <w:spacing w:line="310" w:lineRule="exact"/>
              <w:ind w:left="106"/>
              <w:rPr>
                <w:rFonts w:ascii="Lucida Sans Unicode"/>
                <w:sz w:val="24"/>
              </w:rPr>
            </w:pPr>
            <w:r>
              <w:rPr>
                <w:rFonts w:ascii="Lucida Sans Unicode"/>
                <w:sz w:val="24"/>
              </w:rPr>
              <w:t>61.48</w:t>
            </w:r>
          </w:p>
        </w:tc>
        <w:tc>
          <w:tcPr>
            <w:tcW w:w="1392" w:type="dxa"/>
          </w:tcPr>
          <w:p w14:paraId="1079809B" w14:textId="77777777" w:rsidR="00B81160" w:rsidRDefault="00000000">
            <w:pPr>
              <w:pStyle w:val="TableParagraph"/>
              <w:spacing w:line="310" w:lineRule="exact"/>
              <w:ind w:left="108"/>
              <w:rPr>
                <w:rFonts w:ascii="Lucida Sans Unicode"/>
                <w:sz w:val="24"/>
              </w:rPr>
            </w:pPr>
            <w:r>
              <w:rPr>
                <w:rFonts w:ascii="Lucida Sans Unicode"/>
                <w:sz w:val="24"/>
              </w:rPr>
              <w:t>61.48</w:t>
            </w:r>
          </w:p>
        </w:tc>
        <w:tc>
          <w:tcPr>
            <w:tcW w:w="738" w:type="dxa"/>
          </w:tcPr>
          <w:p w14:paraId="20477AC0" w14:textId="77777777" w:rsidR="00B81160" w:rsidRDefault="00B81160">
            <w:pPr>
              <w:pStyle w:val="TableParagraph"/>
              <w:rPr>
                <w:rFonts w:ascii="Times New Roman"/>
              </w:rPr>
            </w:pPr>
          </w:p>
        </w:tc>
        <w:tc>
          <w:tcPr>
            <w:tcW w:w="646" w:type="dxa"/>
          </w:tcPr>
          <w:p w14:paraId="713CD351" w14:textId="77777777" w:rsidR="00B81160" w:rsidRDefault="00B81160">
            <w:pPr>
              <w:pStyle w:val="TableParagraph"/>
              <w:rPr>
                <w:rFonts w:ascii="Times New Roman"/>
              </w:rPr>
            </w:pPr>
          </w:p>
        </w:tc>
        <w:tc>
          <w:tcPr>
            <w:tcW w:w="705" w:type="dxa"/>
          </w:tcPr>
          <w:p w14:paraId="4583B3C6" w14:textId="77777777" w:rsidR="00B81160" w:rsidRDefault="00B81160">
            <w:pPr>
              <w:pStyle w:val="TableParagraph"/>
              <w:rPr>
                <w:rFonts w:ascii="Times New Roman"/>
              </w:rPr>
            </w:pPr>
          </w:p>
        </w:tc>
        <w:tc>
          <w:tcPr>
            <w:tcW w:w="810" w:type="dxa"/>
          </w:tcPr>
          <w:p w14:paraId="68949BC1" w14:textId="77777777" w:rsidR="00B81160" w:rsidRDefault="00B81160">
            <w:pPr>
              <w:pStyle w:val="TableParagraph"/>
              <w:rPr>
                <w:rFonts w:ascii="Times New Roman"/>
              </w:rPr>
            </w:pPr>
          </w:p>
        </w:tc>
        <w:tc>
          <w:tcPr>
            <w:tcW w:w="946" w:type="dxa"/>
          </w:tcPr>
          <w:p w14:paraId="28281960" w14:textId="77777777" w:rsidR="00B81160" w:rsidRDefault="00B81160">
            <w:pPr>
              <w:pStyle w:val="TableParagraph"/>
              <w:rPr>
                <w:rFonts w:ascii="Times New Roman"/>
              </w:rPr>
            </w:pPr>
          </w:p>
        </w:tc>
        <w:tc>
          <w:tcPr>
            <w:tcW w:w="807" w:type="dxa"/>
          </w:tcPr>
          <w:p w14:paraId="25623EAF" w14:textId="77777777" w:rsidR="00B81160" w:rsidRDefault="00B81160">
            <w:pPr>
              <w:pStyle w:val="TableParagraph"/>
              <w:rPr>
                <w:rFonts w:ascii="Times New Roman"/>
              </w:rPr>
            </w:pPr>
          </w:p>
        </w:tc>
        <w:tc>
          <w:tcPr>
            <w:tcW w:w="718" w:type="dxa"/>
          </w:tcPr>
          <w:p w14:paraId="450B8C00" w14:textId="77777777" w:rsidR="00B81160" w:rsidRDefault="00B81160">
            <w:pPr>
              <w:pStyle w:val="TableParagraph"/>
              <w:rPr>
                <w:rFonts w:ascii="Times New Roman"/>
              </w:rPr>
            </w:pPr>
          </w:p>
        </w:tc>
      </w:tr>
      <w:tr w:rsidR="00B81160" w14:paraId="1E4A9490" w14:textId="77777777">
        <w:trPr>
          <w:trHeight w:val="330"/>
        </w:trPr>
        <w:tc>
          <w:tcPr>
            <w:tcW w:w="790" w:type="dxa"/>
          </w:tcPr>
          <w:p w14:paraId="090D38AD" w14:textId="77777777" w:rsidR="00B81160" w:rsidRDefault="00000000">
            <w:pPr>
              <w:pStyle w:val="TableParagraph"/>
              <w:spacing w:line="310" w:lineRule="exact"/>
              <w:ind w:left="8"/>
              <w:jc w:val="center"/>
              <w:rPr>
                <w:rFonts w:ascii="Lucida Sans Unicode"/>
                <w:sz w:val="24"/>
              </w:rPr>
            </w:pPr>
            <w:r>
              <w:rPr>
                <w:rFonts w:ascii="Lucida Sans Unicode"/>
                <w:sz w:val="24"/>
              </w:rPr>
              <w:t>6</w:t>
            </w:r>
          </w:p>
        </w:tc>
        <w:tc>
          <w:tcPr>
            <w:tcW w:w="1321" w:type="dxa"/>
          </w:tcPr>
          <w:p w14:paraId="5B43F660" w14:textId="77777777" w:rsidR="00B81160" w:rsidRDefault="00000000">
            <w:pPr>
              <w:pStyle w:val="TableParagraph"/>
              <w:spacing w:line="310" w:lineRule="exact"/>
              <w:ind w:left="108"/>
              <w:rPr>
                <w:rFonts w:ascii="Lucida Sans Unicode"/>
                <w:sz w:val="24"/>
              </w:rPr>
            </w:pPr>
            <w:r>
              <w:rPr>
                <w:rFonts w:ascii="Lucida Sans Unicode"/>
                <w:sz w:val="24"/>
              </w:rPr>
              <w:t>2010104</w:t>
            </w:r>
          </w:p>
        </w:tc>
        <w:tc>
          <w:tcPr>
            <w:tcW w:w="4502" w:type="dxa"/>
          </w:tcPr>
          <w:p w14:paraId="594F9D2F" w14:textId="77777777" w:rsidR="00B81160" w:rsidRDefault="00000000">
            <w:pPr>
              <w:pStyle w:val="TableParagraph"/>
              <w:spacing w:line="306" w:lineRule="exact"/>
              <w:ind w:left="107"/>
              <w:rPr>
                <w:sz w:val="24"/>
              </w:rPr>
            </w:pPr>
            <w:r>
              <w:rPr>
                <w:sz w:val="24"/>
              </w:rPr>
              <w:t>人大会议</w:t>
            </w:r>
          </w:p>
        </w:tc>
        <w:tc>
          <w:tcPr>
            <w:tcW w:w="1134" w:type="dxa"/>
          </w:tcPr>
          <w:p w14:paraId="5E4E0BE2" w14:textId="77777777" w:rsidR="00B81160" w:rsidRDefault="00000000">
            <w:pPr>
              <w:pStyle w:val="TableParagraph"/>
              <w:spacing w:line="310" w:lineRule="exact"/>
              <w:ind w:left="108"/>
              <w:rPr>
                <w:rFonts w:ascii="Lucida Sans Unicode"/>
                <w:sz w:val="24"/>
              </w:rPr>
            </w:pPr>
            <w:r>
              <w:rPr>
                <w:rFonts w:ascii="Lucida Sans Unicode"/>
                <w:sz w:val="24"/>
              </w:rPr>
              <w:t>51.98</w:t>
            </w:r>
          </w:p>
        </w:tc>
        <w:tc>
          <w:tcPr>
            <w:tcW w:w="1134" w:type="dxa"/>
          </w:tcPr>
          <w:p w14:paraId="732AC7F2" w14:textId="77777777" w:rsidR="00B81160" w:rsidRDefault="00000000">
            <w:pPr>
              <w:pStyle w:val="TableParagraph"/>
              <w:spacing w:line="310" w:lineRule="exact"/>
              <w:ind w:left="106"/>
              <w:rPr>
                <w:rFonts w:ascii="Lucida Sans Unicode"/>
                <w:sz w:val="24"/>
              </w:rPr>
            </w:pPr>
            <w:r>
              <w:rPr>
                <w:rFonts w:ascii="Lucida Sans Unicode"/>
                <w:sz w:val="24"/>
              </w:rPr>
              <w:t>51.98</w:t>
            </w:r>
          </w:p>
        </w:tc>
        <w:tc>
          <w:tcPr>
            <w:tcW w:w="1392" w:type="dxa"/>
          </w:tcPr>
          <w:p w14:paraId="4B458FDE" w14:textId="77777777" w:rsidR="00B81160" w:rsidRDefault="00000000">
            <w:pPr>
              <w:pStyle w:val="TableParagraph"/>
              <w:spacing w:line="310" w:lineRule="exact"/>
              <w:ind w:left="108"/>
              <w:rPr>
                <w:rFonts w:ascii="Lucida Sans Unicode"/>
                <w:sz w:val="24"/>
              </w:rPr>
            </w:pPr>
            <w:r>
              <w:rPr>
                <w:rFonts w:ascii="Lucida Sans Unicode"/>
                <w:sz w:val="24"/>
              </w:rPr>
              <w:t>51.98</w:t>
            </w:r>
          </w:p>
        </w:tc>
        <w:tc>
          <w:tcPr>
            <w:tcW w:w="738" w:type="dxa"/>
          </w:tcPr>
          <w:p w14:paraId="46AD025A" w14:textId="77777777" w:rsidR="00B81160" w:rsidRDefault="00B81160">
            <w:pPr>
              <w:pStyle w:val="TableParagraph"/>
              <w:rPr>
                <w:rFonts w:ascii="Times New Roman"/>
              </w:rPr>
            </w:pPr>
          </w:p>
        </w:tc>
        <w:tc>
          <w:tcPr>
            <w:tcW w:w="646" w:type="dxa"/>
          </w:tcPr>
          <w:p w14:paraId="76401434" w14:textId="77777777" w:rsidR="00B81160" w:rsidRDefault="00B81160">
            <w:pPr>
              <w:pStyle w:val="TableParagraph"/>
              <w:rPr>
                <w:rFonts w:ascii="Times New Roman"/>
              </w:rPr>
            </w:pPr>
          </w:p>
        </w:tc>
        <w:tc>
          <w:tcPr>
            <w:tcW w:w="705" w:type="dxa"/>
          </w:tcPr>
          <w:p w14:paraId="1354031C" w14:textId="77777777" w:rsidR="00B81160" w:rsidRDefault="00B81160">
            <w:pPr>
              <w:pStyle w:val="TableParagraph"/>
              <w:rPr>
                <w:rFonts w:ascii="Times New Roman"/>
              </w:rPr>
            </w:pPr>
          </w:p>
        </w:tc>
        <w:tc>
          <w:tcPr>
            <w:tcW w:w="810" w:type="dxa"/>
          </w:tcPr>
          <w:p w14:paraId="1907F229" w14:textId="77777777" w:rsidR="00B81160" w:rsidRDefault="00B81160">
            <w:pPr>
              <w:pStyle w:val="TableParagraph"/>
              <w:rPr>
                <w:rFonts w:ascii="Times New Roman"/>
              </w:rPr>
            </w:pPr>
          </w:p>
        </w:tc>
        <w:tc>
          <w:tcPr>
            <w:tcW w:w="946" w:type="dxa"/>
          </w:tcPr>
          <w:p w14:paraId="60E1D015" w14:textId="77777777" w:rsidR="00B81160" w:rsidRDefault="00B81160">
            <w:pPr>
              <w:pStyle w:val="TableParagraph"/>
              <w:rPr>
                <w:rFonts w:ascii="Times New Roman"/>
              </w:rPr>
            </w:pPr>
          </w:p>
        </w:tc>
        <w:tc>
          <w:tcPr>
            <w:tcW w:w="807" w:type="dxa"/>
          </w:tcPr>
          <w:p w14:paraId="51F89084" w14:textId="77777777" w:rsidR="00B81160" w:rsidRDefault="00B81160">
            <w:pPr>
              <w:pStyle w:val="TableParagraph"/>
              <w:rPr>
                <w:rFonts w:ascii="Times New Roman"/>
              </w:rPr>
            </w:pPr>
          </w:p>
        </w:tc>
        <w:tc>
          <w:tcPr>
            <w:tcW w:w="718" w:type="dxa"/>
          </w:tcPr>
          <w:p w14:paraId="47CCFE74" w14:textId="77777777" w:rsidR="00B81160" w:rsidRDefault="00B81160">
            <w:pPr>
              <w:pStyle w:val="TableParagraph"/>
              <w:rPr>
                <w:rFonts w:ascii="Times New Roman"/>
              </w:rPr>
            </w:pPr>
          </w:p>
        </w:tc>
      </w:tr>
      <w:tr w:rsidR="00B81160" w14:paraId="39583ACC" w14:textId="77777777">
        <w:trPr>
          <w:trHeight w:val="330"/>
        </w:trPr>
        <w:tc>
          <w:tcPr>
            <w:tcW w:w="790" w:type="dxa"/>
          </w:tcPr>
          <w:p w14:paraId="2E322BC9" w14:textId="77777777" w:rsidR="00B81160" w:rsidRDefault="00000000">
            <w:pPr>
              <w:pStyle w:val="TableParagraph"/>
              <w:spacing w:line="310" w:lineRule="exact"/>
              <w:ind w:left="8"/>
              <w:jc w:val="center"/>
              <w:rPr>
                <w:rFonts w:ascii="Lucida Sans Unicode"/>
                <w:sz w:val="24"/>
              </w:rPr>
            </w:pPr>
            <w:r>
              <w:rPr>
                <w:rFonts w:ascii="Lucida Sans Unicode"/>
                <w:sz w:val="24"/>
              </w:rPr>
              <w:t>7</w:t>
            </w:r>
          </w:p>
        </w:tc>
        <w:tc>
          <w:tcPr>
            <w:tcW w:w="1321" w:type="dxa"/>
          </w:tcPr>
          <w:p w14:paraId="55C67ED5" w14:textId="77777777" w:rsidR="00B81160" w:rsidRDefault="00000000">
            <w:pPr>
              <w:pStyle w:val="TableParagraph"/>
              <w:spacing w:line="310" w:lineRule="exact"/>
              <w:ind w:left="108"/>
              <w:rPr>
                <w:rFonts w:ascii="Lucida Sans Unicode"/>
                <w:sz w:val="24"/>
              </w:rPr>
            </w:pPr>
            <w:r>
              <w:rPr>
                <w:rFonts w:ascii="Lucida Sans Unicode"/>
                <w:sz w:val="24"/>
              </w:rPr>
              <w:t>208</w:t>
            </w:r>
          </w:p>
        </w:tc>
        <w:tc>
          <w:tcPr>
            <w:tcW w:w="4502" w:type="dxa"/>
          </w:tcPr>
          <w:p w14:paraId="3AFC8FCA" w14:textId="77777777" w:rsidR="00B81160" w:rsidRDefault="00000000">
            <w:pPr>
              <w:pStyle w:val="TableParagraph"/>
              <w:spacing w:line="307" w:lineRule="exact"/>
              <w:ind w:left="107"/>
              <w:rPr>
                <w:sz w:val="24"/>
              </w:rPr>
            </w:pPr>
            <w:r>
              <w:rPr>
                <w:sz w:val="24"/>
              </w:rPr>
              <w:t>社会保障和就业支出</w:t>
            </w:r>
          </w:p>
        </w:tc>
        <w:tc>
          <w:tcPr>
            <w:tcW w:w="1134" w:type="dxa"/>
          </w:tcPr>
          <w:p w14:paraId="06250D21" w14:textId="77777777" w:rsidR="00B81160" w:rsidRDefault="00000000">
            <w:pPr>
              <w:pStyle w:val="TableParagraph"/>
              <w:spacing w:line="310" w:lineRule="exact"/>
              <w:ind w:left="108"/>
              <w:rPr>
                <w:rFonts w:ascii="Lucida Sans Unicode"/>
                <w:sz w:val="24"/>
              </w:rPr>
            </w:pPr>
            <w:r>
              <w:rPr>
                <w:rFonts w:ascii="Lucida Sans Unicode"/>
                <w:sz w:val="24"/>
              </w:rPr>
              <w:t>73.16</w:t>
            </w:r>
          </w:p>
        </w:tc>
        <w:tc>
          <w:tcPr>
            <w:tcW w:w="1134" w:type="dxa"/>
          </w:tcPr>
          <w:p w14:paraId="56756F2C" w14:textId="77777777" w:rsidR="00B81160" w:rsidRDefault="00000000">
            <w:pPr>
              <w:pStyle w:val="TableParagraph"/>
              <w:spacing w:line="310" w:lineRule="exact"/>
              <w:ind w:left="106"/>
              <w:rPr>
                <w:rFonts w:ascii="Lucida Sans Unicode"/>
                <w:sz w:val="24"/>
              </w:rPr>
            </w:pPr>
            <w:r>
              <w:rPr>
                <w:rFonts w:ascii="Lucida Sans Unicode"/>
                <w:sz w:val="24"/>
              </w:rPr>
              <w:t>73.16</w:t>
            </w:r>
          </w:p>
        </w:tc>
        <w:tc>
          <w:tcPr>
            <w:tcW w:w="1392" w:type="dxa"/>
          </w:tcPr>
          <w:p w14:paraId="7236D00F" w14:textId="77777777" w:rsidR="00B81160" w:rsidRDefault="00000000">
            <w:pPr>
              <w:pStyle w:val="TableParagraph"/>
              <w:spacing w:line="310" w:lineRule="exact"/>
              <w:ind w:left="108"/>
              <w:rPr>
                <w:rFonts w:ascii="Lucida Sans Unicode"/>
                <w:sz w:val="24"/>
              </w:rPr>
            </w:pPr>
            <w:r>
              <w:rPr>
                <w:rFonts w:ascii="Lucida Sans Unicode"/>
                <w:sz w:val="24"/>
              </w:rPr>
              <w:t>73.16</w:t>
            </w:r>
          </w:p>
        </w:tc>
        <w:tc>
          <w:tcPr>
            <w:tcW w:w="738" w:type="dxa"/>
          </w:tcPr>
          <w:p w14:paraId="3BD8D0ED" w14:textId="77777777" w:rsidR="00B81160" w:rsidRDefault="00B81160">
            <w:pPr>
              <w:pStyle w:val="TableParagraph"/>
              <w:rPr>
                <w:rFonts w:ascii="Times New Roman"/>
              </w:rPr>
            </w:pPr>
          </w:p>
        </w:tc>
        <w:tc>
          <w:tcPr>
            <w:tcW w:w="646" w:type="dxa"/>
          </w:tcPr>
          <w:p w14:paraId="07D3E925" w14:textId="77777777" w:rsidR="00B81160" w:rsidRDefault="00B81160">
            <w:pPr>
              <w:pStyle w:val="TableParagraph"/>
              <w:rPr>
                <w:rFonts w:ascii="Times New Roman"/>
              </w:rPr>
            </w:pPr>
          </w:p>
        </w:tc>
        <w:tc>
          <w:tcPr>
            <w:tcW w:w="705" w:type="dxa"/>
          </w:tcPr>
          <w:p w14:paraId="67A3EA22" w14:textId="77777777" w:rsidR="00B81160" w:rsidRDefault="00B81160">
            <w:pPr>
              <w:pStyle w:val="TableParagraph"/>
              <w:rPr>
                <w:rFonts w:ascii="Times New Roman"/>
              </w:rPr>
            </w:pPr>
          </w:p>
        </w:tc>
        <w:tc>
          <w:tcPr>
            <w:tcW w:w="810" w:type="dxa"/>
          </w:tcPr>
          <w:p w14:paraId="165A1550" w14:textId="77777777" w:rsidR="00B81160" w:rsidRDefault="00B81160">
            <w:pPr>
              <w:pStyle w:val="TableParagraph"/>
              <w:rPr>
                <w:rFonts w:ascii="Times New Roman"/>
              </w:rPr>
            </w:pPr>
          </w:p>
        </w:tc>
        <w:tc>
          <w:tcPr>
            <w:tcW w:w="946" w:type="dxa"/>
          </w:tcPr>
          <w:p w14:paraId="18F05450" w14:textId="77777777" w:rsidR="00B81160" w:rsidRDefault="00B81160">
            <w:pPr>
              <w:pStyle w:val="TableParagraph"/>
              <w:rPr>
                <w:rFonts w:ascii="Times New Roman"/>
              </w:rPr>
            </w:pPr>
          </w:p>
        </w:tc>
        <w:tc>
          <w:tcPr>
            <w:tcW w:w="807" w:type="dxa"/>
          </w:tcPr>
          <w:p w14:paraId="56DF4805" w14:textId="77777777" w:rsidR="00B81160" w:rsidRDefault="00B81160">
            <w:pPr>
              <w:pStyle w:val="TableParagraph"/>
              <w:rPr>
                <w:rFonts w:ascii="Times New Roman"/>
              </w:rPr>
            </w:pPr>
          </w:p>
        </w:tc>
        <w:tc>
          <w:tcPr>
            <w:tcW w:w="718" w:type="dxa"/>
          </w:tcPr>
          <w:p w14:paraId="4EDAC22E" w14:textId="77777777" w:rsidR="00B81160" w:rsidRDefault="00B81160">
            <w:pPr>
              <w:pStyle w:val="TableParagraph"/>
              <w:rPr>
                <w:rFonts w:ascii="Times New Roman"/>
              </w:rPr>
            </w:pPr>
          </w:p>
        </w:tc>
      </w:tr>
      <w:tr w:rsidR="00B81160" w14:paraId="771E4B4D" w14:textId="77777777">
        <w:trPr>
          <w:trHeight w:val="330"/>
        </w:trPr>
        <w:tc>
          <w:tcPr>
            <w:tcW w:w="790" w:type="dxa"/>
          </w:tcPr>
          <w:p w14:paraId="08D48705" w14:textId="77777777" w:rsidR="00B81160" w:rsidRDefault="00000000">
            <w:pPr>
              <w:pStyle w:val="TableParagraph"/>
              <w:spacing w:line="310" w:lineRule="exact"/>
              <w:ind w:left="8"/>
              <w:jc w:val="center"/>
              <w:rPr>
                <w:rFonts w:ascii="Lucida Sans Unicode"/>
                <w:sz w:val="24"/>
              </w:rPr>
            </w:pPr>
            <w:r>
              <w:rPr>
                <w:rFonts w:ascii="Lucida Sans Unicode"/>
                <w:sz w:val="24"/>
              </w:rPr>
              <w:t>8</w:t>
            </w:r>
          </w:p>
        </w:tc>
        <w:tc>
          <w:tcPr>
            <w:tcW w:w="1321" w:type="dxa"/>
          </w:tcPr>
          <w:p w14:paraId="5C4C754D" w14:textId="77777777" w:rsidR="00B81160" w:rsidRDefault="00000000">
            <w:pPr>
              <w:pStyle w:val="TableParagraph"/>
              <w:spacing w:line="310" w:lineRule="exact"/>
              <w:ind w:left="108"/>
              <w:rPr>
                <w:rFonts w:ascii="Lucida Sans Unicode"/>
                <w:sz w:val="24"/>
              </w:rPr>
            </w:pPr>
            <w:r>
              <w:rPr>
                <w:rFonts w:ascii="Lucida Sans Unicode"/>
                <w:sz w:val="24"/>
              </w:rPr>
              <w:t>20805</w:t>
            </w:r>
          </w:p>
        </w:tc>
        <w:tc>
          <w:tcPr>
            <w:tcW w:w="4502" w:type="dxa"/>
          </w:tcPr>
          <w:p w14:paraId="7C3CE46F" w14:textId="77777777" w:rsidR="00B81160" w:rsidRDefault="00000000">
            <w:pPr>
              <w:pStyle w:val="TableParagraph"/>
              <w:spacing w:line="305" w:lineRule="exact"/>
              <w:ind w:left="107"/>
              <w:rPr>
                <w:sz w:val="24"/>
              </w:rPr>
            </w:pPr>
            <w:r>
              <w:rPr>
                <w:sz w:val="24"/>
              </w:rPr>
              <w:t>行政事业单位养老支出</w:t>
            </w:r>
          </w:p>
        </w:tc>
        <w:tc>
          <w:tcPr>
            <w:tcW w:w="1134" w:type="dxa"/>
          </w:tcPr>
          <w:p w14:paraId="471471E2" w14:textId="77777777" w:rsidR="00B81160" w:rsidRDefault="00000000">
            <w:pPr>
              <w:pStyle w:val="TableParagraph"/>
              <w:spacing w:line="310" w:lineRule="exact"/>
              <w:ind w:left="108"/>
              <w:rPr>
                <w:rFonts w:ascii="Lucida Sans Unicode"/>
                <w:sz w:val="24"/>
              </w:rPr>
            </w:pPr>
            <w:r>
              <w:rPr>
                <w:rFonts w:ascii="Lucida Sans Unicode"/>
                <w:sz w:val="24"/>
              </w:rPr>
              <w:t>73.16</w:t>
            </w:r>
          </w:p>
        </w:tc>
        <w:tc>
          <w:tcPr>
            <w:tcW w:w="1134" w:type="dxa"/>
          </w:tcPr>
          <w:p w14:paraId="7661B2CE" w14:textId="77777777" w:rsidR="00B81160" w:rsidRDefault="00000000">
            <w:pPr>
              <w:pStyle w:val="TableParagraph"/>
              <w:spacing w:line="310" w:lineRule="exact"/>
              <w:ind w:left="106"/>
              <w:rPr>
                <w:rFonts w:ascii="Lucida Sans Unicode"/>
                <w:sz w:val="24"/>
              </w:rPr>
            </w:pPr>
            <w:r>
              <w:rPr>
                <w:rFonts w:ascii="Lucida Sans Unicode"/>
                <w:sz w:val="24"/>
              </w:rPr>
              <w:t>73.16</w:t>
            </w:r>
          </w:p>
        </w:tc>
        <w:tc>
          <w:tcPr>
            <w:tcW w:w="1392" w:type="dxa"/>
          </w:tcPr>
          <w:p w14:paraId="1D158286" w14:textId="77777777" w:rsidR="00B81160" w:rsidRDefault="00000000">
            <w:pPr>
              <w:pStyle w:val="TableParagraph"/>
              <w:spacing w:line="310" w:lineRule="exact"/>
              <w:ind w:left="108"/>
              <w:rPr>
                <w:rFonts w:ascii="Lucida Sans Unicode"/>
                <w:sz w:val="24"/>
              </w:rPr>
            </w:pPr>
            <w:r>
              <w:rPr>
                <w:rFonts w:ascii="Lucida Sans Unicode"/>
                <w:sz w:val="24"/>
              </w:rPr>
              <w:t>73.16</w:t>
            </w:r>
          </w:p>
        </w:tc>
        <w:tc>
          <w:tcPr>
            <w:tcW w:w="738" w:type="dxa"/>
          </w:tcPr>
          <w:p w14:paraId="5D3D018E" w14:textId="77777777" w:rsidR="00B81160" w:rsidRDefault="00B81160">
            <w:pPr>
              <w:pStyle w:val="TableParagraph"/>
              <w:rPr>
                <w:rFonts w:ascii="Times New Roman"/>
              </w:rPr>
            </w:pPr>
          </w:p>
        </w:tc>
        <w:tc>
          <w:tcPr>
            <w:tcW w:w="646" w:type="dxa"/>
          </w:tcPr>
          <w:p w14:paraId="08718B3E" w14:textId="77777777" w:rsidR="00B81160" w:rsidRDefault="00B81160">
            <w:pPr>
              <w:pStyle w:val="TableParagraph"/>
              <w:rPr>
                <w:rFonts w:ascii="Times New Roman"/>
              </w:rPr>
            </w:pPr>
          </w:p>
        </w:tc>
        <w:tc>
          <w:tcPr>
            <w:tcW w:w="705" w:type="dxa"/>
          </w:tcPr>
          <w:p w14:paraId="06F77729" w14:textId="77777777" w:rsidR="00B81160" w:rsidRDefault="00B81160">
            <w:pPr>
              <w:pStyle w:val="TableParagraph"/>
              <w:rPr>
                <w:rFonts w:ascii="Times New Roman"/>
              </w:rPr>
            </w:pPr>
          </w:p>
        </w:tc>
        <w:tc>
          <w:tcPr>
            <w:tcW w:w="810" w:type="dxa"/>
          </w:tcPr>
          <w:p w14:paraId="5EA304C2" w14:textId="77777777" w:rsidR="00B81160" w:rsidRDefault="00B81160">
            <w:pPr>
              <w:pStyle w:val="TableParagraph"/>
              <w:rPr>
                <w:rFonts w:ascii="Times New Roman"/>
              </w:rPr>
            </w:pPr>
          </w:p>
        </w:tc>
        <w:tc>
          <w:tcPr>
            <w:tcW w:w="946" w:type="dxa"/>
          </w:tcPr>
          <w:p w14:paraId="2EFA6E67" w14:textId="77777777" w:rsidR="00B81160" w:rsidRDefault="00B81160">
            <w:pPr>
              <w:pStyle w:val="TableParagraph"/>
              <w:rPr>
                <w:rFonts w:ascii="Times New Roman"/>
              </w:rPr>
            </w:pPr>
          </w:p>
        </w:tc>
        <w:tc>
          <w:tcPr>
            <w:tcW w:w="807" w:type="dxa"/>
          </w:tcPr>
          <w:p w14:paraId="586A3CC8" w14:textId="77777777" w:rsidR="00B81160" w:rsidRDefault="00B81160">
            <w:pPr>
              <w:pStyle w:val="TableParagraph"/>
              <w:rPr>
                <w:rFonts w:ascii="Times New Roman"/>
              </w:rPr>
            </w:pPr>
          </w:p>
        </w:tc>
        <w:tc>
          <w:tcPr>
            <w:tcW w:w="718" w:type="dxa"/>
          </w:tcPr>
          <w:p w14:paraId="7EAABCEA" w14:textId="77777777" w:rsidR="00B81160" w:rsidRDefault="00B81160">
            <w:pPr>
              <w:pStyle w:val="TableParagraph"/>
              <w:rPr>
                <w:rFonts w:ascii="Times New Roman"/>
              </w:rPr>
            </w:pPr>
          </w:p>
        </w:tc>
      </w:tr>
      <w:tr w:rsidR="00B81160" w14:paraId="23A52491" w14:textId="77777777">
        <w:trPr>
          <w:trHeight w:val="330"/>
        </w:trPr>
        <w:tc>
          <w:tcPr>
            <w:tcW w:w="790" w:type="dxa"/>
          </w:tcPr>
          <w:p w14:paraId="603BB132" w14:textId="77777777" w:rsidR="00B81160" w:rsidRDefault="00000000">
            <w:pPr>
              <w:pStyle w:val="TableParagraph"/>
              <w:spacing w:line="310" w:lineRule="exact"/>
              <w:ind w:left="8"/>
              <w:jc w:val="center"/>
              <w:rPr>
                <w:rFonts w:ascii="Lucida Sans Unicode"/>
                <w:sz w:val="24"/>
              </w:rPr>
            </w:pPr>
            <w:r>
              <w:rPr>
                <w:rFonts w:ascii="Lucida Sans Unicode"/>
                <w:sz w:val="24"/>
              </w:rPr>
              <w:t>9</w:t>
            </w:r>
          </w:p>
        </w:tc>
        <w:tc>
          <w:tcPr>
            <w:tcW w:w="1321" w:type="dxa"/>
          </w:tcPr>
          <w:p w14:paraId="6D09BE7A" w14:textId="77777777" w:rsidR="00B81160" w:rsidRDefault="00000000">
            <w:pPr>
              <w:pStyle w:val="TableParagraph"/>
              <w:spacing w:line="310" w:lineRule="exact"/>
              <w:ind w:left="108"/>
              <w:rPr>
                <w:rFonts w:ascii="Lucida Sans Unicode"/>
                <w:sz w:val="24"/>
              </w:rPr>
            </w:pPr>
            <w:r>
              <w:rPr>
                <w:rFonts w:ascii="Lucida Sans Unicode"/>
                <w:sz w:val="24"/>
              </w:rPr>
              <w:t>2080501</w:t>
            </w:r>
          </w:p>
        </w:tc>
        <w:tc>
          <w:tcPr>
            <w:tcW w:w="4502" w:type="dxa"/>
          </w:tcPr>
          <w:p w14:paraId="29DD3D11" w14:textId="77777777" w:rsidR="00B81160" w:rsidRDefault="00000000">
            <w:pPr>
              <w:pStyle w:val="TableParagraph"/>
              <w:spacing w:line="306" w:lineRule="exact"/>
              <w:ind w:left="107"/>
              <w:rPr>
                <w:sz w:val="24"/>
              </w:rPr>
            </w:pPr>
            <w:r>
              <w:rPr>
                <w:sz w:val="24"/>
              </w:rPr>
              <w:t>行政单位离退休</w:t>
            </w:r>
          </w:p>
        </w:tc>
        <w:tc>
          <w:tcPr>
            <w:tcW w:w="1134" w:type="dxa"/>
          </w:tcPr>
          <w:p w14:paraId="277C7AA3" w14:textId="77777777" w:rsidR="00B81160" w:rsidRDefault="00000000">
            <w:pPr>
              <w:pStyle w:val="TableParagraph"/>
              <w:spacing w:line="310" w:lineRule="exact"/>
              <w:ind w:left="108"/>
              <w:rPr>
                <w:rFonts w:ascii="Lucida Sans Unicode"/>
                <w:sz w:val="24"/>
              </w:rPr>
            </w:pPr>
            <w:r>
              <w:rPr>
                <w:rFonts w:ascii="Lucida Sans Unicode"/>
                <w:sz w:val="24"/>
              </w:rPr>
              <w:t>40.80</w:t>
            </w:r>
          </w:p>
        </w:tc>
        <w:tc>
          <w:tcPr>
            <w:tcW w:w="1134" w:type="dxa"/>
          </w:tcPr>
          <w:p w14:paraId="6D79814D" w14:textId="77777777" w:rsidR="00B81160" w:rsidRDefault="00000000">
            <w:pPr>
              <w:pStyle w:val="TableParagraph"/>
              <w:spacing w:line="310" w:lineRule="exact"/>
              <w:ind w:left="106"/>
              <w:rPr>
                <w:rFonts w:ascii="Lucida Sans Unicode"/>
                <w:sz w:val="24"/>
              </w:rPr>
            </w:pPr>
            <w:r>
              <w:rPr>
                <w:rFonts w:ascii="Lucida Sans Unicode"/>
                <w:sz w:val="24"/>
              </w:rPr>
              <w:t>40.80</w:t>
            </w:r>
          </w:p>
        </w:tc>
        <w:tc>
          <w:tcPr>
            <w:tcW w:w="1392" w:type="dxa"/>
          </w:tcPr>
          <w:p w14:paraId="696248C0" w14:textId="77777777" w:rsidR="00B81160" w:rsidRDefault="00000000">
            <w:pPr>
              <w:pStyle w:val="TableParagraph"/>
              <w:spacing w:line="310" w:lineRule="exact"/>
              <w:ind w:left="108"/>
              <w:rPr>
                <w:rFonts w:ascii="Lucida Sans Unicode"/>
                <w:sz w:val="24"/>
              </w:rPr>
            </w:pPr>
            <w:r>
              <w:rPr>
                <w:rFonts w:ascii="Lucida Sans Unicode"/>
                <w:sz w:val="24"/>
              </w:rPr>
              <w:t>40.80</w:t>
            </w:r>
          </w:p>
        </w:tc>
        <w:tc>
          <w:tcPr>
            <w:tcW w:w="738" w:type="dxa"/>
          </w:tcPr>
          <w:p w14:paraId="7A8DEF99" w14:textId="77777777" w:rsidR="00B81160" w:rsidRDefault="00B81160">
            <w:pPr>
              <w:pStyle w:val="TableParagraph"/>
              <w:rPr>
                <w:rFonts w:ascii="Times New Roman"/>
              </w:rPr>
            </w:pPr>
          </w:p>
        </w:tc>
        <w:tc>
          <w:tcPr>
            <w:tcW w:w="646" w:type="dxa"/>
          </w:tcPr>
          <w:p w14:paraId="322DB878" w14:textId="77777777" w:rsidR="00B81160" w:rsidRDefault="00B81160">
            <w:pPr>
              <w:pStyle w:val="TableParagraph"/>
              <w:rPr>
                <w:rFonts w:ascii="Times New Roman"/>
              </w:rPr>
            </w:pPr>
          </w:p>
        </w:tc>
        <w:tc>
          <w:tcPr>
            <w:tcW w:w="705" w:type="dxa"/>
          </w:tcPr>
          <w:p w14:paraId="1F0A9F0D" w14:textId="77777777" w:rsidR="00B81160" w:rsidRDefault="00B81160">
            <w:pPr>
              <w:pStyle w:val="TableParagraph"/>
              <w:rPr>
                <w:rFonts w:ascii="Times New Roman"/>
              </w:rPr>
            </w:pPr>
          </w:p>
        </w:tc>
        <w:tc>
          <w:tcPr>
            <w:tcW w:w="810" w:type="dxa"/>
          </w:tcPr>
          <w:p w14:paraId="758465D3" w14:textId="77777777" w:rsidR="00B81160" w:rsidRDefault="00B81160">
            <w:pPr>
              <w:pStyle w:val="TableParagraph"/>
              <w:rPr>
                <w:rFonts w:ascii="Times New Roman"/>
              </w:rPr>
            </w:pPr>
          </w:p>
        </w:tc>
        <w:tc>
          <w:tcPr>
            <w:tcW w:w="946" w:type="dxa"/>
          </w:tcPr>
          <w:p w14:paraId="73434104" w14:textId="77777777" w:rsidR="00B81160" w:rsidRDefault="00B81160">
            <w:pPr>
              <w:pStyle w:val="TableParagraph"/>
              <w:rPr>
                <w:rFonts w:ascii="Times New Roman"/>
              </w:rPr>
            </w:pPr>
          </w:p>
        </w:tc>
        <w:tc>
          <w:tcPr>
            <w:tcW w:w="807" w:type="dxa"/>
          </w:tcPr>
          <w:p w14:paraId="76222FE9" w14:textId="77777777" w:rsidR="00B81160" w:rsidRDefault="00B81160">
            <w:pPr>
              <w:pStyle w:val="TableParagraph"/>
              <w:rPr>
                <w:rFonts w:ascii="Times New Roman"/>
              </w:rPr>
            </w:pPr>
          </w:p>
        </w:tc>
        <w:tc>
          <w:tcPr>
            <w:tcW w:w="718" w:type="dxa"/>
          </w:tcPr>
          <w:p w14:paraId="1894E86C" w14:textId="77777777" w:rsidR="00B81160" w:rsidRDefault="00B81160">
            <w:pPr>
              <w:pStyle w:val="TableParagraph"/>
              <w:rPr>
                <w:rFonts w:ascii="Times New Roman"/>
              </w:rPr>
            </w:pPr>
          </w:p>
        </w:tc>
      </w:tr>
      <w:tr w:rsidR="00B81160" w14:paraId="2EB7B409" w14:textId="77777777">
        <w:trPr>
          <w:trHeight w:val="330"/>
        </w:trPr>
        <w:tc>
          <w:tcPr>
            <w:tcW w:w="790" w:type="dxa"/>
          </w:tcPr>
          <w:p w14:paraId="1178A466"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10</w:t>
            </w:r>
          </w:p>
        </w:tc>
        <w:tc>
          <w:tcPr>
            <w:tcW w:w="1321" w:type="dxa"/>
          </w:tcPr>
          <w:p w14:paraId="5C4788BD" w14:textId="77777777" w:rsidR="00B81160" w:rsidRDefault="00000000">
            <w:pPr>
              <w:pStyle w:val="TableParagraph"/>
              <w:spacing w:line="310" w:lineRule="exact"/>
              <w:ind w:left="108"/>
              <w:rPr>
                <w:rFonts w:ascii="Lucida Sans Unicode"/>
                <w:sz w:val="24"/>
              </w:rPr>
            </w:pPr>
            <w:r>
              <w:rPr>
                <w:rFonts w:ascii="Lucida Sans Unicode"/>
                <w:sz w:val="24"/>
              </w:rPr>
              <w:t>2080505</w:t>
            </w:r>
          </w:p>
        </w:tc>
        <w:tc>
          <w:tcPr>
            <w:tcW w:w="4502" w:type="dxa"/>
          </w:tcPr>
          <w:p w14:paraId="3F559087" w14:textId="77777777" w:rsidR="00B81160" w:rsidRDefault="00000000">
            <w:pPr>
              <w:pStyle w:val="TableParagraph"/>
              <w:spacing w:line="307" w:lineRule="exact"/>
              <w:ind w:left="107"/>
              <w:rPr>
                <w:sz w:val="24"/>
              </w:rPr>
            </w:pPr>
            <w:r>
              <w:rPr>
                <w:sz w:val="24"/>
              </w:rPr>
              <w:t>机关事业单位基本养老保险缴费支出</w:t>
            </w:r>
          </w:p>
        </w:tc>
        <w:tc>
          <w:tcPr>
            <w:tcW w:w="1134" w:type="dxa"/>
          </w:tcPr>
          <w:p w14:paraId="50966B07" w14:textId="77777777" w:rsidR="00B81160" w:rsidRDefault="00000000">
            <w:pPr>
              <w:pStyle w:val="TableParagraph"/>
              <w:spacing w:line="310" w:lineRule="exact"/>
              <w:ind w:left="108"/>
              <w:rPr>
                <w:rFonts w:ascii="Lucida Sans Unicode"/>
                <w:sz w:val="24"/>
              </w:rPr>
            </w:pPr>
            <w:r>
              <w:rPr>
                <w:rFonts w:ascii="Lucida Sans Unicode"/>
                <w:sz w:val="24"/>
              </w:rPr>
              <w:t>32.35</w:t>
            </w:r>
          </w:p>
        </w:tc>
        <w:tc>
          <w:tcPr>
            <w:tcW w:w="1134" w:type="dxa"/>
          </w:tcPr>
          <w:p w14:paraId="3594B92B" w14:textId="77777777" w:rsidR="00B81160" w:rsidRDefault="00000000">
            <w:pPr>
              <w:pStyle w:val="TableParagraph"/>
              <w:spacing w:line="310" w:lineRule="exact"/>
              <w:ind w:left="106"/>
              <w:rPr>
                <w:rFonts w:ascii="Lucida Sans Unicode"/>
                <w:sz w:val="24"/>
              </w:rPr>
            </w:pPr>
            <w:r>
              <w:rPr>
                <w:rFonts w:ascii="Lucida Sans Unicode"/>
                <w:sz w:val="24"/>
              </w:rPr>
              <w:t>32.35</w:t>
            </w:r>
          </w:p>
        </w:tc>
        <w:tc>
          <w:tcPr>
            <w:tcW w:w="1392" w:type="dxa"/>
          </w:tcPr>
          <w:p w14:paraId="2590875B" w14:textId="77777777" w:rsidR="00B81160" w:rsidRDefault="00000000">
            <w:pPr>
              <w:pStyle w:val="TableParagraph"/>
              <w:spacing w:line="310" w:lineRule="exact"/>
              <w:ind w:left="108"/>
              <w:rPr>
                <w:rFonts w:ascii="Lucida Sans Unicode"/>
                <w:sz w:val="24"/>
              </w:rPr>
            </w:pPr>
            <w:r>
              <w:rPr>
                <w:rFonts w:ascii="Lucida Sans Unicode"/>
                <w:sz w:val="24"/>
              </w:rPr>
              <w:t>32.35</w:t>
            </w:r>
          </w:p>
        </w:tc>
        <w:tc>
          <w:tcPr>
            <w:tcW w:w="738" w:type="dxa"/>
          </w:tcPr>
          <w:p w14:paraId="34A574A4" w14:textId="77777777" w:rsidR="00B81160" w:rsidRDefault="00B81160">
            <w:pPr>
              <w:pStyle w:val="TableParagraph"/>
              <w:rPr>
                <w:rFonts w:ascii="Times New Roman"/>
              </w:rPr>
            </w:pPr>
          </w:p>
        </w:tc>
        <w:tc>
          <w:tcPr>
            <w:tcW w:w="646" w:type="dxa"/>
          </w:tcPr>
          <w:p w14:paraId="4A789577" w14:textId="77777777" w:rsidR="00B81160" w:rsidRDefault="00B81160">
            <w:pPr>
              <w:pStyle w:val="TableParagraph"/>
              <w:rPr>
                <w:rFonts w:ascii="Times New Roman"/>
              </w:rPr>
            </w:pPr>
          </w:p>
        </w:tc>
        <w:tc>
          <w:tcPr>
            <w:tcW w:w="705" w:type="dxa"/>
          </w:tcPr>
          <w:p w14:paraId="0F0AC090" w14:textId="77777777" w:rsidR="00B81160" w:rsidRDefault="00B81160">
            <w:pPr>
              <w:pStyle w:val="TableParagraph"/>
              <w:rPr>
                <w:rFonts w:ascii="Times New Roman"/>
              </w:rPr>
            </w:pPr>
          </w:p>
        </w:tc>
        <w:tc>
          <w:tcPr>
            <w:tcW w:w="810" w:type="dxa"/>
          </w:tcPr>
          <w:p w14:paraId="2A8A0EFC" w14:textId="77777777" w:rsidR="00B81160" w:rsidRDefault="00B81160">
            <w:pPr>
              <w:pStyle w:val="TableParagraph"/>
              <w:rPr>
                <w:rFonts w:ascii="Times New Roman"/>
              </w:rPr>
            </w:pPr>
          </w:p>
        </w:tc>
        <w:tc>
          <w:tcPr>
            <w:tcW w:w="946" w:type="dxa"/>
          </w:tcPr>
          <w:p w14:paraId="0D6D95A5" w14:textId="77777777" w:rsidR="00B81160" w:rsidRDefault="00B81160">
            <w:pPr>
              <w:pStyle w:val="TableParagraph"/>
              <w:rPr>
                <w:rFonts w:ascii="Times New Roman"/>
              </w:rPr>
            </w:pPr>
          </w:p>
        </w:tc>
        <w:tc>
          <w:tcPr>
            <w:tcW w:w="807" w:type="dxa"/>
          </w:tcPr>
          <w:p w14:paraId="401281FB" w14:textId="77777777" w:rsidR="00B81160" w:rsidRDefault="00B81160">
            <w:pPr>
              <w:pStyle w:val="TableParagraph"/>
              <w:rPr>
                <w:rFonts w:ascii="Times New Roman"/>
              </w:rPr>
            </w:pPr>
          </w:p>
        </w:tc>
        <w:tc>
          <w:tcPr>
            <w:tcW w:w="718" w:type="dxa"/>
          </w:tcPr>
          <w:p w14:paraId="21114603" w14:textId="77777777" w:rsidR="00B81160" w:rsidRDefault="00B81160">
            <w:pPr>
              <w:pStyle w:val="TableParagraph"/>
              <w:rPr>
                <w:rFonts w:ascii="Times New Roman"/>
              </w:rPr>
            </w:pPr>
          </w:p>
        </w:tc>
      </w:tr>
      <w:tr w:rsidR="00B81160" w14:paraId="425835A7" w14:textId="77777777">
        <w:trPr>
          <w:trHeight w:val="330"/>
        </w:trPr>
        <w:tc>
          <w:tcPr>
            <w:tcW w:w="790" w:type="dxa"/>
          </w:tcPr>
          <w:p w14:paraId="58829A08"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11</w:t>
            </w:r>
          </w:p>
        </w:tc>
        <w:tc>
          <w:tcPr>
            <w:tcW w:w="1321" w:type="dxa"/>
          </w:tcPr>
          <w:p w14:paraId="255BF9CD" w14:textId="77777777" w:rsidR="00B81160" w:rsidRDefault="00000000">
            <w:pPr>
              <w:pStyle w:val="TableParagraph"/>
              <w:spacing w:line="310" w:lineRule="exact"/>
              <w:ind w:left="108"/>
              <w:rPr>
                <w:rFonts w:ascii="Lucida Sans Unicode"/>
                <w:sz w:val="24"/>
              </w:rPr>
            </w:pPr>
            <w:r>
              <w:rPr>
                <w:rFonts w:ascii="Lucida Sans Unicode"/>
                <w:sz w:val="24"/>
              </w:rPr>
              <w:t>210</w:t>
            </w:r>
          </w:p>
        </w:tc>
        <w:tc>
          <w:tcPr>
            <w:tcW w:w="4502" w:type="dxa"/>
          </w:tcPr>
          <w:p w14:paraId="548AFF98" w14:textId="77777777" w:rsidR="00B81160" w:rsidRDefault="00000000">
            <w:pPr>
              <w:pStyle w:val="TableParagraph"/>
              <w:spacing w:line="305" w:lineRule="exact"/>
              <w:ind w:left="107"/>
              <w:rPr>
                <w:sz w:val="24"/>
              </w:rPr>
            </w:pPr>
            <w:r>
              <w:rPr>
                <w:sz w:val="24"/>
              </w:rPr>
              <w:t>卫生健康支出</w:t>
            </w:r>
          </w:p>
        </w:tc>
        <w:tc>
          <w:tcPr>
            <w:tcW w:w="1134" w:type="dxa"/>
          </w:tcPr>
          <w:p w14:paraId="737C470D" w14:textId="77777777" w:rsidR="00B81160" w:rsidRDefault="00000000">
            <w:pPr>
              <w:pStyle w:val="TableParagraph"/>
              <w:spacing w:line="310" w:lineRule="exact"/>
              <w:ind w:left="108"/>
              <w:rPr>
                <w:rFonts w:ascii="Lucida Sans Unicode"/>
                <w:sz w:val="24"/>
              </w:rPr>
            </w:pPr>
            <w:r>
              <w:rPr>
                <w:rFonts w:ascii="Lucida Sans Unicode"/>
                <w:sz w:val="24"/>
              </w:rPr>
              <w:t>12.84</w:t>
            </w:r>
          </w:p>
        </w:tc>
        <w:tc>
          <w:tcPr>
            <w:tcW w:w="1134" w:type="dxa"/>
          </w:tcPr>
          <w:p w14:paraId="01BEBFF4" w14:textId="77777777" w:rsidR="00B81160" w:rsidRDefault="00000000">
            <w:pPr>
              <w:pStyle w:val="TableParagraph"/>
              <w:spacing w:line="310" w:lineRule="exact"/>
              <w:ind w:left="106"/>
              <w:rPr>
                <w:rFonts w:ascii="Lucida Sans Unicode"/>
                <w:sz w:val="24"/>
              </w:rPr>
            </w:pPr>
            <w:r>
              <w:rPr>
                <w:rFonts w:ascii="Lucida Sans Unicode"/>
                <w:sz w:val="24"/>
              </w:rPr>
              <w:t>12.84</w:t>
            </w:r>
          </w:p>
        </w:tc>
        <w:tc>
          <w:tcPr>
            <w:tcW w:w="1392" w:type="dxa"/>
          </w:tcPr>
          <w:p w14:paraId="0DD69B6E" w14:textId="77777777" w:rsidR="00B81160" w:rsidRDefault="00000000">
            <w:pPr>
              <w:pStyle w:val="TableParagraph"/>
              <w:spacing w:line="310" w:lineRule="exact"/>
              <w:ind w:left="108"/>
              <w:rPr>
                <w:rFonts w:ascii="Lucida Sans Unicode"/>
                <w:sz w:val="24"/>
              </w:rPr>
            </w:pPr>
            <w:r>
              <w:rPr>
                <w:rFonts w:ascii="Lucida Sans Unicode"/>
                <w:sz w:val="24"/>
              </w:rPr>
              <w:t>12.84</w:t>
            </w:r>
          </w:p>
        </w:tc>
        <w:tc>
          <w:tcPr>
            <w:tcW w:w="738" w:type="dxa"/>
          </w:tcPr>
          <w:p w14:paraId="7D158FBE" w14:textId="77777777" w:rsidR="00B81160" w:rsidRDefault="00B81160">
            <w:pPr>
              <w:pStyle w:val="TableParagraph"/>
              <w:rPr>
                <w:rFonts w:ascii="Times New Roman"/>
              </w:rPr>
            </w:pPr>
          </w:p>
        </w:tc>
        <w:tc>
          <w:tcPr>
            <w:tcW w:w="646" w:type="dxa"/>
          </w:tcPr>
          <w:p w14:paraId="3F38797D" w14:textId="77777777" w:rsidR="00B81160" w:rsidRDefault="00B81160">
            <w:pPr>
              <w:pStyle w:val="TableParagraph"/>
              <w:rPr>
                <w:rFonts w:ascii="Times New Roman"/>
              </w:rPr>
            </w:pPr>
          </w:p>
        </w:tc>
        <w:tc>
          <w:tcPr>
            <w:tcW w:w="705" w:type="dxa"/>
          </w:tcPr>
          <w:p w14:paraId="749987D9" w14:textId="77777777" w:rsidR="00B81160" w:rsidRDefault="00B81160">
            <w:pPr>
              <w:pStyle w:val="TableParagraph"/>
              <w:rPr>
                <w:rFonts w:ascii="Times New Roman"/>
              </w:rPr>
            </w:pPr>
          </w:p>
        </w:tc>
        <w:tc>
          <w:tcPr>
            <w:tcW w:w="810" w:type="dxa"/>
          </w:tcPr>
          <w:p w14:paraId="40FD8F10" w14:textId="77777777" w:rsidR="00B81160" w:rsidRDefault="00B81160">
            <w:pPr>
              <w:pStyle w:val="TableParagraph"/>
              <w:rPr>
                <w:rFonts w:ascii="Times New Roman"/>
              </w:rPr>
            </w:pPr>
          </w:p>
        </w:tc>
        <w:tc>
          <w:tcPr>
            <w:tcW w:w="946" w:type="dxa"/>
          </w:tcPr>
          <w:p w14:paraId="5A661CC5" w14:textId="77777777" w:rsidR="00B81160" w:rsidRDefault="00B81160">
            <w:pPr>
              <w:pStyle w:val="TableParagraph"/>
              <w:rPr>
                <w:rFonts w:ascii="Times New Roman"/>
              </w:rPr>
            </w:pPr>
          </w:p>
        </w:tc>
        <w:tc>
          <w:tcPr>
            <w:tcW w:w="807" w:type="dxa"/>
          </w:tcPr>
          <w:p w14:paraId="1A6AA81B" w14:textId="77777777" w:rsidR="00B81160" w:rsidRDefault="00B81160">
            <w:pPr>
              <w:pStyle w:val="TableParagraph"/>
              <w:rPr>
                <w:rFonts w:ascii="Times New Roman"/>
              </w:rPr>
            </w:pPr>
          </w:p>
        </w:tc>
        <w:tc>
          <w:tcPr>
            <w:tcW w:w="718" w:type="dxa"/>
          </w:tcPr>
          <w:p w14:paraId="08BFD4ED" w14:textId="77777777" w:rsidR="00B81160" w:rsidRDefault="00B81160">
            <w:pPr>
              <w:pStyle w:val="TableParagraph"/>
              <w:rPr>
                <w:rFonts w:ascii="Times New Roman"/>
              </w:rPr>
            </w:pPr>
          </w:p>
        </w:tc>
      </w:tr>
      <w:tr w:rsidR="00B81160" w14:paraId="31AD5373" w14:textId="77777777">
        <w:trPr>
          <w:trHeight w:val="330"/>
        </w:trPr>
        <w:tc>
          <w:tcPr>
            <w:tcW w:w="790" w:type="dxa"/>
          </w:tcPr>
          <w:p w14:paraId="4D0F324A"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12</w:t>
            </w:r>
          </w:p>
        </w:tc>
        <w:tc>
          <w:tcPr>
            <w:tcW w:w="1321" w:type="dxa"/>
          </w:tcPr>
          <w:p w14:paraId="5B092CEE" w14:textId="77777777" w:rsidR="00B81160" w:rsidRDefault="00000000">
            <w:pPr>
              <w:pStyle w:val="TableParagraph"/>
              <w:spacing w:line="310" w:lineRule="exact"/>
              <w:ind w:left="108"/>
              <w:rPr>
                <w:rFonts w:ascii="Lucida Sans Unicode"/>
                <w:sz w:val="24"/>
              </w:rPr>
            </w:pPr>
            <w:r>
              <w:rPr>
                <w:rFonts w:ascii="Lucida Sans Unicode"/>
                <w:sz w:val="24"/>
              </w:rPr>
              <w:t>21011</w:t>
            </w:r>
          </w:p>
        </w:tc>
        <w:tc>
          <w:tcPr>
            <w:tcW w:w="4502" w:type="dxa"/>
          </w:tcPr>
          <w:p w14:paraId="0A0D7D75" w14:textId="77777777" w:rsidR="00B81160" w:rsidRDefault="00000000">
            <w:pPr>
              <w:pStyle w:val="TableParagraph"/>
              <w:spacing w:line="306" w:lineRule="exact"/>
              <w:ind w:left="107"/>
              <w:rPr>
                <w:sz w:val="24"/>
              </w:rPr>
            </w:pPr>
            <w:r>
              <w:rPr>
                <w:sz w:val="24"/>
              </w:rPr>
              <w:t>行政事业单位医疗</w:t>
            </w:r>
          </w:p>
        </w:tc>
        <w:tc>
          <w:tcPr>
            <w:tcW w:w="1134" w:type="dxa"/>
          </w:tcPr>
          <w:p w14:paraId="4292A08F" w14:textId="77777777" w:rsidR="00B81160" w:rsidRDefault="00000000">
            <w:pPr>
              <w:pStyle w:val="TableParagraph"/>
              <w:spacing w:line="310" w:lineRule="exact"/>
              <w:ind w:left="108"/>
              <w:rPr>
                <w:rFonts w:ascii="Lucida Sans Unicode"/>
                <w:sz w:val="24"/>
              </w:rPr>
            </w:pPr>
            <w:r>
              <w:rPr>
                <w:rFonts w:ascii="Lucida Sans Unicode"/>
                <w:sz w:val="24"/>
              </w:rPr>
              <w:t>12.84</w:t>
            </w:r>
          </w:p>
        </w:tc>
        <w:tc>
          <w:tcPr>
            <w:tcW w:w="1134" w:type="dxa"/>
          </w:tcPr>
          <w:p w14:paraId="0E266A7D" w14:textId="77777777" w:rsidR="00B81160" w:rsidRDefault="00000000">
            <w:pPr>
              <w:pStyle w:val="TableParagraph"/>
              <w:spacing w:line="310" w:lineRule="exact"/>
              <w:ind w:left="106"/>
              <w:rPr>
                <w:rFonts w:ascii="Lucida Sans Unicode"/>
                <w:sz w:val="24"/>
              </w:rPr>
            </w:pPr>
            <w:r>
              <w:rPr>
                <w:rFonts w:ascii="Lucida Sans Unicode"/>
                <w:sz w:val="24"/>
              </w:rPr>
              <w:t>12.84</w:t>
            </w:r>
          </w:p>
        </w:tc>
        <w:tc>
          <w:tcPr>
            <w:tcW w:w="1392" w:type="dxa"/>
          </w:tcPr>
          <w:p w14:paraId="72CFFD65" w14:textId="77777777" w:rsidR="00B81160" w:rsidRDefault="00000000">
            <w:pPr>
              <w:pStyle w:val="TableParagraph"/>
              <w:spacing w:line="310" w:lineRule="exact"/>
              <w:ind w:left="108"/>
              <w:rPr>
                <w:rFonts w:ascii="Lucida Sans Unicode"/>
                <w:sz w:val="24"/>
              </w:rPr>
            </w:pPr>
            <w:r>
              <w:rPr>
                <w:rFonts w:ascii="Lucida Sans Unicode"/>
                <w:sz w:val="24"/>
              </w:rPr>
              <w:t>12.84</w:t>
            </w:r>
          </w:p>
        </w:tc>
        <w:tc>
          <w:tcPr>
            <w:tcW w:w="738" w:type="dxa"/>
          </w:tcPr>
          <w:p w14:paraId="3039108A" w14:textId="77777777" w:rsidR="00B81160" w:rsidRDefault="00B81160">
            <w:pPr>
              <w:pStyle w:val="TableParagraph"/>
              <w:rPr>
                <w:rFonts w:ascii="Times New Roman"/>
              </w:rPr>
            </w:pPr>
          </w:p>
        </w:tc>
        <w:tc>
          <w:tcPr>
            <w:tcW w:w="646" w:type="dxa"/>
          </w:tcPr>
          <w:p w14:paraId="183C59EC" w14:textId="77777777" w:rsidR="00B81160" w:rsidRDefault="00B81160">
            <w:pPr>
              <w:pStyle w:val="TableParagraph"/>
              <w:rPr>
                <w:rFonts w:ascii="Times New Roman"/>
              </w:rPr>
            </w:pPr>
          </w:p>
        </w:tc>
        <w:tc>
          <w:tcPr>
            <w:tcW w:w="705" w:type="dxa"/>
          </w:tcPr>
          <w:p w14:paraId="5E5279C4" w14:textId="77777777" w:rsidR="00B81160" w:rsidRDefault="00B81160">
            <w:pPr>
              <w:pStyle w:val="TableParagraph"/>
              <w:rPr>
                <w:rFonts w:ascii="Times New Roman"/>
              </w:rPr>
            </w:pPr>
          </w:p>
        </w:tc>
        <w:tc>
          <w:tcPr>
            <w:tcW w:w="810" w:type="dxa"/>
          </w:tcPr>
          <w:p w14:paraId="1D16358A" w14:textId="77777777" w:rsidR="00B81160" w:rsidRDefault="00B81160">
            <w:pPr>
              <w:pStyle w:val="TableParagraph"/>
              <w:rPr>
                <w:rFonts w:ascii="Times New Roman"/>
              </w:rPr>
            </w:pPr>
          </w:p>
        </w:tc>
        <w:tc>
          <w:tcPr>
            <w:tcW w:w="946" w:type="dxa"/>
          </w:tcPr>
          <w:p w14:paraId="7810A0BB" w14:textId="77777777" w:rsidR="00B81160" w:rsidRDefault="00B81160">
            <w:pPr>
              <w:pStyle w:val="TableParagraph"/>
              <w:rPr>
                <w:rFonts w:ascii="Times New Roman"/>
              </w:rPr>
            </w:pPr>
          </w:p>
        </w:tc>
        <w:tc>
          <w:tcPr>
            <w:tcW w:w="807" w:type="dxa"/>
          </w:tcPr>
          <w:p w14:paraId="30F32F94" w14:textId="77777777" w:rsidR="00B81160" w:rsidRDefault="00B81160">
            <w:pPr>
              <w:pStyle w:val="TableParagraph"/>
              <w:rPr>
                <w:rFonts w:ascii="Times New Roman"/>
              </w:rPr>
            </w:pPr>
          </w:p>
        </w:tc>
        <w:tc>
          <w:tcPr>
            <w:tcW w:w="718" w:type="dxa"/>
          </w:tcPr>
          <w:p w14:paraId="7C750E2A" w14:textId="77777777" w:rsidR="00B81160" w:rsidRDefault="00B81160">
            <w:pPr>
              <w:pStyle w:val="TableParagraph"/>
              <w:rPr>
                <w:rFonts w:ascii="Times New Roman"/>
              </w:rPr>
            </w:pPr>
          </w:p>
        </w:tc>
      </w:tr>
      <w:tr w:rsidR="00B81160" w14:paraId="2243F4B1" w14:textId="77777777">
        <w:trPr>
          <w:trHeight w:val="330"/>
        </w:trPr>
        <w:tc>
          <w:tcPr>
            <w:tcW w:w="790" w:type="dxa"/>
          </w:tcPr>
          <w:p w14:paraId="616735B9"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13</w:t>
            </w:r>
          </w:p>
        </w:tc>
        <w:tc>
          <w:tcPr>
            <w:tcW w:w="1321" w:type="dxa"/>
          </w:tcPr>
          <w:p w14:paraId="4F84D6F8" w14:textId="77777777" w:rsidR="00B81160" w:rsidRDefault="00000000">
            <w:pPr>
              <w:pStyle w:val="TableParagraph"/>
              <w:spacing w:line="310" w:lineRule="exact"/>
              <w:ind w:left="108"/>
              <w:rPr>
                <w:rFonts w:ascii="Lucida Sans Unicode"/>
                <w:sz w:val="24"/>
              </w:rPr>
            </w:pPr>
            <w:r>
              <w:rPr>
                <w:rFonts w:ascii="Lucida Sans Unicode"/>
                <w:sz w:val="24"/>
              </w:rPr>
              <w:t>2101101</w:t>
            </w:r>
          </w:p>
        </w:tc>
        <w:tc>
          <w:tcPr>
            <w:tcW w:w="4502" w:type="dxa"/>
          </w:tcPr>
          <w:p w14:paraId="3637BCFD" w14:textId="77777777" w:rsidR="00B81160" w:rsidRDefault="00000000">
            <w:pPr>
              <w:pStyle w:val="TableParagraph"/>
              <w:spacing w:line="307" w:lineRule="exact"/>
              <w:ind w:left="107"/>
              <w:rPr>
                <w:sz w:val="24"/>
              </w:rPr>
            </w:pPr>
            <w:r>
              <w:rPr>
                <w:sz w:val="24"/>
              </w:rPr>
              <w:t>行政单位医疗</w:t>
            </w:r>
          </w:p>
        </w:tc>
        <w:tc>
          <w:tcPr>
            <w:tcW w:w="1134" w:type="dxa"/>
          </w:tcPr>
          <w:p w14:paraId="135A0809" w14:textId="77777777" w:rsidR="00B81160" w:rsidRDefault="00000000">
            <w:pPr>
              <w:pStyle w:val="TableParagraph"/>
              <w:spacing w:line="310" w:lineRule="exact"/>
              <w:ind w:left="108"/>
              <w:rPr>
                <w:rFonts w:ascii="Lucida Sans Unicode"/>
                <w:sz w:val="24"/>
              </w:rPr>
            </w:pPr>
            <w:r>
              <w:rPr>
                <w:rFonts w:ascii="Lucida Sans Unicode"/>
                <w:sz w:val="24"/>
              </w:rPr>
              <w:t>12.84</w:t>
            </w:r>
          </w:p>
        </w:tc>
        <w:tc>
          <w:tcPr>
            <w:tcW w:w="1134" w:type="dxa"/>
          </w:tcPr>
          <w:p w14:paraId="7FF2F7BD" w14:textId="77777777" w:rsidR="00B81160" w:rsidRDefault="00000000">
            <w:pPr>
              <w:pStyle w:val="TableParagraph"/>
              <w:spacing w:line="310" w:lineRule="exact"/>
              <w:ind w:left="106"/>
              <w:rPr>
                <w:rFonts w:ascii="Lucida Sans Unicode"/>
                <w:sz w:val="24"/>
              </w:rPr>
            </w:pPr>
            <w:r>
              <w:rPr>
                <w:rFonts w:ascii="Lucida Sans Unicode"/>
                <w:sz w:val="24"/>
              </w:rPr>
              <w:t>12.84</w:t>
            </w:r>
          </w:p>
        </w:tc>
        <w:tc>
          <w:tcPr>
            <w:tcW w:w="1392" w:type="dxa"/>
          </w:tcPr>
          <w:p w14:paraId="27170FE3" w14:textId="77777777" w:rsidR="00B81160" w:rsidRDefault="00000000">
            <w:pPr>
              <w:pStyle w:val="TableParagraph"/>
              <w:spacing w:line="310" w:lineRule="exact"/>
              <w:ind w:left="108"/>
              <w:rPr>
                <w:rFonts w:ascii="Lucida Sans Unicode"/>
                <w:sz w:val="24"/>
              </w:rPr>
            </w:pPr>
            <w:r>
              <w:rPr>
                <w:rFonts w:ascii="Lucida Sans Unicode"/>
                <w:sz w:val="24"/>
              </w:rPr>
              <w:t>12.84</w:t>
            </w:r>
          </w:p>
        </w:tc>
        <w:tc>
          <w:tcPr>
            <w:tcW w:w="738" w:type="dxa"/>
          </w:tcPr>
          <w:p w14:paraId="3AC9459E" w14:textId="77777777" w:rsidR="00B81160" w:rsidRDefault="00B81160">
            <w:pPr>
              <w:pStyle w:val="TableParagraph"/>
              <w:rPr>
                <w:rFonts w:ascii="Times New Roman"/>
              </w:rPr>
            </w:pPr>
          </w:p>
        </w:tc>
        <w:tc>
          <w:tcPr>
            <w:tcW w:w="646" w:type="dxa"/>
          </w:tcPr>
          <w:p w14:paraId="5680832E" w14:textId="77777777" w:rsidR="00B81160" w:rsidRDefault="00B81160">
            <w:pPr>
              <w:pStyle w:val="TableParagraph"/>
              <w:rPr>
                <w:rFonts w:ascii="Times New Roman"/>
              </w:rPr>
            </w:pPr>
          </w:p>
        </w:tc>
        <w:tc>
          <w:tcPr>
            <w:tcW w:w="705" w:type="dxa"/>
          </w:tcPr>
          <w:p w14:paraId="1B35722D" w14:textId="77777777" w:rsidR="00B81160" w:rsidRDefault="00B81160">
            <w:pPr>
              <w:pStyle w:val="TableParagraph"/>
              <w:rPr>
                <w:rFonts w:ascii="Times New Roman"/>
              </w:rPr>
            </w:pPr>
          </w:p>
        </w:tc>
        <w:tc>
          <w:tcPr>
            <w:tcW w:w="810" w:type="dxa"/>
          </w:tcPr>
          <w:p w14:paraId="6C69E27D" w14:textId="77777777" w:rsidR="00B81160" w:rsidRDefault="00B81160">
            <w:pPr>
              <w:pStyle w:val="TableParagraph"/>
              <w:rPr>
                <w:rFonts w:ascii="Times New Roman"/>
              </w:rPr>
            </w:pPr>
          </w:p>
        </w:tc>
        <w:tc>
          <w:tcPr>
            <w:tcW w:w="946" w:type="dxa"/>
          </w:tcPr>
          <w:p w14:paraId="3522D3D1" w14:textId="77777777" w:rsidR="00B81160" w:rsidRDefault="00B81160">
            <w:pPr>
              <w:pStyle w:val="TableParagraph"/>
              <w:rPr>
                <w:rFonts w:ascii="Times New Roman"/>
              </w:rPr>
            </w:pPr>
          </w:p>
        </w:tc>
        <w:tc>
          <w:tcPr>
            <w:tcW w:w="807" w:type="dxa"/>
          </w:tcPr>
          <w:p w14:paraId="1424BCE4" w14:textId="77777777" w:rsidR="00B81160" w:rsidRDefault="00B81160">
            <w:pPr>
              <w:pStyle w:val="TableParagraph"/>
              <w:rPr>
                <w:rFonts w:ascii="Times New Roman"/>
              </w:rPr>
            </w:pPr>
          </w:p>
        </w:tc>
        <w:tc>
          <w:tcPr>
            <w:tcW w:w="718" w:type="dxa"/>
          </w:tcPr>
          <w:p w14:paraId="606F20A3" w14:textId="77777777" w:rsidR="00B81160" w:rsidRDefault="00B81160">
            <w:pPr>
              <w:pStyle w:val="TableParagraph"/>
              <w:rPr>
                <w:rFonts w:ascii="Times New Roman"/>
              </w:rPr>
            </w:pPr>
          </w:p>
        </w:tc>
      </w:tr>
      <w:tr w:rsidR="00B81160" w14:paraId="5B54521C" w14:textId="77777777">
        <w:trPr>
          <w:trHeight w:val="330"/>
        </w:trPr>
        <w:tc>
          <w:tcPr>
            <w:tcW w:w="790" w:type="dxa"/>
          </w:tcPr>
          <w:p w14:paraId="240EFE39"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14</w:t>
            </w:r>
          </w:p>
        </w:tc>
        <w:tc>
          <w:tcPr>
            <w:tcW w:w="1321" w:type="dxa"/>
          </w:tcPr>
          <w:p w14:paraId="6E3B94F7" w14:textId="77777777" w:rsidR="00B81160" w:rsidRDefault="00000000">
            <w:pPr>
              <w:pStyle w:val="TableParagraph"/>
              <w:spacing w:line="310" w:lineRule="exact"/>
              <w:ind w:left="108"/>
              <w:rPr>
                <w:rFonts w:ascii="Lucida Sans Unicode"/>
                <w:sz w:val="24"/>
              </w:rPr>
            </w:pPr>
            <w:r>
              <w:rPr>
                <w:rFonts w:ascii="Lucida Sans Unicode"/>
                <w:sz w:val="24"/>
              </w:rPr>
              <w:t>221</w:t>
            </w:r>
          </w:p>
        </w:tc>
        <w:tc>
          <w:tcPr>
            <w:tcW w:w="4502" w:type="dxa"/>
          </w:tcPr>
          <w:p w14:paraId="7ECEB3C6" w14:textId="77777777" w:rsidR="00B81160" w:rsidRDefault="00000000">
            <w:pPr>
              <w:pStyle w:val="TableParagraph"/>
              <w:spacing w:line="305" w:lineRule="exact"/>
              <w:ind w:left="107"/>
              <w:rPr>
                <w:sz w:val="24"/>
              </w:rPr>
            </w:pPr>
            <w:r>
              <w:rPr>
                <w:sz w:val="24"/>
              </w:rPr>
              <w:t>住房保障支出</w:t>
            </w:r>
          </w:p>
        </w:tc>
        <w:tc>
          <w:tcPr>
            <w:tcW w:w="1134" w:type="dxa"/>
          </w:tcPr>
          <w:p w14:paraId="5AD3B06F" w14:textId="77777777" w:rsidR="00B81160" w:rsidRDefault="00000000">
            <w:pPr>
              <w:pStyle w:val="TableParagraph"/>
              <w:spacing w:line="310" w:lineRule="exact"/>
              <w:ind w:left="108"/>
              <w:rPr>
                <w:rFonts w:ascii="Lucida Sans Unicode"/>
                <w:sz w:val="24"/>
              </w:rPr>
            </w:pPr>
            <w:r>
              <w:rPr>
                <w:rFonts w:ascii="Lucida Sans Unicode"/>
                <w:sz w:val="24"/>
              </w:rPr>
              <w:t>20.52</w:t>
            </w:r>
          </w:p>
        </w:tc>
        <w:tc>
          <w:tcPr>
            <w:tcW w:w="1134" w:type="dxa"/>
          </w:tcPr>
          <w:p w14:paraId="062475C2" w14:textId="77777777" w:rsidR="00B81160" w:rsidRDefault="00000000">
            <w:pPr>
              <w:pStyle w:val="TableParagraph"/>
              <w:spacing w:line="310" w:lineRule="exact"/>
              <w:ind w:left="106"/>
              <w:rPr>
                <w:rFonts w:ascii="Lucida Sans Unicode"/>
                <w:sz w:val="24"/>
              </w:rPr>
            </w:pPr>
            <w:r>
              <w:rPr>
                <w:rFonts w:ascii="Lucida Sans Unicode"/>
                <w:sz w:val="24"/>
              </w:rPr>
              <w:t>20.52</w:t>
            </w:r>
          </w:p>
        </w:tc>
        <w:tc>
          <w:tcPr>
            <w:tcW w:w="1392" w:type="dxa"/>
          </w:tcPr>
          <w:p w14:paraId="3FC64860" w14:textId="77777777" w:rsidR="00B81160" w:rsidRDefault="00000000">
            <w:pPr>
              <w:pStyle w:val="TableParagraph"/>
              <w:spacing w:line="310" w:lineRule="exact"/>
              <w:ind w:left="108"/>
              <w:rPr>
                <w:rFonts w:ascii="Lucida Sans Unicode"/>
                <w:sz w:val="24"/>
              </w:rPr>
            </w:pPr>
            <w:r>
              <w:rPr>
                <w:rFonts w:ascii="Lucida Sans Unicode"/>
                <w:sz w:val="24"/>
              </w:rPr>
              <w:t>20.52</w:t>
            </w:r>
          </w:p>
        </w:tc>
        <w:tc>
          <w:tcPr>
            <w:tcW w:w="738" w:type="dxa"/>
          </w:tcPr>
          <w:p w14:paraId="34D36DDB" w14:textId="77777777" w:rsidR="00B81160" w:rsidRDefault="00B81160">
            <w:pPr>
              <w:pStyle w:val="TableParagraph"/>
              <w:rPr>
                <w:rFonts w:ascii="Times New Roman"/>
              </w:rPr>
            </w:pPr>
          </w:p>
        </w:tc>
        <w:tc>
          <w:tcPr>
            <w:tcW w:w="646" w:type="dxa"/>
          </w:tcPr>
          <w:p w14:paraId="2E2A4260" w14:textId="77777777" w:rsidR="00B81160" w:rsidRDefault="00B81160">
            <w:pPr>
              <w:pStyle w:val="TableParagraph"/>
              <w:rPr>
                <w:rFonts w:ascii="Times New Roman"/>
              </w:rPr>
            </w:pPr>
          </w:p>
        </w:tc>
        <w:tc>
          <w:tcPr>
            <w:tcW w:w="705" w:type="dxa"/>
          </w:tcPr>
          <w:p w14:paraId="26413238" w14:textId="77777777" w:rsidR="00B81160" w:rsidRDefault="00B81160">
            <w:pPr>
              <w:pStyle w:val="TableParagraph"/>
              <w:rPr>
                <w:rFonts w:ascii="Times New Roman"/>
              </w:rPr>
            </w:pPr>
          </w:p>
        </w:tc>
        <w:tc>
          <w:tcPr>
            <w:tcW w:w="810" w:type="dxa"/>
          </w:tcPr>
          <w:p w14:paraId="2E3063EA" w14:textId="77777777" w:rsidR="00B81160" w:rsidRDefault="00B81160">
            <w:pPr>
              <w:pStyle w:val="TableParagraph"/>
              <w:rPr>
                <w:rFonts w:ascii="Times New Roman"/>
              </w:rPr>
            </w:pPr>
          </w:p>
        </w:tc>
        <w:tc>
          <w:tcPr>
            <w:tcW w:w="946" w:type="dxa"/>
          </w:tcPr>
          <w:p w14:paraId="1175CC1F" w14:textId="77777777" w:rsidR="00B81160" w:rsidRDefault="00B81160">
            <w:pPr>
              <w:pStyle w:val="TableParagraph"/>
              <w:rPr>
                <w:rFonts w:ascii="Times New Roman"/>
              </w:rPr>
            </w:pPr>
          </w:p>
        </w:tc>
        <w:tc>
          <w:tcPr>
            <w:tcW w:w="807" w:type="dxa"/>
          </w:tcPr>
          <w:p w14:paraId="6F247901" w14:textId="77777777" w:rsidR="00B81160" w:rsidRDefault="00B81160">
            <w:pPr>
              <w:pStyle w:val="TableParagraph"/>
              <w:rPr>
                <w:rFonts w:ascii="Times New Roman"/>
              </w:rPr>
            </w:pPr>
          </w:p>
        </w:tc>
        <w:tc>
          <w:tcPr>
            <w:tcW w:w="718" w:type="dxa"/>
          </w:tcPr>
          <w:p w14:paraId="654320F5" w14:textId="77777777" w:rsidR="00B81160" w:rsidRDefault="00B81160">
            <w:pPr>
              <w:pStyle w:val="TableParagraph"/>
              <w:rPr>
                <w:rFonts w:ascii="Times New Roman"/>
              </w:rPr>
            </w:pPr>
          </w:p>
        </w:tc>
      </w:tr>
      <w:tr w:rsidR="00B81160" w14:paraId="1C6F3F9B" w14:textId="77777777">
        <w:trPr>
          <w:trHeight w:val="330"/>
        </w:trPr>
        <w:tc>
          <w:tcPr>
            <w:tcW w:w="790" w:type="dxa"/>
          </w:tcPr>
          <w:p w14:paraId="4CDEE6B8"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15</w:t>
            </w:r>
          </w:p>
        </w:tc>
        <w:tc>
          <w:tcPr>
            <w:tcW w:w="1321" w:type="dxa"/>
          </w:tcPr>
          <w:p w14:paraId="1E4605ED" w14:textId="77777777" w:rsidR="00B81160" w:rsidRDefault="00000000">
            <w:pPr>
              <w:pStyle w:val="TableParagraph"/>
              <w:spacing w:line="310" w:lineRule="exact"/>
              <w:ind w:left="108"/>
              <w:rPr>
                <w:rFonts w:ascii="Lucida Sans Unicode"/>
                <w:sz w:val="24"/>
              </w:rPr>
            </w:pPr>
            <w:r>
              <w:rPr>
                <w:rFonts w:ascii="Lucida Sans Unicode"/>
                <w:sz w:val="24"/>
              </w:rPr>
              <w:t>22102</w:t>
            </w:r>
          </w:p>
        </w:tc>
        <w:tc>
          <w:tcPr>
            <w:tcW w:w="4502" w:type="dxa"/>
          </w:tcPr>
          <w:p w14:paraId="7F5E09D8" w14:textId="77777777" w:rsidR="00B81160" w:rsidRDefault="00000000">
            <w:pPr>
              <w:pStyle w:val="TableParagraph"/>
              <w:spacing w:line="306" w:lineRule="exact"/>
              <w:ind w:left="107"/>
              <w:rPr>
                <w:sz w:val="24"/>
              </w:rPr>
            </w:pPr>
            <w:r>
              <w:rPr>
                <w:sz w:val="24"/>
              </w:rPr>
              <w:t>住房改革支出</w:t>
            </w:r>
          </w:p>
        </w:tc>
        <w:tc>
          <w:tcPr>
            <w:tcW w:w="1134" w:type="dxa"/>
          </w:tcPr>
          <w:p w14:paraId="55AC9EE0" w14:textId="77777777" w:rsidR="00B81160" w:rsidRDefault="00000000">
            <w:pPr>
              <w:pStyle w:val="TableParagraph"/>
              <w:spacing w:line="310" w:lineRule="exact"/>
              <w:ind w:left="108"/>
              <w:rPr>
                <w:rFonts w:ascii="Lucida Sans Unicode"/>
                <w:sz w:val="24"/>
              </w:rPr>
            </w:pPr>
            <w:r>
              <w:rPr>
                <w:rFonts w:ascii="Lucida Sans Unicode"/>
                <w:sz w:val="24"/>
              </w:rPr>
              <w:t>20.52</w:t>
            </w:r>
          </w:p>
        </w:tc>
        <w:tc>
          <w:tcPr>
            <w:tcW w:w="1134" w:type="dxa"/>
          </w:tcPr>
          <w:p w14:paraId="5A57D782" w14:textId="77777777" w:rsidR="00B81160" w:rsidRDefault="00000000">
            <w:pPr>
              <w:pStyle w:val="TableParagraph"/>
              <w:spacing w:line="310" w:lineRule="exact"/>
              <w:ind w:left="106"/>
              <w:rPr>
                <w:rFonts w:ascii="Lucida Sans Unicode"/>
                <w:sz w:val="24"/>
              </w:rPr>
            </w:pPr>
            <w:r>
              <w:rPr>
                <w:rFonts w:ascii="Lucida Sans Unicode"/>
                <w:sz w:val="24"/>
              </w:rPr>
              <w:t>20.52</w:t>
            </w:r>
          </w:p>
        </w:tc>
        <w:tc>
          <w:tcPr>
            <w:tcW w:w="1392" w:type="dxa"/>
          </w:tcPr>
          <w:p w14:paraId="76F371C9" w14:textId="77777777" w:rsidR="00B81160" w:rsidRDefault="00000000">
            <w:pPr>
              <w:pStyle w:val="TableParagraph"/>
              <w:spacing w:line="310" w:lineRule="exact"/>
              <w:ind w:left="108"/>
              <w:rPr>
                <w:rFonts w:ascii="Lucida Sans Unicode"/>
                <w:sz w:val="24"/>
              </w:rPr>
            </w:pPr>
            <w:r>
              <w:rPr>
                <w:rFonts w:ascii="Lucida Sans Unicode"/>
                <w:sz w:val="24"/>
              </w:rPr>
              <w:t>20.52</w:t>
            </w:r>
          </w:p>
        </w:tc>
        <w:tc>
          <w:tcPr>
            <w:tcW w:w="738" w:type="dxa"/>
          </w:tcPr>
          <w:p w14:paraId="74612ADF" w14:textId="77777777" w:rsidR="00B81160" w:rsidRDefault="00B81160">
            <w:pPr>
              <w:pStyle w:val="TableParagraph"/>
              <w:rPr>
                <w:rFonts w:ascii="Times New Roman"/>
              </w:rPr>
            </w:pPr>
          </w:p>
        </w:tc>
        <w:tc>
          <w:tcPr>
            <w:tcW w:w="646" w:type="dxa"/>
          </w:tcPr>
          <w:p w14:paraId="4EB69AC8" w14:textId="77777777" w:rsidR="00B81160" w:rsidRDefault="00B81160">
            <w:pPr>
              <w:pStyle w:val="TableParagraph"/>
              <w:rPr>
                <w:rFonts w:ascii="Times New Roman"/>
              </w:rPr>
            </w:pPr>
          </w:p>
        </w:tc>
        <w:tc>
          <w:tcPr>
            <w:tcW w:w="705" w:type="dxa"/>
          </w:tcPr>
          <w:p w14:paraId="4E5CC88A" w14:textId="77777777" w:rsidR="00B81160" w:rsidRDefault="00B81160">
            <w:pPr>
              <w:pStyle w:val="TableParagraph"/>
              <w:rPr>
                <w:rFonts w:ascii="Times New Roman"/>
              </w:rPr>
            </w:pPr>
          </w:p>
        </w:tc>
        <w:tc>
          <w:tcPr>
            <w:tcW w:w="810" w:type="dxa"/>
          </w:tcPr>
          <w:p w14:paraId="588646D3" w14:textId="77777777" w:rsidR="00B81160" w:rsidRDefault="00B81160">
            <w:pPr>
              <w:pStyle w:val="TableParagraph"/>
              <w:rPr>
                <w:rFonts w:ascii="Times New Roman"/>
              </w:rPr>
            </w:pPr>
          </w:p>
        </w:tc>
        <w:tc>
          <w:tcPr>
            <w:tcW w:w="946" w:type="dxa"/>
          </w:tcPr>
          <w:p w14:paraId="3257EDB0" w14:textId="77777777" w:rsidR="00B81160" w:rsidRDefault="00B81160">
            <w:pPr>
              <w:pStyle w:val="TableParagraph"/>
              <w:rPr>
                <w:rFonts w:ascii="Times New Roman"/>
              </w:rPr>
            </w:pPr>
          </w:p>
        </w:tc>
        <w:tc>
          <w:tcPr>
            <w:tcW w:w="807" w:type="dxa"/>
          </w:tcPr>
          <w:p w14:paraId="72463507" w14:textId="77777777" w:rsidR="00B81160" w:rsidRDefault="00B81160">
            <w:pPr>
              <w:pStyle w:val="TableParagraph"/>
              <w:rPr>
                <w:rFonts w:ascii="Times New Roman"/>
              </w:rPr>
            </w:pPr>
          </w:p>
        </w:tc>
        <w:tc>
          <w:tcPr>
            <w:tcW w:w="718" w:type="dxa"/>
          </w:tcPr>
          <w:p w14:paraId="0A6D4150" w14:textId="77777777" w:rsidR="00B81160" w:rsidRDefault="00B81160">
            <w:pPr>
              <w:pStyle w:val="TableParagraph"/>
              <w:rPr>
                <w:rFonts w:ascii="Times New Roman"/>
              </w:rPr>
            </w:pPr>
          </w:p>
        </w:tc>
      </w:tr>
      <w:tr w:rsidR="00B81160" w14:paraId="7B813C31" w14:textId="77777777">
        <w:trPr>
          <w:trHeight w:val="330"/>
        </w:trPr>
        <w:tc>
          <w:tcPr>
            <w:tcW w:w="790" w:type="dxa"/>
          </w:tcPr>
          <w:p w14:paraId="72E7D0DB" w14:textId="77777777" w:rsidR="00B81160" w:rsidRDefault="00000000">
            <w:pPr>
              <w:pStyle w:val="TableParagraph"/>
              <w:spacing w:line="310" w:lineRule="exact"/>
              <w:ind w:left="134" w:right="123"/>
              <w:jc w:val="center"/>
              <w:rPr>
                <w:rFonts w:ascii="Lucida Sans Unicode"/>
                <w:sz w:val="24"/>
              </w:rPr>
            </w:pPr>
            <w:r>
              <w:rPr>
                <w:rFonts w:ascii="Lucida Sans Unicode"/>
                <w:sz w:val="24"/>
              </w:rPr>
              <w:t>16</w:t>
            </w:r>
          </w:p>
        </w:tc>
        <w:tc>
          <w:tcPr>
            <w:tcW w:w="1321" w:type="dxa"/>
          </w:tcPr>
          <w:p w14:paraId="42446090" w14:textId="77777777" w:rsidR="00B81160" w:rsidRDefault="00000000">
            <w:pPr>
              <w:pStyle w:val="TableParagraph"/>
              <w:spacing w:line="310" w:lineRule="exact"/>
              <w:ind w:left="108"/>
              <w:rPr>
                <w:rFonts w:ascii="Lucida Sans Unicode"/>
                <w:sz w:val="24"/>
              </w:rPr>
            </w:pPr>
            <w:r>
              <w:rPr>
                <w:rFonts w:ascii="Lucida Sans Unicode"/>
                <w:sz w:val="24"/>
              </w:rPr>
              <w:t>2210201</w:t>
            </w:r>
          </w:p>
        </w:tc>
        <w:tc>
          <w:tcPr>
            <w:tcW w:w="4502" w:type="dxa"/>
          </w:tcPr>
          <w:p w14:paraId="543949A8" w14:textId="77777777" w:rsidR="00B81160" w:rsidRDefault="00000000">
            <w:pPr>
              <w:pStyle w:val="TableParagraph"/>
              <w:spacing w:line="307" w:lineRule="exact"/>
              <w:ind w:left="107"/>
              <w:rPr>
                <w:sz w:val="24"/>
              </w:rPr>
            </w:pPr>
            <w:r>
              <w:rPr>
                <w:sz w:val="24"/>
              </w:rPr>
              <w:t>住房公积金</w:t>
            </w:r>
          </w:p>
        </w:tc>
        <w:tc>
          <w:tcPr>
            <w:tcW w:w="1134" w:type="dxa"/>
          </w:tcPr>
          <w:p w14:paraId="34CB879A" w14:textId="77777777" w:rsidR="00B81160" w:rsidRDefault="00000000">
            <w:pPr>
              <w:pStyle w:val="TableParagraph"/>
              <w:spacing w:line="310" w:lineRule="exact"/>
              <w:ind w:left="108"/>
              <w:rPr>
                <w:rFonts w:ascii="Lucida Sans Unicode"/>
                <w:sz w:val="24"/>
              </w:rPr>
            </w:pPr>
            <w:r>
              <w:rPr>
                <w:rFonts w:ascii="Lucida Sans Unicode"/>
                <w:sz w:val="24"/>
              </w:rPr>
              <w:t>20.52</w:t>
            </w:r>
          </w:p>
        </w:tc>
        <w:tc>
          <w:tcPr>
            <w:tcW w:w="1134" w:type="dxa"/>
          </w:tcPr>
          <w:p w14:paraId="7F1DE30D" w14:textId="77777777" w:rsidR="00B81160" w:rsidRDefault="00000000">
            <w:pPr>
              <w:pStyle w:val="TableParagraph"/>
              <w:spacing w:line="310" w:lineRule="exact"/>
              <w:ind w:left="106"/>
              <w:rPr>
                <w:rFonts w:ascii="Lucida Sans Unicode"/>
                <w:sz w:val="24"/>
              </w:rPr>
            </w:pPr>
            <w:r>
              <w:rPr>
                <w:rFonts w:ascii="Lucida Sans Unicode"/>
                <w:sz w:val="24"/>
              </w:rPr>
              <w:t>20.52</w:t>
            </w:r>
          </w:p>
        </w:tc>
        <w:tc>
          <w:tcPr>
            <w:tcW w:w="1392" w:type="dxa"/>
          </w:tcPr>
          <w:p w14:paraId="389C6E32" w14:textId="77777777" w:rsidR="00B81160" w:rsidRDefault="00000000">
            <w:pPr>
              <w:pStyle w:val="TableParagraph"/>
              <w:spacing w:line="310" w:lineRule="exact"/>
              <w:ind w:left="108"/>
              <w:rPr>
                <w:rFonts w:ascii="Lucida Sans Unicode"/>
                <w:sz w:val="24"/>
              </w:rPr>
            </w:pPr>
            <w:r>
              <w:rPr>
                <w:rFonts w:ascii="Lucida Sans Unicode"/>
                <w:sz w:val="24"/>
              </w:rPr>
              <w:t>20.52</w:t>
            </w:r>
          </w:p>
        </w:tc>
        <w:tc>
          <w:tcPr>
            <w:tcW w:w="738" w:type="dxa"/>
          </w:tcPr>
          <w:p w14:paraId="643C5365" w14:textId="77777777" w:rsidR="00B81160" w:rsidRDefault="00B81160">
            <w:pPr>
              <w:pStyle w:val="TableParagraph"/>
              <w:rPr>
                <w:rFonts w:ascii="Times New Roman"/>
              </w:rPr>
            </w:pPr>
          </w:p>
        </w:tc>
        <w:tc>
          <w:tcPr>
            <w:tcW w:w="646" w:type="dxa"/>
          </w:tcPr>
          <w:p w14:paraId="795844B8" w14:textId="77777777" w:rsidR="00B81160" w:rsidRDefault="00B81160">
            <w:pPr>
              <w:pStyle w:val="TableParagraph"/>
              <w:rPr>
                <w:rFonts w:ascii="Times New Roman"/>
              </w:rPr>
            </w:pPr>
          </w:p>
        </w:tc>
        <w:tc>
          <w:tcPr>
            <w:tcW w:w="705" w:type="dxa"/>
          </w:tcPr>
          <w:p w14:paraId="4A5150C9" w14:textId="77777777" w:rsidR="00B81160" w:rsidRDefault="00B81160">
            <w:pPr>
              <w:pStyle w:val="TableParagraph"/>
              <w:rPr>
                <w:rFonts w:ascii="Times New Roman"/>
              </w:rPr>
            </w:pPr>
          </w:p>
        </w:tc>
        <w:tc>
          <w:tcPr>
            <w:tcW w:w="810" w:type="dxa"/>
          </w:tcPr>
          <w:p w14:paraId="2C95184C" w14:textId="77777777" w:rsidR="00B81160" w:rsidRDefault="00B81160">
            <w:pPr>
              <w:pStyle w:val="TableParagraph"/>
              <w:rPr>
                <w:rFonts w:ascii="Times New Roman"/>
              </w:rPr>
            </w:pPr>
          </w:p>
        </w:tc>
        <w:tc>
          <w:tcPr>
            <w:tcW w:w="946" w:type="dxa"/>
          </w:tcPr>
          <w:p w14:paraId="6ED1D6F3" w14:textId="77777777" w:rsidR="00B81160" w:rsidRDefault="00B81160">
            <w:pPr>
              <w:pStyle w:val="TableParagraph"/>
              <w:rPr>
                <w:rFonts w:ascii="Times New Roman"/>
              </w:rPr>
            </w:pPr>
          </w:p>
        </w:tc>
        <w:tc>
          <w:tcPr>
            <w:tcW w:w="807" w:type="dxa"/>
          </w:tcPr>
          <w:p w14:paraId="03302317" w14:textId="77777777" w:rsidR="00B81160" w:rsidRDefault="00B81160">
            <w:pPr>
              <w:pStyle w:val="TableParagraph"/>
              <w:rPr>
                <w:rFonts w:ascii="Times New Roman"/>
              </w:rPr>
            </w:pPr>
          </w:p>
        </w:tc>
        <w:tc>
          <w:tcPr>
            <w:tcW w:w="718" w:type="dxa"/>
          </w:tcPr>
          <w:p w14:paraId="68BED1BD" w14:textId="77777777" w:rsidR="00B81160" w:rsidRDefault="00B81160">
            <w:pPr>
              <w:pStyle w:val="TableParagraph"/>
              <w:rPr>
                <w:rFonts w:ascii="Times New Roman"/>
              </w:rPr>
            </w:pPr>
          </w:p>
        </w:tc>
      </w:tr>
    </w:tbl>
    <w:p w14:paraId="27EF104C" w14:textId="77777777" w:rsidR="00B81160" w:rsidRDefault="00B81160">
      <w:pPr>
        <w:rPr>
          <w:rFonts w:ascii="Times New Roman"/>
        </w:rPr>
        <w:sectPr w:rsidR="00B81160">
          <w:pgSz w:w="16840" w:h="11900" w:orient="landscape"/>
          <w:pgMar w:top="1100" w:right="280" w:bottom="820" w:left="200" w:header="0" w:footer="636" w:gutter="0"/>
          <w:cols w:space="720"/>
        </w:sectPr>
      </w:pPr>
    </w:p>
    <w:p w14:paraId="19510E0D" w14:textId="77777777" w:rsidR="00B81160" w:rsidRDefault="00B81160">
      <w:pPr>
        <w:pStyle w:val="2"/>
        <w:spacing w:line="537" w:lineRule="exact"/>
        <w:ind w:left="6820"/>
        <w:jc w:val="left"/>
      </w:pPr>
      <w:bookmarkStart w:id="16" w:name="_TOC_250003"/>
      <w:bookmarkEnd w:id="16"/>
    </w:p>
    <w:p w14:paraId="5594C56A" w14:textId="77777777" w:rsidR="00B81160" w:rsidRDefault="00B81160">
      <w:pPr>
        <w:pStyle w:val="2"/>
        <w:spacing w:line="537" w:lineRule="exact"/>
        <w:ind w:left="6820"/>
        <w:jc w:val="left"/>
      </w:pPr>
    </w:p>
    <w:p w14:paraId="4766524B" w14:textId="77777777" w:rsidR="00B81160" w:rsidRDefault="00000000">
      <w:pPr>
        <w:pStyle w:val="2"/>
        <w:spacing w:line="537" w:lineRule="exact"/>
        <w:ind w:left="6820"/>
        <w:jc w:val="left"/>
      </w:pPr>
      <w:r>
        <w:t>单位</w:t>
      </w:r>
      <w:r>
        <w:lastRenderedPageBreak/>
        <w:t>预算支出总表</w:t>
      </w:r>
    </w:p>
    <w:p w14:paraId="3B6FD878" w14:textId="77777777" w:rsidR="00B81160" w:rsidRDefault="00000000">
      <w:pPr>
        <w:tabs>
          <w:tab w:val="left" w:pos="11732"/>
        </w:tabs>
        <w:spacing w:line="367" w:lineRule="exact"/>
        <w:ind w:left="1367"/>
        <w:rPr>
          <w:sz w:val="24"/>
        </w:rPr>
      </w:pPr>
      <w:r>
        <w:rPr>
          <w:sz w:val="24"/>
        </w:rPr>
        <w:t>预算单位编码及名称：</w:t>
      </w:r>
      <w:r>
        <w:rPr>
          <w:rFonts w:ascii="Lucida Sans Unicode" w:eastAsia="Lucida Sans Unicode"/>
          <w:sz w:val="24"/>
        </w:rPr>
        <w:t>101001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r>
      <w:r>
        <w:rPr>
          <w:spacing w:val="-4"/>
          <w:position w:val="14"/>
          <w:sz w:val="24"/>
        </w:rPr>
        <w:t>预算年度：</w:t>
      </w:r>
    </w:p>
    <w:p w14:paraId="4CD04989" w14:textId="77777777" w:rsidR="00B81160" w:rsidRDefault="00000000">
      <w:pPr>
        <w:spacing w:line="262" w:lineRule="exact"/>
        <w:ind w:right="589"/>
        <w:jc w:val="right"/>
        <w:rPr>
          <w:rFonts w:ascii="Lucida Sans Unicode"/>
          <w:sz w:val="24"/>
        </w:rPr>
      </w:pPr>
      <w:r>
        <w:pict w14:anchorId="5FFDDE88">
          <v:shape id="_x0000_s2051" type="#_x0000_t202" style="position:absolute;left:0;text-align:left;margin-left:72.75pt;margin-top:11.55pt;width:693.7pt;height:370.65pt;z-index:251656704;mso-position-horizontal-relative:page;mso-width-relative:page;mso-height-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5"/>
                    <w:gridCol w:w="1485"/>
                    <w:gridCol w:w="3900"/>
                    <w:gridCol w:w="1245"/>
                    <w:gridCol w:w="1125"/>
                    <w:gridCol w:w="1155"/>
                    <w:gridCol w:w="540"/>
                    <w:gridCol w:w="1905"/>
                    <w:gridCol w:w="1419"/>
                  </w:tblGrid>
                  <w:tr w:rsidR="00B81160" w14:paraId="548049DA" w14:textId="77777777">
                    <w:trPr>
                      <w:trHeight w:val="394"/>
                    </w:trPr>
                    <w:tc>
                      <w:tcPr>
                        <w:tcW w:w="915" w:type="dxa"/>
                        <w:vMerge w:val="restart"/>
                      </w:tcPr>
                      <w:p w14:paraId="33919CC8" w14:textId="77777777" w:rsidR="00B81160" w:rsidRDefault="00B81160">
                        <w:pPr>
                          <w:pStyle w:val="TableParagraph"/>
                          <w:rPr>
                            <w:sz w:val="24"/>
                          </w:rPr>
                        </w:pPr>
                      </w:p>
                      <w:p w14:paraId="743885C3" w14:textId="77777777" w:rsidR="00B81160" w:rsidRDefault="00000000">
                        <w:pPr>
                          <w:pStyle w:val="TableParagraph"/>
                          <w:spacing w:before="160"/>
                          <w:ind w:left="217"/>
                          <w:rPr>
                            <w:sz w:val="24"/>
                          </w:rPr>
                        </w:pPr>
                        <w:r>
                          <w:rPr>
                            <w:sz w:val="24"/>
                          </w:rPr>
                          <w:t>序号</w:t>
                        </w:r>
                      </w:p>
                    </w:tc>
                    <w:tc>
                      <w:tcPr>
                        <w:tcW w:w="5385" w:type="dxa"/>
                        <w:gridSpan w:val="2"/>
                      </w:tcPr>
                      <w:p w14:paraId="37707344" w14:textId="77777777" w:rsidR="00B81160" w:rsidRDefault="00000000">
                        <w:pPr>
                          <w:pStyle w:val="TableParagraph"/>
                          <w:spacing w:before="24"/>
                          <w:ind w:left="1731"/>
                          <w:rPr>
                            <w:sz w:val="24"/>
                          </w:rPr>
                        </w:pPr>
                        <w:r>
                          <w:rPr>
                            <w:sz w:val="24"/>
                          </w:rPr>
                          <w:t>支出功能分类科目</w:t>
                        </w:r>
                      </w:p>
                    </w:tc>
                    <w:tc>
                      <w:tcPr>
                        <w:tcW w:w="1245" w:type="dxa"/>
                        <w:vMerge w:val="restart"/>
                      </w:tcPr>
                      <w:p w14:paraId="7002C10E" w14:textId="77777777" w:rsidR="00B81160" w:rsidRDefault="00B81160">
                        <w:pPr>
                          <w:pStyle w:val="TableParagraph"/>
                          <w:spacing w:before="4"/>
                          <w:rPr>
                            <w:sz w:val="24"/>
                          </w:rPr>
                        </w:pPr>
                      </w:p>
                      <w:p w14:paraId="34B52F9F" w14:textId="77777777" w:rsidR="00B81160" w:rsidRDefault="00000000">
                        <w:pPr>
                          <w:pStyle w:val="TableParagraph"/>
                          <w:spacing w:line="242" w:lineRule="auto"/>
                          <w:ind w:left="380" w:right="132" w:hanging="240"/>
                          <w:rPr>
                            <w:sz w:val="24"/>
                          </w:rPr>
                        </w:pPr>
                        <w:r>
                          <w:rPr>
                            <w:spacing w:val="-1"/>
                            <w:sz w:val="24"/>
                          </w:rPr>
                          <w:t>本年支出</w:t>
                        </w:r>
                        <w:r>
                          <w:rPr>
                            <w:sz w:val="24"/>
                          </w:rPr>
                          <w:t>合计</w:t>
                        </w:r>
                      </w:p>
                    </w:tc>
                    <w:tc>
                      <w:tcPr>
                        <w:tcW w:w="1125" w:type="dxa"/>
                        <w:vMerge w:val="restart"/>
                      </w:tcPr>
                      <w:p w14:paraId="25F0B237" w14:textId="77777777" w:rsidR="00B81160" w:rsidRDefault="00B81160">
                        <w:pPr>
                          <w:pStyle w:val="TableParagraph"/>
                          <w:spacing w:before="4"/>
                          <w:rPr>
                            <w:sz w:val="24"/>
                          </w:rPr>
                        </w:pPr>
                      </w:p>
                      <w:p w14:paraId="1DF1BE73" w14:textId="77777777" w:rsidR="00B81160" w:rsidRDefault="00000000">
                        <w:pPr>
                          <w:pStyle w:val="TableParagraph"/>
                          <w:spacing w:line="242" w:lineRule="auto"/>
                          <w:ind w:left="441" w:right="191" w:hanging="240"/>
                          <w:rPr>
                            <w:sz w:val="24"/>
                          </w:rPr>
                        </w:pPr>
                        <w:r>
                          <w:rPr>
                            <w:spacing w:val="-2"/>
                            <w:sz w:val="24"/>
                          </w:rPr>
                          <w:t>基本支</w:t>
                        </w:r>
                        <w:r>
                          <w:rPr>
                            <w:sz w:val="24"/>
                          </w:rPr>
                          <w:t>出</w:t>
                        </w:r>
                      </w:p>
                    </w:tc>
                    <w:tc>
                      <w:tcPr>
                        <w:tcW w:w="1155" w:type="dxa"/>
                        <w:vMerge w:val="restart"/>
                      </w:tcPr>
                      <w:p w14:paraId="5E240CC7" w14:textId="77777777" w:rsidR="00B81160" w:rsidRDefault="00B81160">
                        <w:pPr>
                          <w:pStyle w:val="TableParagraph"/>
                          <w:spacing w:before="4"/>
                          <w:rPr>
                            <w:sz w:val="24"/>
                          </w:rPr>
                        </w:pPr>
                      </w:p>
                      <w:p w14:paraId="280B27AE" w14:textId="77777777" w:rsidR="00B81160" w:rsidRDefault="00000000">
                        <w:pPr>
                          <w:pStyle w:val="TableParagraph"/>
                          <w:spacing w:line="242" w:lineRule="auto"/>
                          <w:ind w:left="456" w:right="206" w:hanging="240"/>
                          <w:rPr>
                            <w:sz w:val="24"/>
                          </w:rPr>
                        </w:pPr>
                        <w:r>
                          <w:rPr>
                            <w:spacing w:val="-2"/>
                            <w:sz w:val="24"/>
                          </w:rPr>
                          <w:t>项目支</w:t>
                        </w:r>
                        <w:r>
                          <w:rPr>
                            <w:sz w:val="24"/>
                          </w:rPr>
                          <w:t>出</w:t>
                        </w:r>
                      </w:p>
                    </w:tc>
                    <w:tc>
                      <w:tcPr>
                        <w:tcW w:w="540" w:type="dxa"/>
                        <w:vMerge w:val="restart"/>
                      </w:tcPr>
                      <w:p w14:paraId="4EFDFB94" w14:textId="77777777" w:rsidR="00B81160" w:rsidRDefault="00000000">
                        <w:pPr>
                          <w:pStyle w:val="TableParagraph"/>
                          <w:spacing w:line="242" w:lineRule="auto"/>
                          <w:ind w:left="150" w:right="137"/>
                          <w:jc w:val="both"/>
                          <w:rPr>
                            <w:sz w:val="24"/>
                          </w:rPr>
                        </w:pPr>
                        <w:r>
                          <w:rPr>
                            <w:sz w:val="24"/>
                          </w:rPr>
                          <w:t>经营支</w:t>
                        </w:r>
                      </w:p>
                      <w:p w14:paraId="00A92D8B" w14:textId="77777777" w:rsidR="00B81160" w:rsidRDefault="00000000">
                        <w:pPr>
                          <w:pStyle w:val="TableParagraph"/>
                          <w:spacing w:before="4" w:line="293" w:lineRule="exact"/>
                          <w:ind w:left="150"/>
                          <w:rPr>
                            <w:sz w:val="24"/>
                          </w:rPr>
                        </w:pPr>
                        <w:r>
                          <w:rPr>
                            <w:sz w:val="24"/>
                          </w:rPr>
                          <w:t>出</w:t>
                        </w:r>
                      </w:p>
                    </w:tc>
                    <w:tc>
                      <w:tcPr>
                        <w:tcW w:w="1905" w:type="dxa"/>
                        <w:vMerge w:val="restart"/>
                      </w:tcPr>
                      <w:p w14:paraId="7544D9A0" w14:textId="77777777" w:rsidR="00B81160" w:rsidRDefault="00B81160">
                        <w:pPr>
                          <w:pStyle w:val="TableParagraph"/>
                          <w:rPr>
                            <w:sz w:val="24"/>
                          </w:rPr>
                        </w:pPr>
                      </w:p>
                      <w:p w14:paraId="6D5DCECD" w14:textId="77777777" w:rsidR="00B81160" w:rsidRDefault="00000000">
                        <w:pPr>
                          <w:pStyle w:val="TableParagraph"/>
                          <w:spacing w:before="160"/>
                          <w:ind w:left="232"/>
                          <w:rPr>
                            <w:sz w:val="24"/>
                          </w:rPr>
                        </w:pPr>
                        <w:r>
                          <w:rPr>
                            <w:sz w:val="24"/>
                          </w:rPr>
                          <w:t>上缴上级支出</w:t>
                        </w:r>
                      </w:p>
                    </w:tc>
                    <w:tc>
                      <w:tcPr>
                        <w:tcW w:w="1419" w:type="dxa"/>
                        <w:vMerge w:val="restart"/>
                      </w:tcPr>
                      <w:p w14:paraId="42D387A2" w14:textId="77777777" w:rsidR="00B81160" w:rsidRDefault="00B81160">
                        <w:pPr>
                          <w:pStyle w:val="TableParagraph"/>
                          <w:spacing w:before="4"/>
                          <w:rPr>
                            <w:sz w:val="24"/>
                          </w:rPr>
                        </w:pPr>
                      </w:p>
                      <w:p w14:paraId="480720C0" w14:textId="77777777" w:rsidR="00B81160" w:rsidRDefault="00000000">
                        <w:pPr>
                          <w:pStyle w:val="TableParagraph"/>
                          <w:spacing w:line="242" w:lineRule="auto"/>
                          <w:ind w:left="228" w:right="98" w:hanging="120"/>
                          <w:rPr>
                            <w:sz w:val="24"/>
                          </w:rPr>
                        </w:pPr>
                        <w:r>
                          <w:rPr>
                            <w:spacing w:val="-1"/>
                            <w:sz w:val="24"/>
                          </w:rPr>
                          <w:t>对附属单位</w:t>
                        </w:r>
                        <w:r>
                          <w:rPr>
                            <w:sz w:val="24"/>
                          </w:rPr>
                          <w:t>补助支出</w:t>
                        </w:r>
                      </w:p>
                    </w:tc>
                  </w:tr>
                  <w:tr w:rsidR="00B81160" w14:paraId="40DEA33A" w14:textId="77777777">
                    <w:trPr>
                      <w:trHeight w:val="734"/>
                    </w:trPr>
                    <w:tc>
                      <w:tcPr>
                        <w:tcW w:w="915" w:type="dxa"/>
                        <w:vMerge/>
                        <w:tcBorders>
                          <w:top w:val="nil"/>
                        </w:tcBorders>
                      </w:tcPr>
                      <w:p w14:paraId="589E23CF" w14:textId="77777777" w:rsidR="00B81160" w:rsidRDefault="00B81160">
                        <w:pPr>
                          <w:rPr>
                            <w:sz w:val="2"/>
                            <w:szCs w:val="2"/>
                          </w:rPr>
                        </w:pPr>
                      </w:p>
                    </w:tc>
                    <w:tc>
                      <w:tcPr>
                        <w:tcW w:w="1485" w:type="dxa"/>
                      </w:tcPr>
                      <w:p w14:paraId="45D0A074" w14:textId="77777777" w:rsidR="00B81160" w:rsidRDefault="00B81160">
                        <w:pPr>
                          <w:pStyle w:val="TableParagraph"/>
                        </w:pPr>
                      </w:p>
                      <w:p w14:paraId="6FA85D53" w14:textId="77777777" w:rsidR="00B81160" w:rsidRDefault="00000000">
                        <w:pPr>
                          <w:pStyle w:val="TableParagraph"/>
                          <w:ind w:left="262"/>
                          <w:rPr>
                            <w:sz w:val="24"/>
                          </w:rPr>
                        </w:pPr>
                        <w:r>
                          <w:rPr>
                            <w:sz w:val="24"/>
                          </w:rPr>
                          <w:t>科目编码</w:t>
                        </w:r>
                      </w:p>
                    </w:tc>
                    <w:tc>
                      <w:tcPr>
                        <w:tcW w:w="3900" w:type="dxa"/>
                      </w:tcPr>
                      <w:p w14:paraId="29113B87" w14:textId="77777777" w:rsidR="00B81160" w:rsidRDefault="00B81160">
                        <w:pPr>
                          <w:pStyle w:val="TableParagraph"/>
                        </w:pPr>
                      </w:p>
                      <w:p w14:paraId="152585FC" w14:textId="77777777" w:rsidR="00B81160" w:rsidRDefault="00000000">
                        <w:pPr>
                          <w:pStyle w:val="TableParagraph"/>
                          <w:ind w:left="1450" w:right="1440"/>
                          <w:jc w:val="center"/>
                          <w:rPr>
                            <w:sz w:val="24"/>
                          </w:rPr>
                        </w:pPr>
                        <w:r>
                          <w:rPr>
                            <w:sz w:val="24"/>
                          </w:rPr>
                          <w:t>科目名称</w:t>
                        </w:r>
                      </w:p>
                    </w:tc>
                    <w:tc>
                      <w:tcPr>
                        <w:tcW w:w="1245" w:type="dxa"/>
                        <w:vMerge/>
                        <w:tcBorders>
                          <w:top w:val="nil"/>
                        </w:tcBorders>
                      </w:tcPr>
                      <w:p w14:paraId="5B91C327" w14:textId="77777777" w:rsidR="00B81160" w:rsidRDefault="00B81160">
                        <w:pPr>
                          <w:rPr>
                            <w:sz w:val="2"/>
                            <w:szCs w:val="2"/>
                          </w:rPr>
                        </w:pPr>
                      </w:p>
                    </w:tc>
                    <w:tc>
                      <w:tcPr>
                        <w:tcW w:w="1125" w:type="dxa"/>
                        <w:vMerge/>
                        <w:tcBorders>
                          <w:top w:val="nil"/>
                        </w:tcBorders>
                      </w:tcPr>
                      <w:p w14:paraId="01F88843" w14:textId="77777777" w:rsidR="00B81160" w:rsidRDefault="00B81160">
                        <w:pPr>
                          <w:rPr>
                            <w:sz w:val="2"/>
                            <w:szCs w:val="2"/>
                          </w:rPr>
                        </w:pPr>
                      </w:p>
                    </w:tc>
                    <w:tc>
                      <w:tcPr>
                        <w:tcW w:w="1155" w:type="dxa"/>
                        <w:vMerge/>
                        <w:tcBorders>
                          <w:top w:val="nil"/>
                        </w:tcBorders>
                      </w:tcPr>
                      <w:p w14:paraId="369024B1" w14:textId="77777777" w:rsidR="00B81160" w:rsidRDefault="00B81160">
                        <w:pPr>
                          <w:rPr>
                            <w:sz w:val="2"/>
                            <w:szCs w:val="2"/>
                          </w:rPr>
                        </w:pPr>
                      </w:p>
                    </w:tc>
                    <w:tc>
                      <w:tcPr>
                        <w:tcW w:w="540" w:type="dxa"/>
                        <w:vMerge/>
                        <w:tcBorders>
                          <w:top w:val="nil"/>
                        </w:tcBorders>
                      </w:tcPr>
                      <w:p w14:paraId="52DC768A" w14:textId="77777777" w:rsidR="00B81160" w:rsidRDefault="00B81160">
                        <w:pPr>
                          <w:rPr>
                            <w:sz w:val="2"/>
                            <w:szCs w:val="2"/>
                          </w:rPr>
                        </w:pPr>
                      </w:p>
                    </w:tc>
                    <w:tc>
                      <w:tcPr>
                        <w:tcW w:w="1905" w:type="dxa"/>
                        <w:vMerge/>
                        <w:tcBorders>
                          <w:top w:val="nil"/>
                        </w:tcBorders>
                      </w:tcPr>
                      <w:p w14:paraId="6EBC6D9D" w14:textId="77777777" w:rsidR="00B81160" w:rsidRDefault="00B81160">
                        <w:pPr>
                          <w:rPr>
                            <w:sz w:val="2"/>
                            <w:szCs w:val="2"/>
                          </w:rPr>
                        </w:pPr>
                      </w:p>
                    </w:tc>
                    <w:tc>
                      <w:tcPr>
                        <w:tcW w:w="1419" w:type="dxa"/>
                        <w:vMerge/>
                        <w:tcBorders>
                          <w:top w:val="nil"/>
                        </w:tcBorders>
                      </w:tcPr>
                      <w:p w14:paraId="4DC605F0" w14:textId="77777777" w:rsidR="00B81160" w:rsidRDefault="00B81160">
                        <w:pPr>
                          <w:rPr>
                            <w:sz w:val="2"/>
                            <w:szCs w:val="2"/>
                          </w:rPr>
                        </w:pPr>
                      </w:p>
                    </w:tc>
                  </w:tr>
                  <w:tr w:rsidR="00B81160" w14:paraId="015FA38C" w14:textId="77777777">
                    <w:trPr>
                      <w:trHeight w:val="360"/>
                    </w:trPr>
                    <w:tc>
                      <w:tcPr>
                        <w:tcW w:w="915" w:type="dxa"/>
                      </w:tcPr>
                      <w:p w14:paraId="3828B625" w14:textId="77777777" w:rsidR="00B81160" w:rsidRDefault="00000000">
                        <w:pPr>
                          <w:pStyle w:val="TableParagraph"/>
                          <w:spacing w:before="22"/>
                          <w:ind w:left="197" w:right="188"/>
                          <w:jc w:val="center"/>
                          <w:rPr>
                            <w:sz w:val="24"/>
                          </w:rPr>
                        </w:pPr>
                        <w:r>
                          <w:rPr>
                            <w:sz w:val="24"/>
                          </w:rPr>
                          <w:t>栏次</w:t>
                        </w:r>
                      </w:p>
                    </w:tc>
                    <w:tc>
                      <w:tcPr>
                        <w:tcW w:w="1485" w:type="dxa"/>
                      </w:tcPr>
                      <w:p w14:paraId="0CE08DA0" w14:textId="77777777" w:rsidR="00B81160" w:rsidRDefault="00000000">
                        <w:pPr>
                          <w:pStyle w:val="TableParagraph"/>
                          <w:spacing w:line="340" w:lineRule="exact"/>
                          <w:ind w:left="8"/>
                          <w:jc w:val="center"/>
                          <w:rPr>
                            <w:rFonts w:ascii="Lucida Sans Unicode"/>
                            <w:sz w:val="24"/>
                          </w:rPr>
                        </w:pPr>
                        <w:r>
                          <w:rPr>
                            <w:rFonts w:ascii="Lucida Sans Unicode"/>
                            <w:sz w:val="24"/>
                          </w:rPr>
                          <w:t>1</w:t>
                        </w:r>
                      </w:p>
                    </w:tc>
                    <w:tc>
                      <w:tcPr>
                        <w:tcW w:w="3900" w:type="dxa"/>
                      </w:tcPr>
                      <w:p w14:paraId="1DA5E0FC" w14:textId="77777777" w:rsidR="00B81160" w:rsidRDefault="00000000">
                        <w:pPr>
                          <w:pStyle w:val="TableParagraph"/>
                          <w:spacing w:line="340" w:lineRule="exact"/>
                          <w:ind w:left="9"/>
                          <w:jc w:val="center"/>
                          <w:rPr>
                            <w:rFonts w:ascii="Lucida Sans Unicode"/>
                            <w:sz w:val="24"/>
                          </w:rPr>
                        </w:pPr>
                        <w:r>
                          <w:rPr>
                            <w:rFonts w:ascii="Lucida Sans Unicode"/>
                            <w:sz w:val="24"/>
                          </w:rPr>
                          <w:t>2</w:t>
                        </w:r>
                      </w:p>
                    </w:tc>
                    <w:tc>
                      <w:tcPr>
                        <w:tcW w:w="1245" w:type="dxa"/>
                      </w:tcPr>
                      <w:p w14:paraId="7FB4DD50" w14:textId="77777777" w:rsidR="00B81160" w:rsidRDefault="00000000">
                        <w:pPr>
                          <w:pStyle w:val="TableParagraph"/>
                          <w:spacing w:line="340" w:lineRule="exact"/>
                          <w:ind w:left="10"/>
                          <w:jc w:val="center"/>
                          <w:rPr>
                            <w:rFonts w:ascii="Lucida Sans Unicode"/>
                            <w:sz w:val="24"/>
                          </w:rPr>
                        </w:pPr>
                        <w:r>
                          <w:rPr>
                            <w:rFonts w:ascii="Lucida Sans Unicode"/>
                            <w:sz w:val="24"/>
                          </w:rPr>
                          <w:t>3</w:t>
                        </w:r>
                      </w:p>
                    </w:tc>
                    <w:tc>
                      <w:tcPr>
                        <w:tcW w:w="1125" w:type="dxa"/>
                      </w:tcPr>
                      <w:p w14:paraId="589B47FD" w14:textId="77777777" w:rsidR="00B81160" w:rsidRDefault="00000000">
                        <w:pPr>
                          <w:pStyle w:val="TableParagraph"/>
                          <w:spacing w:line="340" w:lineRule="exact"/>
                          <w:ind w:left="11"/>
                          <w:jc w:val="center"/>
                          <w:rPr>
                            <w:rFonts w:ascii="Lucida Sans Unicode"/>
                            <w:sz w:val="24"/>
                          </w:rPr>
                        </w:pPr>
                        <w:r>
                          <w:rPr>
                            <w:rFonts w:ascii="Lucida Sans Unicode"/>
                            <w:sz w:val="24"/>
                          </w:rPr>
                          <w:t>4</w:t>
                        </w:r>
                      </w:p>
                    </w:tc>
                    <w:tc>
                      <w:tcPr>
                        <w:tcW w:w="1155" w:type="dxa"/>
                      </w:tcPr>
                      <w:p w14:paraId="58258D8D" w14:textId="77777777" w:rsidR="00B81160" w:rsidRDefault="00000000">
                        <w:pPr>
                          <w:pStyle w:val="TableParagraph"/>
                          <w:spacing w:line="340" w:lineRule="exact"/>
                          <w:ind w:left="11"/>
                          <w:jc w:val="center"/>
                          <w:rPr>
                            <w:rFonts w:ascii="Lucida Sans Unicode"/>
                            <w:sz w:val="24"/>
                          </w:rPr>
                        </w:pPr>
                        <w:r>
                          <w:rPr>
                            <w:rFonts w:ascii="Lucida Sans Unicode"/>
                            <w:sz w:val="24"/>
                          </w:rPr>
                          <w:t>5</w:t>
                        </w:r>
                      </w:p>
                    </w:tc>
                    <w:tc>
                      <w:tcPr>
                        <w:tcW w:w="540" w:type="dxa"/>
                      </w:tcPr>
                      <w:p w14:paraId="33B42F7E" w14:textId="77777777" w:rsidR="00B81160" w:rsidRDefault="00000000">
                        <w:pPr>
                          <w:pStyle w:val="TableParagraph"/>
                          <w:spacing w:line="340" w:lineRule="exact"/>
                          <w:ind w:left="10"/>
                          <w:jc w:val="center"/>
                          <w:rPr>
                            <w:rFonts w:ascii="Lucida Sans Unicode"/>
                            <w:sz w:val="24"/>
                          </w:rPr>
                        </w:pPr>
                        <w:r>
                          <w:rPr>
                            <w:rFonts w:ascii="Lucida Sans Unicode"/>
                            <w:sz w:val="24"/>
                          </w:rPr>
                          <w:t>6</w:t>
                        </w:r>
                      </w:p>
                    </w:tc>
                    <w:tc>
                      <w:tcPr>
                        <w:tcW w:w="1905" w:type="dxa"/>
                      </w:tcPr>
                      <w:p w14:paraId="228EC360" w14:textId="77777777" w:rsidR="00B81160" w:rsidRDefault="00000000">
                        <w:pPr>
                          <w:pStyle w:val="TableParagraph"/>
                          <w:spacing w:line="340" w:lineRule="exact"/>
                          <w:ind w:left="8"/>
                          <w:jc w:val="center"/>
                          <w:rPr>
                            <w:rFonts w:ascii="Lucida Sans Unicode"/>
                            <w:sz w:val="24"/>
                          </w:rPr>
                        </w:pPr>
                        <w:r>
                          <w:rPr>
                            <w:rFonts w:ascii="Lucida Sans Unicode"/>
                            <w:sz w:val="24"/>
                          </w:rPr>
                          <w:t>7</w:t>
                        </w:r>
                      </w:p>
                    </w:tc>
                    <w:tc>
                      <w:tcPr>
                        <w:tcW w:w="1419" w:type="dxa"/>
                      </w:tcPr>
                      <w:p w14:paraId="59EA021B" w14:textId="77777777" w:rsidR="00B81160" w:rsidRDefault="00000000">
                        <w:pPr>
                          <w:pStyle w:val="TableParagraph"/>
                          <w:spacing w:line="340" w:lineRule="exact"/>
                          <w:ind w:left="11"/>
                          <w:jc w:val="center"/>
                          <w:rPr>
                            <w:rFonts w:ascii="Lucida Sans Unicode"/>
                            <w:sz w:val="24"/>
                          </w:rPr>
                        </w:pPr>
                        <w:r>
                          <w:rPr>
                            <w:rFonts w:ascii="Lucida Sans Unicode"/>
                            <w:sz w:val="24"/>
                          </w:rPr>
                          <w:t>8</w:t>
                        </w:r>
                      </w:p>
                    </w:tc>
                  </w:tr>
                  <w:tr w:rsidR="00B81160" w14:paraId="7F639CD8" w14:textId="77777777">
                    <w:trPr>
                      <w:trHeight w:val="330"/>
                    </w:trPr>
                    <w:tc>
                      <w:tcPr>
                        <w:tcW w:w="915" w:type="dxa"/>
                      </w:tcPr>
                      <w:p w14:paraId="4D11EE40" w14:textId="77777777" w:rsidR="00B81160" w:rsidRDefault="00000000">
                        <w:pPr>
                          <w:pStyle w:val="TableParagraph"/>
                          <w:spacing w:line="310" w:lineRule="exact"/>
                          <w:ind w:left="8"/>
                          <w:jc w:val="center"/>
                          <w:rPr>
                            <w:rFonts w:ascii="Lucida Sans Unicode"/>
                            <w:sz w:val="24"/>
                          </w:rPr>
                        </w:pPr>
                        <w:r>
                          <w:rPr>
                            <w:rFonts w:ascii="Lucida Sans Unicode"/>
                            <w:sz w:val="24"/>
                          </w:rPr>
                          <w:t>1</w:t>
                        </w:r>
                      </w:p>
                    </w:tc>
                    <w:tc>
                      <w:tcPr>
                        <w:tcW w:w="1485" w:type="dxa"/>
                      </w:tcPr>
                      <w:p w14:paraId="43EDF687" w14:textId="77777777" w:rsidR="00B81160" w:rsidRDefault="00B81160">
                        <w:pPr>
                          <w:pStyle w:val="TableParagraph"/>
                          <w:rPr>
                            <w:rFonts w:ascii="Times New Roman"/>
                            <w:sz w:val="24"/>
                          </w:rPr>
                        </w:pPr>
                      </w:p>
                    </w:tc>
                    <w:tc>
                      <w:tcPr>
                        <w:tcW w:w="3900" w:type="dxa"/>
                      </w:tcPr>
                      <w:p w14:paraId="1B175FDA" w14:textId="77777777" w:rsidR="00B81160" w:rsidRDefault="00000000">
                        <w:pPr>
                          <w:pStyle w:val="TableParagraph"/>
                          <w:spacing w:line="306" w:lineRule="exact"/>
                          <w:ind w:left="106"/>
                          <w:rPr>
                            <w:sz w:val="24"/>
                          </w:rPr>
                        </w:pPr>
                        <w:r>
                          <w:rPr>
                            <w:sz w:val="24"/>
                          </w:rPr>
                          <w:t>合计</w:t>
                        </w:r>
                      </w:p>
                    </w:tc>
                    <w:tc>
                      <w:tcPr>
                        <w:tcW w:w="1245" w:type="dxa"/>
                      </w:tcPr>
                      <w:p w14:paraId="6AC4FA9F" w14:textId="77777777" w:rsidR="00B81160" w:rsidRDefault="00000000">
                        <w:pPr>
                          <w:pStyle w:val="TableParagraph"/>
                          <w:spacing w:line="310" w:lineRule="exact"/>
                          <w:ind w:right="92"/>
                          <w:jc w:val="right"/>
                          <w:rPr>
                            <w:rFonts w:ascii="Lucida Sans Unicode"/>
                            <w:sz w:val="24"/>
                          </w:rPr>
                        </w:pPr>
                        <w:r>
                          <w:rPr>
                            <w:rFonts w:ascii="Lucida Sans Unicode"/>
                            <w:sz w:val="24"/>
                          </w:rPr>
                          <w:t>485.18</w:t>
                        </w:r>
                      </w:p>
                    </w:tc>
                    <w:tc>
                      <w:tcPr>
                        <w:tcW w:w="1125" w:type="dxa"/>
                      </w:tcPr>
                      <w:p w14:paraId="21CF8A18" w14:textId="77777777" w:rsidR="00B81160" w:rsidRDefault="00000000">
                        <w:pPr>
                          <w:pStyle w:val="TableParagraph"/>
                          <w:spacing w:line="310" w:lineRule="exact"/>
                          <w:ind w:right="94"/>
                          <w:jc w:val="right"/>
                          <w:rPr>
                            <w:rFonts w:ascii="Lucida Sans Unicode"/>
                            <w:sz w:val="24"/>
                          </w:rPr>
                        </w:pPr>
                        <w:r>
                          <w:rPr>
                            <w:rFonts w:ascii="Lucida Sans Unicode"/>
                            <w:sz w:val="24"/>
                          </w:rPr>
                          <w:t>371.72</w:t>
                        </w:r>
                      </w:p>
                    </w:tc>
                    <w:tc>
                      <w:tcPr>
                        <w:tcW w:w="1155" w:type="dxa"/>
                      </w:tcPr>
                      <w:p w14:paraId="31F17696" w14:textId="77777777" w:rsidR="00B81160" w:rsidRDefault="00000000">
                        <w:pPr>
                          <w:pStyle w:val="TableParagraph"/>
                          <w:spacing w:line="310" w:lineRule="exact"/>
                          <w:ind w:right="92"/>
                          <w:jc w:val="right"/>
                          <w:rPr>
                            <w:rFonts w:ascii="Lucida Sans Unicode"/>
                            <w:sz w:val="24"/>
                          </w:rPr>
                        </w:pPr>
                        <w:r>
                          <w:rPr>
                            <w:rFonts w:ascii="Lucida Sans Unicode"/>
                            <w:sz w:val="24"/>
                          </w:rPr>
                          <w:t>113.46</w:t>
                        </w:r>
                      </w:p>
                    </w:tc>
                    <w:tc>
                      <w:tcPr>
                        <w:tcW w:w="540" w:type="dxa"/>
                      </w:tcPr>
                      <w:p w14:paraId="175F375B" w14:textId="77777777" w:rsidR="00B81160" w:rsidRDefault="00B81160">
                        <w:pPr>
                          <w:pStyle w:val="TableParagraph"/>
                          <w:rPr>
                            <w:rFonts w:ascii="Times New Roman"/>
                            <w:sz w:val="24"/>
                          </w:rPr>
                        </w:pPr>
                      </w:p>
                    </w:tc>
                    <w:tc>
                      <w:tcPr>
                        <w:tcW w:w="1905" w:type="dxa"/>
                      </w:tcPr>
                      <w:p w14:paraId="3ADB4FE3" w14:textId="77777777" w:rsidR="00B81160" w:rsidRDefault="00B81160">
                        <w:pPr>
                          <w:pStyle w:val="TableParagraph"/>
                          <w:rPr>
                            <w:rFonts w:ascii="Times New Roman"/>
                            <w:sz w:val="24"/>
                          </w:rPr>
                        </w:pPr>
                      </w:p>
                    </w:tc>
                    <w:tc>
                      <w:tcPr>
                        <w:tcW w:w="1419" w:type="dxa"/>
                      </w:tcPr>
                      <w:p w14:paraId="0A94894A" w14:textId="77777777" w:rsidR="00B81160" w:rsidRDefault="00B81160">
                        <w:pPr>
                          <w:pStyle w:val="TableParagraph"/>
                          <w:rPr>
                            <w:rFonts w:ascii="Times New Roman"/>
                            <w:sz w:val="24"/>
                          </w:rPr>
                        </w:pPr>
                      </w:p>
                    </w:tc>
                  </w:tr>
                  <w:tr w:rsidR="00B81160" w14:paraId="4101CC46" w14:textId="77777777">
                    <w:trPr>
                      <w:trHeight w:val="330"/>
                    </w:trPr>
                    <w:tc>
                      <w:tcPr>
                        <w:tcW w:w="915" w:type="dxa"/>
                      </w:tcPr>
                      <w:p w14:paraId="2B84F6D1" w14:textId="77777777" w:rsidR="00B81160" w:rsidRDefault="00000000">
                        <w:pPr>
                          <w:pStyle w:val="TableParagraph"/>
                          <w:spacing w:line="310" w:lineRule="exact"/>
                          <w:ind w:left="8"/>
                          <w:jc w:val="center"/>
                          <w:rPr>
                            <w:rFonts w:ascii="Lucida Sans Unicode"/>
                            <w:sz w:val="24"/>
                          </w:rPr>
                        </w:pPr>
                        <w:r>
                          <w:rPr>
                            <w:rFonts w:ascii="Lucida Sans Unicode"/>
                            <w:sz w:val="24"/>
                          </w:rPr>
                          <w:t>2</w:t>
                        </w:r>
                      </w:p>
                    </w:tc>
                    <w:tc>
                      <w:tcPr>
                        <w:tcW w:w="1485" w:type="dxa"/>
                      </w:tcPr>
                      <w:p w14:paraId="26FD7C94" w14:textId="77777777" w:rsidR="00B81160" w:rsidRDefault="00000000">
                        <w:pPr>
                          <w:pStyle w:val="TableParagraph"/>
                          <w:spacing w:line="310" w:lineRule="exact"/>
                          <w:ind w:left="108"/>
                          <w:rPr>
                            <w:rFonts w:ascii="Lucida Sans Unicode"/>
                            <w:sz w:val="24"/>
                          </w:rPr>
                        </w:pPr>
                        <w:r>
                          <w:rPr>
                            <w:rFonts w:ascii="Lucida Sans Unicode"/>
                            <w:sz w:val="24"/>
                          </w:rPr>
                          <w:t>201</w:t>
                        </w:r>
                      </w:p>
                    </w:tc>
                    <w:tc>
                      <w:tcPr>
                        <w:tcW w:w="3900" w:type="dxa"/>
                      </w:tcPr>
                      <w:p w14:paraId="65A10CA2" w14:textId="77777777" w:rsidR="00B81160" w:rsidRDefault="00000000">
                        <w:pPr>
                          <w:pStyle w:val="TableParagraph"/>
                          <w:spacing w:line="306" w:lineRule="exact"/>
                          <w:ind w:left="106"/>
                          <w:rPr>
                            <w:sz w:val="24"/>
                          </w:rPr>
                        </w:pPr>
                        <w:r>
                          <w:rPr>
                            <w:sz w:val="24"/>
                          </w:rPr>
                          <w:t>一般公共服务支出</w:t>
                        </w:r>
                      </w:p>
                    </w:tc>
                    <w:tc>
                      <w:tcPr>
                        <w:tcW w:w="1245" w:type="dxa"/>
                      </w:tcPr>
                      <w:p w14:paraId="6E6E9F01" w14:textId="77777777" w:rsidR="00B81160" w:rsidRDefault="00000000">
                        <w:pPr>
                          <w:pStyle w:val="TableParagraph"/>
                          <w:spacing w:line="310" w:lineRule="exact"/>
                          <w:ind w:right="92"/>
                          <w:jc w:val="right"/>
                          <w:rPr>
                            <w:rFonts w:ascii="Lucida Sans Unicode"/>
                            <w:sz w:val="24"/>
                          </w:rPr>
                        </w:pPr>
                        <w:r>
                          <w:rPr>
                            <w:rFonts w:ascii="Lucida Sans Unicode"/>
                            <w:sz w:val="24"/>
                          </w:rPr>
                          <w:t>378.66</w:t>
                        </w:r>
                      </w:p>
                    </w:tc>
                    <w:tc>
                      <w:tcPr>
                        <w:tcW w:w="1125" w:type="dxa"/>
                      </w:tcPr>
                      <w:p w14:paraId="24D6E8BE" w14:textId="77777777" w:rsidR="00B81160" w:rsidRDefault="00000000">
                        <w:pPr>
                          <w:pStyle w:val="TableParagraph"/>
                          <w:spacing w:line="310" w:lineRule="exact"/>
                          <w:ind w:right="94"/>
                          <w:jc w:val="right"/>
                          <w:rPr>
                            <w:rFonts w:ascii="Lucida Sans Unicode"/>
                            <w:sz w:val="24"/>
                          </w:rPr>
                        </w:pPr>
                        <w:r>
                          <w:rPr>
                            <w:rFonts w:ascii="Lucida Sans Unicode"/>
                            <w:sz w:val="24"/>
                          </w:rPr>
                          <w:t>265.20</w:t>
                        </w:r>
                      </w:p>
                    </w:tc>
                    <w:tc>
                      <w:tcPr>
                        <w:tcW w:w="1155" w:type="dxa"/>
                      </w:tcPr>
                      <w:p w14:paraId="63AB92C5" w14:textId="77777777" w:rsidR="00B81160" w:rsidRDefault="00000000">
                        <w:pPr>
                          <w:pStyle w:val="TableParagraph"/>
                          <w:spacing w:line="310" w:lineRule="exact"/>
                          <w:ind w:right="92"/>
                          <w:jc w:val="right"/>
                          <w:rPr>
                            <w:rFonts w:ascii="Lucida Sans Unicode"/>
                            <w:sz w:val="24"/>
                          </w:rPr>
                        </w:pPr>
                        <w:r>
                          <w:rPr>
                            <w:rFonts w:ascii="Lucida Sans Unicode"/>
                            <w:sz w:val="24"/>
                          </w:rPr>
                          <w:t>113.46</w:t>
                        </w:r>
                      </w:p>
                    </w:tc>
                    <w:tc>
                      <w:tcPr>
                        <w:tcW w:w="540" w:type="dxa"/>
                      </w:tcPr>
                      <w:p w14:paraId="482A6FED" w14:textId="77777777" w:rsidR="00B81160" w:rsidRDefault="00B81160">
                        <w:pPr>
                          <w:pStyle w:val="TableParagraph"/>
                          <w:rPr>
                            <w:rFonts w:ascii="Times New Roman"/>
                            <w:sz w:val="24"/>
                          </w:rPr>
                        </w:pPr>
                      </w:p>
                    </w:tc>
                    <w:tc>
                      <w:tcPr>
                        <w:tcW w:w="1905" w:type="dxa"/>
                      </w:tcPr>
                      <w:p w14:paraId="1F14A134" w14:textId="77777777" w:rsidR="00B81160" w:rsidRDefault="00B81160">
                        <w:pPr>
                          <w:pStyle w:val="TableParagraph"/>
                          <w:rPr>
                            <w:rFonts w:ascii="Times New Roman"/>
                            <w:sz w:val="24"/>
                          </w:rPr>
                        </w:pPr>
                      </w:p>
                    </w:tc>
                    <w:tc>
                      <w:tcPr>
                        <w:tcW w:w="1419" w:type="dxa"/>
                      </w:tcPr>
                      <w:p w14:paraId="75791404" w14:textId="77777777" w:rsidR="00B81160" w:rsidRDefault="00B81160">
                        <w:pPr>
                          <w:pStyle w:val="TableParagraph"/>
                          <w:rPr>
                            <w:rFonts w:ascii="Times New Roman"/>
                            <w:sz w:val="24"/>
                          </w:rPr>
                        </w:pPr>
                      </w:p>
                    </w:tc>
                  </w:tr>
                  <w:tr w:rsidR="00B81160" w14:paraId="162A3311" w14:textId="77777777">
                    <w:trPr>
                      <w:trHeight w:val="330"/>
                    </w:trPr>
                    <w:tc>
                      <w:tcPr>
                        <w:tcW w:w="915" w:type="dxa"/>
                      </w:tcPr>
                      <w:p w14:paraId="7D0665C7" w14:textId="77777777" w:rsidR="00B81160" w:rsidRDefault="00000000">
                        <w:pPr>
                          <w:pStyle w:val="TableParagraph"/>
                          <w:spacing w:line="310" w:lineRule="exact"/>
                          <w:ind w:left="8"/>
                          <w:jc w:val="center"/>
                          <w:rPr>
                            <w:rFonts w:ascii="Lucida Sans Unicode"/>
                            <w:sz w:val="24"/>
                          </w:rPr>
                        </w:pPr>
                        <w:r>
                          <w:rPr>
                            <w:rFonts w:ascii="Lucida Sans Unicode"/>
                            <w:sz w:val="24"/>
                          </w:rPr>
                          <w:t>3</w:t>
                        </w:r>
                      </w:p>
                    </w:tc>
                    <w:tc>
                      <w:tcPr>
                        <w:tcW w:w="1485" w:type="dxa"/>
                      </w:tcPr>
                      <w:p w14:paraId="797B8704" w14:textId="77777777" w:rsidR="00B81160" w:rsidRDefault="00000000">
                        <w:pPr>
                          <w:pStyle w:val="TableParagraph"/>
                          <w:spacing w:line="310" w:lineRule="exact"/>
                          <w:ind w:left="108"/>
                          <w:rPr>
                            <w:rFonts w:ascii="Lucida Sans Unicode"/>
                            <w:sz w:val="24"/>
                          </w:rPr>
                        </w:pPr>
                        <w:r>
                          <w:rPr>
                            <w:rFonts w:ascii="Lucida Sans Unicode"/>
                            <w:sz w:val="24"/>
                          </w:rPr>
                          <w:t>20101</w:t>
                        </w:r>
                      </w:p>
                    </w:tc>
                    <w:tc>
                      <w:tcPr>
                        <w:tcW w:w="3900" w:type="dxa"/>
                      </w:tcPr>
                      <w:p w14:paraId="12F78AE2" w14:textId="77777777" w:rsidR="00B81160" w:rsidRDefault="00000000">
                        <w:pPr>
                          <w:pStyle w:val="TableParagraph"/>
                          <w:spacing w:line="307" w:lineRule="exact"/>
                          <w:ind w:left="106"/>
                          <w:rPr>
                            <w:sz w:val="24"/>
                          </w:rPr>
                        </w:pPr>
                        <w:r>
                          <w:rPr>
                            <w:sz w:val="24"/>
                          </w:rPr>
                          <w:t>人大事务</w:t>
                        </w:r>
                      </w:p>
                    </w:tc>
                    <w:tc>
                      <w:tcPr>
                        <w:tcW w:w="1245" w:type="dxa"/>
                      </w:tcPr>
                      <w:p w14:paraId="3D97BF44" w14:textId="77777777" w:rsidR="00B81160" w:rsidRDefault="00000000">
                        <w:pPr>
                          <w:pStyle w:val="TableParagraph"/>
                          <w:spacing w:line="310" w:lineRule="exact"/>
                          <w:ind w:right="92"/>
                          <w:jc w:val="right"/>
                          <w:rPr>
                            <w:rFonts w:ascii="Lucida Sans Unicode"/>
                            <w:sz w:val="24"/>
                          </w:rPr>
                        </w:pPr>
                        <w:r>
                          <w:rPr>
                            <w:rFonts w:ascii="Lucida Sans Unicode"/>
                            <w:sz w:val="24"/>
                          </w:rPr>
                          <w:t>378.66</w:t>
                        </w:r>
                      </w:p>
                    </w:tc>
                    <w:tc>
                      <w:tcPr>
                        <w:tcW w:w="1125" w:type="dxa"/>
                      </w:tcPr>
                      <w:p w14:paraId="01917244" w14:textId="77777777" w:rsidR="00B81160" w:rsidRDefault="00000000">
                        <w:pPr>
                          <w:pStyle w:val="TableParagraph"/>
                          <w:spacing w:line="310" w:lineRule="exact"/>
                          <w:ind w:right="94"/>
                          <w:jc w:val="right"/>
                          <w:rPr>
                            <w:rFonts w:ascii="Lucida Sans Unicode"/>
                            <w:sz w:val="24"/>
                          </w:rPr>
                        </w:pPr>
                        <w:r>
                          <w:rPr>
                            <w:rFonts w:ascii="Lucida Sans Unicode"/>
                            <w:sz w:val="24"/>
                          </w:rPr>
                          <w:t>265.20</w:t>
                        </w:r>
                      </w:p>
                    </w:tc>
                    <w:tc>
                      <w:tcPr>
                        <w:tcW w:w="1155" w:type="dxa"/>
                      </w:tcPr>
                      <w:p w14:paraId="43D95705" w14:textId="77777777" w:rsidR="00B81160" w:rsidRDefault="00000000">
                        <w:pPr>
                          <w:pStyle w:val="TableParagraph"/>
                          <w:spacing w:line="310" w:lineRule="exact"/>
                          <w:ind w:right="92"/>
                          <w:jc w:val="right"/>
                          <w:rPr>
                            <w:rFonts w:ascii="Lucida Sans Unicode"/>
                            <w:sz w:val="24"/>
                          </w:rPr>
                        </w:pPr>
                        <w:r>
                          <w:rPr>
                            <w:rFonts w:ascii="Lucida Sans Unicode"/>
                            <w:sz w:val="24"/>
                          </w:rPr>
                          <w:t>113.46</w:t>
                        </w:r>
                      </w:p>
                    </w:tc>
                    <w:tc>
                      <w:tcPr>
                        <w:tcW w:w="540" w:type="dxa"/>
                      </w:tcPr>
                      <w:p w14:paraId="03EC3D21" w14:textId="77777777" w:rsidR="00B81160" w:rsidRDefault="00B81160">
                        <w:pPr>
                          <w:pStyle w:val="TableParagraph"/>
                          <w:rPr>
                            <w:rFonts w:ascii="Times New Roman"/>
                            <w:sz w:val="24"/>
                          </w:rPr>
                        </w:pPr>
                      </w:p>
                    </w:tc>
                    <w:tc>
                      <w:tcPr>
                        <w:tcW w:w="1905" w:type="dxa"/>
                      </w:tcPr>
                      <w:p w14:paraId="18F1BF8E" w14:textId="77777777" w:rsidR="00B81160" w:rsidRDefault="00B81160">
                        <w:pPr>
                          <w:pStyle w:val="TableParagraph"/>
                          <w:rPr>
                            <w:rFonts w:ascii="Times New Roman"/>
                            <w:sz w:val="24"/>
                          </w:rPr>
                        </w:pPr>
                      </w:p>
                    </w:tc>
                    <w:tc>
                      <w:tcPr>
                        <w:tcW w:w="1419" w:type="dxa"/>
                      </w:tcPr>
                      <w:p w14:paraId="0D4E76A4" w14:textId="77777777" w:rsidR="00B81160" w:rsidRDefault="00B81160">
                        <w:pPr>
                          <w:pStyle w:val="TableParagraph"/>
                          <w:rPr>
                            <w:rFonts w:ascii="Times New Roman"/>
                            <w:sz w:val="24"/>
                          </w:rPr>
                        </w:pPr>
                      </w:p>
                    </w:tc>
                  </w:tr>
                  <w:tr w:rsidR="00B81160" w14:paraId="23D7F34D" w14:textId="77777777">
                    <w:trPr>
                      <w:trHeight w:val="330"/>
                    </w:trPr>
                    <w:tc>
                      <w:tcPr>
                        <w:tcW w:w="915" w:type="dxa"/>
                      </w:tcPr>
                      <w:p w14:paraId="6BF5E392" w14:textId="77777777" w:rsidR="00B81160" w:rsidRDefault="00000000">
                        <w:pPr>
                          <w:pStyle w:val="TableParagraph"/>
                          <w:spacing w:line="310" w:lineRule="exact"/>
                          <w:ind w:left="8"/>
                          <w:jc w:val="center"/>
                          <w:rPr>
                            <w:rFonts w:ascii="Lucida Sans Unicode"/>
                            <w:sz w:val="24"/>
                          </w:rPr>
                        </w:pPr>
                        <w:r>
                          <w:rPr>
                            <w:rFonts w:ascii="Lucida Sans Unicode"/>
                            <w:sz w:val="24"/>
                          </w:rPr>
                          <w:t>4</w:t>
                        </w:r>
                      </w:p>
                    </w:tc>
                    <w:tc>
                      <w:tcPr>
                        <w:tcW w:w="1485" w:type="dxa"/>
                      </w:tcPr>
                      <w:p w14:paraId="5328546B" w14:textId="77777777" w:rsidR="00B81160" w:rsidRDefault="00000000">
                        <w:pPr>
                          <w:pStyle w:val="TableParagraph"/>
                          <w:spacing w:line="310" w:lineRule="exact"/>
                          <w:ind w:left="108"/>
                          <w:rPr>
                            <w:rFonts w:ascii="Lucida Sans Unicode"/>
                            <w:sz w:val="24"/>
                          </w:rPr>
                        </w:pPr>
                        <w:r>
                          <w:rPr>
                            <w:rFonts w:ascii="Lucida Sans Unicode"/>
                            <w:sz w:val="24"/>
                          </w:rPr>
                          <w:t>2010101</w:t>
                        </w:r>
                      </w:p>
                    </w:tc>
                    <w:tc>
                      <w:tcPr>
                        <w:tcW w:w="3900" w:type="dxa"/>
                      </w:tcPr>
                      <w:p w14:paraId="4D3B7ACA" w14:textId="77777777" w:rsidR="00B81160" w:rsidRDefault="00000000">
                        <w:pPr>
                          <w:pStyle w:val="TableParagraph"/>
                          <w:spacing w:line="306" w:lineRule="exact"/>
                          <w:ind w:left="106"/>
                          <w:rPr>
                            <w:sz w:val="24"/>
                          </w:rPr>
                        </w:pPr>
                        <w:r>
                          <w:rPr>
                            <w:sz w:val="24"/>
                          </w:rPr>
                          <w:t>行政运行</w:t>
                        </w:r>
                      </w:p>
                    </w:tc>
                    <w:tc>
                      <w:tcPr>
                        <w:tcW w:w="1245" w:type="dxa"/>
                      </w:tcPr>
                      <w:p w14:paraId="7DE28320" w14:textId="77777777" w:rsidR="00B81160" w:rsidRDefault="00000000">
                        <w:pPr>
                          <w:pStyle w:val="TableParagraph"/>
                          <w:spacing w:line="310" w:lineRule="exact"/>
                          <w:ind w:right="92"/>
                          <w:jc w:val="right"/>
                          <w:rPr>
                            <w:rFonts w:ascii="Lucida Sans Unicode"/>
                            <w:sz w:val="24"/>
                          </w:rPr>
                        </w:pPr>
                        <w:r>
                          <w:rPr>
                            <w:rFonts w:ascii="Lucida Sans Unicode"/>
                            <w:sz w:val="24"/>
                          </w:rPr>
                          <w:t>265.20</w:t>
                        </w:r>
                      </w:p>
                    </w:tc>
                    <w:tc>
                      <w:tcPr>
                        <w:tcW w:w="1125" w:type="dxa"/>
                      </w:tcPr>
                      <w:p w14:paraId="75CD6A78" w14:textId="77777777" w:rsidR="00B81160" w:rsidRDefault="00000000">
                        <w:pPr>
                          <w:pStyle w:val="TableParagraph"/>
                          <w:spacing w:line="310" w:lineRule="exact"/>
                          <w:ind w:right="94"/>
                          <w:jc w:val="right"/>
                          <w:rPr>
                            <w:rFonts w:ascii="Lucida Sans Unicode"/>
                            <w:sz w:val="24"/>
                          </w:rPr>
                        </w:pPr>
                        <w:r>
                          <w:rPr>
                            <w:rFonts w:ascii="Lucida Sans Unicode"/>
                            <w:sz w:val="24"/>
                          </w:rPr>
                          <w:t>265.20</w:t>
                        </w:r>
                      </w:p>
                    </w:tc>
                    <w:tc>
                      <w:tcPr>
                        <w:tcW w:w="1155" w:type="dxa"/>
                      </w:tcPr>
                      <w:p w14:paraId="647A6392" w14:textId="77777777" w:rsidR="00B81160" w:rsidRDefault="00B81160">
                        <w:pPr>
                          <w:pStyle w:val="TableParagraph"/>
                          <w:rPr>
                            <w:rFonts w:ascii="Times New Roman"/>
                            <w:sz w:val="24"/>
                          </w:rPr>
                        </w:pPr>
                      </w:p>
                    </w:tc>
                    <w:tc>
                      <w:tcPr>
                        <w:tcW w:w="540" w:type="dxa"/>
                      </w:tcPr>
                      <w:p w14:paraId="464ABA1F" w14:textId="77777777" w:rsidR="00B81160" w:rsidRDefault="00B81160">
                        <w:pPr>
                          <w:pStyle w:val="TableParagraph"/>
                          <w:rPr>
                            <w:rFonts w:ascii="Times New Roman"/>
                            <w:sz w:val="24"/>
                          </w:rPr>
                        </w:pPr>
                      </w:p>
                    </w:tc>
                    <w:tc>
                      <w:tcPr>
                        <w:tcW w:w="1905" w:type="dxa"/>
                      </w:tcPr>
                      <w:p w14:paraId="3BD3082F" w14:textId="77777777" w:rsidR="00B81160" w:rsidRDefault="00B81160">
                        <w:pPr>
                          <w:pStyle w:val="TableParagraph"/>
                          <w:rPr>
                            <w:rFonts w:ascii="Times New Roman"/>
                            <w:sz w:val="24"/>
                          </w:rPr>
                        </w:pPr>
                      </w:p>
                    </w:tc>
                    <w:tc>
                      <w:tcPr>
                        <w:tcW w:w="1419" w:type="dxa"/>
                      </w:tcPr>
                      <w:p w14:paraId="29EDD382" w14:textId="77777777" w:rsidR="00B81160" w:rsidRDefault="00B81160">
                        <w:pPr>
                          <w:pStyle w:val="TableParagraph"/>
                          <w:rPr>
                            <w:rFonts w:ascii="Times New Roman"/>
                            <w:sz w:val="24"/>
                          </w:rPr>
                        </w:pPr>
                      </w:p>
                    </w:tc>
                  </w:tr>
                  <w:tr w:rsidR="00B81160" w14:paraId="7632E33E" w14:textId="77777777">
                    <w:trPr>
                      <w:trHeight w:val="330"/>
                    </w:trPr>
                    <w:tc>
                      <w:tcPr>
                        <w:tcW w:w="915" w:type="dxa"/>
                      </w:tcPr>
                      <w:p w14:paraId="2E9D98FB" w14:textId="77777777" w:rsidR="00B81160" w:rsidRDefault="00000000">
                        <w:pPr>
                          <w:pStyle w:val="TableParagraph"/>
                          <w:spacing w:line="310" w:lineRule="exact"/>
                          <w:ind w:left="8"/>
                          <w:jc w:val="center"/>
                          <w:rPr>
                            <w:rFonts w:ascii="Lucida Sans Unicode"/>
                            <w:sz w:val="24"/>
                          </w:rPr>
                        </w:pPr>
                        <w:r>
                          <w:rPr>
                            <w:rFonts w:ascii="Lucida Sans Unicode"/>
                            <w:sz w:val="24"/>
                          </w:rPr>
                          <w:t>5</w:t>
                        </w:r>
                      </w:p>
                    </w:tc>
                    <w:tc>
                      <w:tcPr>
                        <w:tcW w:w="1485" w:type="dxa"/>
                      </w:tcPr>
                      <w:p w14:paraId="6F029E03" w14:textId="77777777" w:rsidR="00B81160" w:rsidRDefault="00000000">
                        <w:pPr>
                          <w:pStyle w:val="TableParagraph"/>
                          <w:spacing w:line="310" w:lineRule="exact"/>
                          <w:ind w:left="108"/>
                          <w:rPr>
                            <w:rFonts w:ascii="Lucida Sans Unicode"/>
                            <w:sz w:val="24"/>
                          </w:rPr>
                        </w:pPr>
                        <w:r>
                          <w:rPr>
                            <w:rFonts w:ascii="Lucida Sans Unicode"/>
                            <w:sz w:val="24"/>
                          </w:rPr>
                          <w:t>2010102</w:t>
                        </w:r>
                      </w:p>
                    </w:tc>
                    <w:tc>
                      <w:tcPr>
                        <w:tcW w:w="3900" w:type="dxa"/>
                      </w:tcPr>
                      <w:p w14:paraId="5274C835" w14:textId="77777777" w:rsidR="00B81160" w:rsidRDefault="00000000">
                        <w:pPr>
                          <w:pStyle w:val="TableParagraph"/>
                          <w:spacing w:line="306" w:lineRule="exact"/>
                          <w:ind w:left="106"/>
                          <w:rPr>
                            <w:sz w:val="24"/>
                          </w:rPr>
                        </w:pPr>
                        <w:r>
                          <w:rPr>
                            <w:sz w:val="24"/>
                          </w:rPr>
                          <w:t>一般行政管理事务</w:t>
                        </w:r>
                      </w:p>
                    </w:tc>
                    <w:tc>
                      <w:tcPr>
                        <w:tcW w:w="1245" w:type="dxa"/>
                      </w:tcPr>
                      <w:p w14:paraId="6531817A" w14:textId="77777777" w:rsidR="00B81160" w:rsidRDefault="00000000">
                        <w:pPr>
                          <w:pStyle w:val="TableParagraph"/>
                          <w:spacing w:line="310" w:lineRule="exact"/>
                          <w:ind w:right="94"/>
                          <w:jc w:val="right"/>
                          <w:rPr>
                            <w:rFonts w:ascii="Lucida Sans Unicode"/>
                            <w:sz w:val="24"/>
                          </w:rPr>
                        </w:pPr>
                        <w:r>
                          <w:rPr>
                            <w:rFonts w:ascii="Lucida Sans Unicode"/>
                            <w:sz w:val="24"/>
                          </w:rPr>
                          <w:t>61.48</w:t>
                        </w:r>
                      </w:p>
                    </w:tc>
                    <w:tc>
                      <w:tcPr>
                        <w:tcW w:w="1125" w:type="dxa"/>
                      </w:tcPr>
                      <w:p w14:paraId="37411890" w14:textId="77777777" w:rsidR="00B81160" w:rsidRDefault="00B81160">
                        <w:pPr>
                          <w:pStyle w:val="TableParagraph"/>
                          <w:rPr>
                            <w:rFonts w:ascii="Times New Roman"/>
                            <w:sz w:val="24"/>
                          </w:rPr>
                        </w:pPr>
                      </w:p>
                    </w:tc>
                    <w:tc>
                      <w:tcPr>
                        <w:tcW w:w="1155" w:type="dxa"/>
                      </w:tcPr>
                      <w:p w14:paraId="57580DB9" w14:textId="77777777" w:rsidR="00B81160" w:rsidRDefault="00000000">
                        <w:pPr>
                          <w:pStyle w:val="TableParagraph"/>
                          <w:spacing w:line="310" w:lineRule="exact"/>
                          <w:ind w:right="94"/>
                          <w:jc w:val="right"/>
                          <w:rPr>
                            <w:rFonts w:ascii="Lucida Sans Unicode"/>
                            <w:sz w:val="24"/>
                          </w:rPr>
                        </w:pPr>
                        <w:r>
                          <w:rPr>
                            <w:rFonts w:ascii="Lucida Sans Unicode"/>
                            <w:sz w:val="24"/>
                          </w:rPr>
                          <w:t>61.48</w:t>
                        </w:r>
                      </w:p>
                    </w:tc>
                    <w:tc>
                      <w:tcPr>
                        <w:tcW w:w="540" w:type="dxa"/>
                      </w:tcPr>
                      <w:p w14:paraId="681361FF" w14:textId="77777777" w:rsidR="00B81160" w:rsidRDefault="00B81160">
                        <w:pPr>
                          <w:pStyle w:val="TableParagraph"/>
                          <w:rPr>
                            <w:rFonts w:ascii="Times New Roman"/>
                            <w:sz w:val="24"/>
                          </w:rPr>
                        </w:pPr>
                      </w:p>
                    </w:tc>
                    <w:tc>
                      <w:tcPr>
                        <w:tcW w:w="1905" w:type="dxa"/>
                      </w:tcPr>
                      <w:p w14:paraId="4AA37423" w14:textId="77777777" w:rsidR="00B81160" w:rsidRDefault="00B81160">
                        <w:pPr>
                          <w:pStyle w:val="TableParagraph"/>
                          <w:rPr>
                            <w:rFonts w:ascii="Times New Roman"/>
                            <w:sz w:val="24"/>
                          </w:rPr>
                        </w:pPr>
                      </w:p>
                    </w:tc>
                    <w:tc>
                      <w:tcPr>
                        <w:tcW w:w="1419" w:type="dxa"/>
                      </w:tcPr>
                      <w:p w14:paraId="7BAB5042" w14:textId="77777777" w:rsidR="00B81160" w:rsidRDefault="00B81160">
                        <w:pPr>
                          <w:pStyle w:val="TableParagraph"/>
                          <w:rPr>
                            <w:rFonts w:ascii="Times New Roman"/>
                            <w:sz w:val="24"/>
                          </w:rPr>
                        </w:pPr>
                      </w:p>
                    </w:tc>
                  </w:tr>
                  <w:tr w:rsidR="00B81160" w14:paraId="36D18ADE" w14:textId="77777777">
                    <w:trPr>
                      <w:trHeight w:val="330"/>
                    </w:trPr>
                    <w:tc>
                      <w:tcPr>
                        <w:tcW w:w="915" w:type="dxa"/>
                      </w:tcPr>
                      <w:p w14:paraId="1944B7B0" w14:textId="77777777" w:rsidR="00B81160" w:rsidRDefault="00000000">
                        <w:pPr>
                          <w:pStyle w:val="TableParagraph"/>
                          <w:spacing w:line="310" w:lineRule="exact"/>
                          <w:ind w:left="8"/>
                          <w:jc w:val="center"/>
                          <w:rPr>
                            <w:rFonts w:ascii="Lucida Sans Unicode"/>
                            <w:sz w:val="24"/>
                          </w:rPr>
                        </w:pPr>
                        <w:r>
                          <w:rPr>
                            <w:rFonts w:ascii="Lucida Sans Unicode"/>
                            <w:sz w:val="24"/>
                          </w:rPr>
                          <w:t>6</w:t>
                        </w:r>
                      </w:p>
                    </w:tc>
                    <w:tc>
                      <w:tcPr>
                        <w:tcW w:w="1485" w:type="dxa"/>
                      </w:tcPr>
                      <w:p w14:paraId="7C479FA5" w14:textId="77777777" w:rsidR="00B81160" w:rsidRDefault="00000000">
                        <w:pPr>
                          <w:pStyle w:val="TableParagraph"/>
                          <w:spacing w:line="310" w:lineRule="exact"/>
                          <w:ind w:left="108"/>
                          <w:rPr>
                            <w:rFonts w:ascii="Lucida Sans Unicode"/>
                            <w:sz w:val="24"/>
                          </w:rPr>
                        </w:pPr>
                        <w:r>
                          <w:rPr>
                            <w:rFonts w:ascii="Lucida Sans Unicode"/>
                            <w:sz w:val="24"/>
                          </w:rPr>
                          <w:t>2010104</w:t>
                        </w:r>
                      </w:p>
                    </w:tc>
                    <w:tc>
                      <w:tcPr>
                        <w:tcW w:w="3900" w:type="dxa"/>
                      </w:tcPr>
                      <w:p w14:paraId="62C46C6F" w14:textId="77777777" w:rsidR="00B81160" w:rsidRDefault="00000000">
                        <w:pPr>
                          <w:pStyle w:val="TableParagraph"/>
                          <w:spacing w:line="307" w:lineRule="exact"/>
                          <w:ind w:left="106"/>
                          <w:rPr>
                            <w:sz w:val="24"/>
                          </w:rPr>
                        </w:pPr>
                        <w:r>
                          <w:rPr>
                            <w:sz w:val="24"/>
                          </w:rPr>
                          <w:t>人大会议</w:t>
                        </w:r>
                      </w:p>
                    </w:tc>
                    <w:tc>
                      <w:tcPr>
                        <w:tcW w:w="1245" w:type="dxa"/>
                      </w:tcPr>
                      <w:p w14:paraId="2480C2F4" w14:textId="77777777" w:rsidR="00B81160" w:rsidRDefault="00000000">
                        <w:pPr>
                          <w:pStyle w:val="TableParagraph"/>
                          <w:spacing w:line="310" w:lineRule="exact"/>
                          <w:ind w:right="94"/>
                          <w:jc w:val="right"/>
                          <w:rPr>
                            <w:rFonts w:ascii="Lucida Sans Unicode"/>
                            <w:sz w:val="24"/>
                          </w:rPr>
                        </w:pPr>
                        <w:r>
                          <w:rPr>
                            <w:rFonts w:ascii="Lucida Sans Unicode"/>
                            <w:sz w:val="24"/>
                          </w:rPr>
                          <w:t>51.98</w:t>
                        </w:r>
                      </w:p>
                    </w:tc>
                    <w:tc>
                      <w:tcPr>
                        <w:tcW w:w="1125" w:type="dxa"/>
                      </w:tcPr>
                      <w:p w14:paraId="7AC3E24E" w14:textId="77777777" w:rsidR="00B81160" w:rsidRDefault="00B81160">
                        <w:pPr>
                          <w:pStyle w:val="TableParagraph"/>
                          <w:rPr>
                            <w:rFonts w:ascii="Times New Roman"/>
                            <w:sz w:val="24"/>
                          </w:rPr>
                        </w:pPr>
                      </w:p>
                    </w:tc>
                    <w:tc>
                      <w:tcPr>
                        <w:tcW w:w="1155" w:type="dxa"/>
                      </w:tcPr>
                      <w:p w14:paraId="47CDB81B" w14:textId="77777777" w:rsidR="00B81160" w:rsidRDefault="00000000">
                        <w:pPr>
                          <w:pStyle w:val="TableParagraph"/>
                          <w:spacing w:line="310" w:lineRule="exact"/>
                          <w:ind w:right="94"/>
                          <w:jc w:val="right"/>
                          <w:rPr>
                            <w:rFonts w:ascii="Lucida Sans Unicode"/>
                            <w:sz w:val="24"/>
                          </w:rPr>
                        </w:pPr>
                        <w:r>
                          <w:rPr>
                            <w:rFonts w:ascii="Lucida Sans Unicode"/>
                            <w:sz w:val="24"/>
                          </w:rPr>
                          <w:t>51.98</w:t>
                        </w:r>
                      </w:p>
                    </w:tc>
                    <w:tc>
                      <w:tcPr>
                        <w:tcW w:w="540" w:type="dxa"/>
                      </w:tcPr>
                      <w:p w14:paraId="3A1CC1B2" w14:textId="77777777" w:rsidR="00B81160" w:rsidRDefault="00B81160">
                        <w:pPr>
                          <w:pStyle w:val="TableParagraph"/>
                          <w:rPr>
                            <w:rFonts w:ascii="Times New Roman"/>
                            <w:sz w:val="24"/>
                          </w:rPr>
                        </w:pPr>
                      </w:p>
                    </w:tc>
                    <w:tc>
                      <w:tcPr>
                        <w:tcW w:w="1905" w:type="dxa"/>
                      </w:tcPr>
                      <w:p w14:paraId="7C3F93FD" w14:textId="77777777" w:rsidR="00B81160" w:rsidRDefault="00B81160">
                        <w:pPr>
                          <w:pStyle w:val="TableParagraph"/>
                          <w:rPr>
                            <w:rFonts w:ascii="Times New Roman"/>
                            <w:sz w:val="24"/>
                          </w:rPr>
                        </w:pPr>
                      </w:p>
                    </w:tc>
                    <w:tc>
                      <w:tcPr>
                        <w:tcW w:w="1419" w:type="dxa"/>
                      </w:tcPr>
                      <w:p w14:paraId="2E1D584F" w14:textId="77777777" w:rsidR="00B81160" w:rsidRDefault="00B81160">
                        <w:pPr>
                          <w:pStyle w:val="TableParagraph"/>
                          <w:rPr>
                            <w:rFonts w:ascii="Times New Roman"/>
                            <w:sz w:val="24"/>
                          </w:rPr>
                        </w:pPr>
                      </w:p>
                    </w:tc>
                  </w:tr>
                  <w:tr w:rsidR="00B81160" w14:paraId="3BF7765C" w14:textId="77777777">
                    <w:trPr>
                      <w:trHeight w:val="330"/>
                    </w:trPr>
                    <w:tc>
                      <w:tcPr>
                        <w:tcW w:w="915" w:type="dxa"/>
                      </w:tcPr>
                      <w:p w14:paraId="1FC93B05" w14:textId="77777777" w:rsidR="00B81160" w:rsidRDefault="00000000">
                        <w:pPr>
                          <w:pStyle w:val="TableParagraph"/>
                          <w:spacing w:line="310" w:lineRule="exact"/>
                          <w:ind w:left="8"/>
                          <w:jc w:val="center"/>
                          <w:rPr>
                            <w:rFonts w:ascii="Lucida Sans Unicode"/>
                            <w:sz w:val="24"/>
                          </w:rPr>
                        </w:pPr>
                        <w:r>
                          <w:rPr>
                            <w:rFonts w:ascii="Lucida Sans Unicode"/>
                            <w:sz w:val="24"/>
                          </w:rPr>
                          <w:t>7</w:t>
                        </w:r>
                      </w:p>
                    </w:tc>
                    <w:tc>
                      <w:tcPr>
                        <w:tcW w:w="1485" w:type="dxa"/>
                      </w:tcPr>
                      <w:p w14:paraId="05E9F687" w14:textId="77777777" w:rsidR="00B81160" w:rsidRDefault="00000000">
                        <w:pPr>
                          <w:pStyle w:val="TableParagraph"/>
                          <w:spacing w:line="310" w:lineRule="exact"/>
                          <w:ind w:left="108"/>
                          <w:rPr>
                            <w:rFonts w:ascii="Lucida Sans Unicode"/>
                            <w:sz w:val="24"/>
                          </w:rPr>
                        </w:pPr>
                        <w:r>
                          <w:rPr>
                            <w:rFonts w:ascii="Lucida Sans Unicode"/>
                            <w:sz w:val="24"/>
                          </w:rPr>
                          <w:t>208</w:t>
                        </w:r>
                      </w:p>
                    </w:tc>
                    <w:tc>
                      <w:tcPr>
                        <w:tcW w:w="3900" w:type="dxa"/>
                      </w:tcPr>
                      <w:p w14:paraId="7BA345FF" w14:textId="77777777" w:rsidR="00B81160" w:rsidRDefault="00000000">
                        <w:pPr>
                          <w:pStyle w:val="TableParagraph"/>
                          <w:spacing w:line="306" w:lineRule="exact"/>
                          <w:ind w:left="106"/>
                          <w:rPr>
                            <w:sz w:val="24"/>
                          </w:rPr>
                        </w:pPr>
                        <w:r>
                          <w:rPr>
                            <w:sz w:val="24"/>
                          </w:rPr>
                          <w:t>社会保障和就业支出</w:t>
                        </w:r>
                      </w:p>
                    </w:tc>
                    <w:tc>
                      <w:tcPr>
                        <w:tcW w:w="1245" w:type="dxa"/>
                      </w:tcPr>
                      <w:p w14:paraId="41C1473D" w14:textId="77777777" w:rsidR="00B81160" w:rsidRDefault="00000000">
                        <w:pPr>
                          <w:pStyle w:val="TableParagraph"/>
                          <w:spacing w:line="310" w:lineRule="exact"/>
                          <w:ind w:right="94"/>
                          <w:jc w:val="right"/>
                          <w:rPr>
                            <w:rFonts w:ascii="Lucida Sans Unicode"/>
                            <w:sz w:val="24"/>
                          </w:rPr>
                        </w:pPr>
                        <w:r>
                          <w:rPr>
                            <w:rFonts w:ascii="Lucida Sans Unicode"/>
                            <w:sz w:val="24"/>
                          </w:rPr>
                          <w:t>73.16</w:t>
                        </w:r>
                      </w:p>
                    </w:tc>
                    <w:tc>
                      <w:tcPr>
                        <w:tcW w:w="1125" w:type="dxa"/>
                      </w:tcPr>
                      <w:p w14:paraId="2ED6D5E3" w14:textId="77777777" w:rsidR="00B81160" w:rsidRDefault="00000000">
                        <w:pPr>
                          <w:pStyle w:val="TableParagraph"/>
                          <w:spacing w:line="310" w:lineRule="exact"/>
                          <w:ind w:right="94"/>
                          <w:jc w:val="right"/>
                          <w:rPr>
                            <w:rFonts w:ascii="Lucida Sans Unicode"/>
                            <w:sz w:val="24"/>
                          </w:rPr>
                        </w:pPr>
                        <w:r>
                          <w:rPr>
                            <w:rFonts w:ascii="Lucida Sans Unicode"/>
                            <w:sz w:val="24"/>
                          </w:rPr>
                          <w:t>73.16</w:t>
                        </w:r>
                      </w:p>
                    </w:tc>
                    <w:tc>
                      <w:tcPr>
                        <w:tcW w:w="1155" w:type="dxa"/>
                      </w:tcPr>
                      <w:p w14:paraId="02D8406F" w14:textId="77777777" w:rsidR="00B81160" w:rsidRDefault="00B81160">
                        <w:pPr>
                          <w:pStyle w:val="TableParagraph"/>
                          <w:rPr>
                            <w:rFonts w:ascii="Times New Roman"/>
                            <w:sz w:val="24"/>
                          </w:rPr>
                        </w:pPr>
                      </w:p>
                    </w:tc>
                    <w:tc>
                      <w:tcPr>
                        <w:tcW w:w="540" w:type="dxa"/>
                      </w:tcPr>
                      <w:p w14:paraId="3D2C8312" w14:textId="77777777" w:rsidR="00B81160" w:rsidRDefault="00B81160">
                        <w:pPr>
                          <w:pStyle w:val="TableParagraph"/>
                          <w:rPr>
                            <w:rFonts w:ascii="Times New Roman"/>
                            <w:sz w:val="24"/>
                          </w:rPr>
                        </w:pPr>
                      </w:p>
                    </w:tc>
                    <w:tc>
                      <w:tcPr>
                        <w:tcW w:w="1905" w:type="dxa"/>
                      </w:tcPr>
                      <w:p w14:paraId="6FAD0B7A" w14:textId="77777777" w:rsidR="00B81160" w:rsidRDefault="00B81160">
                        <w:pPr>
                          <w:pStyle w:val="TableParagraph"/>
                          <w:rPr>
                            <w:rFonts w:ascii="Times New Roman"/>
                            <w:sz w:val="24"/>
                          </w:rPr>
                        </w:pPr>
                      </w:p>
                    </w:tc>
                    <w:tc>
                      <w:tcPr>
                        <w:tcW w:w="1419" w:type="dxa"/>
                      </w:tcPr>
                      <w:p w14:paraId="5C9E322B" w14:textId="77777777" w:rsidR="00B81160" w:rsidRDefault="00B81160">
                        <w:pPr>
                          <w:pStyle w:val="TableParagraph"/>
                          <w:rPr>
                            <w:rFonts w:ascii="Times New Roman"/>
                            <w:sz w:val="24"/>
                          </w:rPr>
                        </w:pPr>
                      </w:p>
                    </w:tc>
                  </w:tr>
                  <w:tr w:rsidR="00B81160" w14:paraId="555B550C" w14:textId="77777777">
                    <w:trPr>
                      <w:trHeight w:val="330"/>
                    </w:trPr>
                    <w:tc>
                      <w:tcPr>
                        <w:tcW w:w="915" w:type="dxa"/>
                      </w:tcPr>
                      <w:p w14:paraId="1F847FFD" w14:textId="77777777" w:rsidR="00B81160" w:rsidRDefault="00000000">
                        <w:pPr>
                          <w:pStyle w:val="TableParagraph"/>
                          <w:spacing w:line="310" w:lineRule="exact"/>
                          <w:ind w:left="8"/>
                          <w:jc w:val="center"/>
                          <w:rPr>
                            <w:rFonts w:ascii="Lucida Sans Unicode"/>
                            <w:sz w:val="24"/>
                          </w:rPr>
                        </w:pPr>
                        <w:r>
                          <w:rPr>
                            <w:rFonts w:ascii="Lucida Sans Unicode"/>
                            <w:sz w:val="24"/>
                          </w:rPr>
                          <w:t>8</w:t>
                        </w:r>
                      </w:p>
                    </w:tc>
                    <w:tc>
                      <w:tcPr>
                        <w:tcW w:w="1485" w:type="dxa"/>
                      </w:tcPr>
                      <w:p w14:paraId="392EDB36" w14:textId="77777777" w:rsidR="00B81160" w:rsidRDefault="00000000">
                        <w:pPr>
                          <w:pStyle w:val="TableParagraph"/>
                          <w:spacing w:line="310" w:lineRule="exact"/>
                          <w:ind w:left="108"/>
                          <w:rPr>
                            <w:rFonts w:ascii="Lucida Sans Unicode"/>
                            <w:sz w:val="24"/>
                          </w:rPr>
                        </w:pPr>
                        <w:r>
                          <w:rPr>
                            <w:rFonts w:ascii="Lucida Sans Unicode"/>
                            <w:sz w:val="24"/>
                          </w:rPr>
                          <w:t>20805</w:t>
                        </w:r>
                      </w:p>
                    </w:tc>
                    <w:tc>
                      <w:tcPr>
                        <w:tcW w:w="3900" w:type="dxa"/>
                      </w:tcPr>
                      <w:p w14:paraId="559C7956" w14:textId="77777777" w:rsidR="00B81160" w:rsidRDefault="00000000">
                        <w:pPr>
                          <w:pStyle w:val="TableParagraph"/>
                          <w:spacing w:line="306" w:lineRule="exact"/>
                          <w:ind w:left="106"/>
                          <w:rPr>
                            <w:sz w:val="24"/>
                          </w:rPr>
                        </w:pPr>
                        <w:r>
                          <w:rPr>
                            <w:sz w:val="24"/>
                          </w:rPr>
                          <w:t>行政事业单位养老支出</w:t>
                        </w:r>
                      </w:p>
                    </w:tc>
                    <w:tc>
                      <w:tcPr>
                        <w:tcW w:w="1245" w:type="dxa"/>
                      </w:tcPr>
                      <w:p w14:paraId="6EE7C676" w14:textId="77777777" w:rsidR="00B81160" w:rsidRDefault="00000000">
                        <w:pPr>
                          <w:pStyle w:val="TableParagraph"/>
                          <w:spacing w:line="310" w:lineRule="exact"/>
                          <w:ind w:right="94"/>
                          <w:jc w:val="right"/>
                          <w:rPr>
                            <w:rFonts w:ascii="Lucida Sans Unicode"/>
                            <w:sz w:val="24"/>
                          </w:rPr>
                        </w:pPr>
                        <w:r>
                          <w:rPr>
                            <w:rFonts w:ascii="Lucida Sans Unicode"/>
                            <w:sz w:val="24"/>
                          </w:rPr>
                          <w:t>73.16</w:t>
                        </w:r>
                      </w:p>
                    </w:tc>
                    <w:tc>
                      <w:tcPr>
                        <w:tcW w:w="1125" w:type="dxa"/>
                      </w:tcPr>
                      <w:p w14:paraId="4CB57E20" w14:textId="77777777" w:rsidR="00B81160" w:rsidRDefault="00000000">
                        <w:pPr>
                          <w:pStyle w:val="TableParagraph"/>
                          <w:spacing w:line="310" w:lineRule="exact"/>
                          <w:ind w:right="94"/>
                          <w:jc w:val="right"/>
                          <w:rPr>
                            <w:rFonts w:ascii="Lucida Sans Unicode"/>
                            <w:sz w:val="24"/>
                          </w:rPr>
                        </w:pPr>
                        <w:r>
                          <w:rPr>
                            <w:rFonts w:ascii="Lucida Sans Unicode"/>
                            <w:sz w:val="24"/>
                          </w:rPr>
                          <w:t>73.16</w:t>
                        </w:r>
                      </w:p>
                    </w:tc>
                    <w:tc>
                      <w:tcPr>
                        <w:tcW w:w="1155" w:type="dxa"/>
                      </w:tcPr>
                      <w:p w14:paraId="69B462C5" w14:textId="77777777" w:rsidR="00B81160" w:rsidRDefault="00B81160">
                        <w:pPr>
                          <w:pStyle w:val="TableParagraph"/>
                          <w:rPr>
                            <w:rFonts w:ascii="Times New Roman"/>
                            <w:sz w:val="24"/>
                          </w:rPr>
                        </w:pPr>
                      </w:p>
                    </w:tc>
                    <w:tc>
                      <w:tcPr>
                        <w:tcW w:w="540" w:type="dxa"/>
                      </w:tcPr>
                      <w:p w14:paraId="483E14E7" w14:textId="77777777" w:rsidR="00B81160" w:rsidRDefault="00B81160">
                        <w:pPr>
                          <w:pStyle w:val="TableParagraph"/>
                          <w:rPr>
                            <w:rFonts w:ascii="Times New Roman"/>
                            <w:sz w:val="24"/>
                          </w:rPr>
                        </w:pPr>
                      </w:p>
                    </w:tc>
                    <w:tc>
                      <w:tcPr>
                        <w:tcW w:w="1905" w:type="dxa"/>
                      </w:tcPr>
                      <w:p w14:paraId="10B4CCFE" w14:textId="77777777" w:rsidR="00B81160" w:rsidRDefault="00B81160">
                        <w:pPr>
                          <w:pStyle w:val="TableParagraph"/>
                          <w:rPr>
                            <w:rFonts w:ascii="Times New Roman"/>
                            <w:sz w:val="24"/>
                          </w:rPr>
                        </w:pPr>
                      </w:p>
                    </w:tc>
                    <w:tc>
                      <w:tcPr>
                        <w:tcW w:w="1419" w:type="dxa"/>
                      </w:tcPr>
                      <w:p w14:paraId="0328F568" w14:textId="77777777" w:rsidR="00B81160" w:rsidRDefault="00B81160">
                        <w:pPr>
                          <w:pStyle w:val="TableParagraph"/>
                          <w:rPr>
                            <w:rFonts w:ascii="Times New Roman"/>
                            <w:sz w:val="24"/>
                          </w:rPr>
                        </w:pPr>
                      </w:p>
                    </w:tc>
                  </w:tr>
                  <w:tr w:rsidR="00B81160" w14:paraId="41CC77AD" w14:textId="77777777">
                    <w:trPr>
                      <w:trHeight w:val="330"/>
                    </w:trPr>
                    <w:tc>
                      <w:tcPr>
                        <w:tcW w:w="915" w:type="dxa"/>
                      </w:tcPr>
                      <w:p w14:paraId="2BDA8508" w14:textId="77777777" w:rsidR="00B81160" w:rsidRDefault="00000000">
                        <w:pPr>
                          <w:pStyle w:val="TableParagraph"/>
                          <w:spacing w:line="310" w:lineRule="exact"/>
                          <w:ind w:left="8"/>
                          <w:jc w:val="center"/>
                          <w:rPr>
                            <w:rFonts w:ascii="Lucida Sans Unicode"/>
                            <w:sz w:val="24"/>
                          </w:rPr>
                        </w:pPr>
                        <w:r>
                          <w:rPr>
                            <w:rFonts w:ascii="Lucida Sans Unicode"/>
                            <w:sz w:val="24"/>
                          </w:rPr>
                          <w:t>9</w:t>
                        </w:r>
                      </w:p>
                    </w:tc>
                    <w:tc>
                      <w:tcPr>
                        <w:tcW w:w="1485" w:type="dxa"/>
                      </w:tcPr>
                      <w:p w14:paraId="792E3BF3" w14:textId="77777777" w:rsidR="00B81160" w:rsidRDefault="00000000">
                        <w:pPr>
                          <w:pStyle w:val="TableParagraph"/>
                          <w:spacing w:line="310" w:lineRule="exact"/>
                          <w:ind w:left="108"/>
                          <w:rPr>
                            <w:rFonts w:ascii="Lucida Sans Unicode"/>
                            <w:sz w:val="24"/>
                          </w:rPr>
                        </w:pPr>
                        <w:r>
                          <w:rPr>
                            <w:rFonts w:ascii="Lucida Sans Unicode"/>
                            <w:sz w:val="24"/>
                          </w:rPr>
                          <w:t>2080501</w:t>
                        </w:r>
                      </w:p>
                    </w:tc>
                    <w:tc>
                      <w:tcPr>
                        <w:tcW w:w="3900" w:type="dxa"/>
                      </w:tcPr>
                      <w:p w14:paraId="7DBED462" w14:textId="77777777" w:rsidR="00B81160" w:rsidRDefault="00000000">
                        <w:pPr>
                          <w:pStyle w:val="TableParagraph"/>
                          <w:spacing w:line="307" w:lineRule="exact"/>
                          <w:ind w:left="106"/>
                          <w:rPr>
                            <w:sz w:val="24"/>
                          </w:rPr>
                        </w:pPr>
                        <w:r>
                          <w:rPr>
                            <w:sz w:val="24"/>
                          </w:rPr>
                          <w:t>行政单位离退休</w:t>
                        </w:r>
                      </w:p>
                    </w:tc>
                    <w:tc>
                      <w:tcPr>
                        <w:tcW w:w="1245" w:type="dxa"/>
                      </w:tcPr>
                      <w:p w14:paraId="1CE69E3A" w14:textId="77777777" w:rsidR="00B81160" w:rsidRDefault="00000000">
                        <w:pPr>
                          <w:pStyle w:val="TableParagraph"/>
                          <w:spacing w:line="310" w:lineRule="exact"/>
                          <w:ind w:right="94"/>
                          <w:jc w:val="right"/>
                          <w:rPr>
                            <w:rFonts w:ascii="Lucida Sans Unicode"/>
                            <w:sz w:val="24"/>
                          </w:rPr>
                        </w:pPr>
                        <w:r>
                          <w:rPr>
                            <w:rFonts w:ascii="Lucida Sans Unicode"/>
                            <w:sz w:val="24"/>
                          </w:rPr>
                          <w:t>40.80</w:t>
                        </w:r>
                      </w:p>
                    </w:tc>
                    <w:tc>
                      <w:tcPr>
                        <w:tcW w:w="1125" w:type="dxa"/>
                      </w:tcPr>
                      <w:p w14:paraId="5650DCD4" w14:textId="77777777" w:rsidR="00B81160" w:rsidRDefault="00000000">
                        <w:pPr>
                          <w:pStyle w:val="TableParagraph"/>
                          <w:spacing w:line="310" w:lineRule="exact"/>
                          <w:ind w:right="94"/>
                          <w:jc w:val="right"/>
                          <w:rPr>
                            <w:rFonts w:ascii="Lucida Sans Unicode"/>
                            <w:sz w:val="24"/>
                          </w:rPr>
                        </w:pPr>
                        <w:r>
                          <w:rPr>
                            <w:rFonts w:ascii="Lucida Sans Unicode"/>
                            <w:sz w:val="24"/>
                          </w:rPr>
                          <w:t>40.80</w:t>
                        </w:r>
                      </w:p>
                    </w:tc>
                    <w:tc>
                      <w:tcPr>
                        <w:tcW w:w="1155" w:type="dxa"/>
                      </w:tcPr>
                      <w:p w14:paraId="77348EF9" w14:textId="77777777" w:rsidR="00B81160" w:rsidRDefault="00B81160">
                        <w:pPr>
                          <w:pStyle w:val="TableParagraph"/>
                          <w:rPr>
                            <w:rFonts w:ascii="Times New Roman"/>
                            <w:sz w:val="24"/>
                          </w:rPr>
                        </w:pPr>
                      </w:p>
                    </w:tc>
                    <w:tc>
                      <w:tcPr>
                        <w:tcW w:w="540" w:type="dxa"/>
                      </w:tcPr>
                      <w:p w14:paraId="365DDE1E" w14:textId="77777777" w:rsidR="00B81160" w:rsidRDefault="00B81160">
                        <w:pPr>
                          <w:pStyle w:val="TableParagraph"/>
                          <w:rPr>
                            <w:rFonts w:ascii="Times New Roman"/>
                            <w:sz w:val="24"/>
                          </w:rPr>
                        </w:pPr>
                      </w:p>
                    </w:tc>
                    <w:tc>
                      <w:tcPr>
                        <w:tcW w:w="1905" w:type="dxa"/>
                      </w:tcPr>
                      <w:p w14:paraId="4A1F01E2" w14:textId="77777777" w:rsidR="00B81160" w:rsidRDefault="00B81160">
                        <w:pPr>
                          <w:pStyle w:val="TableParagraph"/>
                          <w:rPr>
                            <w:rFonts w:ascii="Times New Roman"/>
                            <w:sz w:val="24"/>
                          </w:rPr>
                        </w:pPr>
                      </w:p>
                    </w:tc>
                    <w:tc>
                      <w:tcPr>
                        <w:tcW w:w="1419" w:type="dxa"/>
                      </w:tcPr>
                      <w:p w14:paraId="229824E7" w14:textId="77777777" w:rsidR="00B81160" w:rsidRDefault="00B81160">
                        <w:pPr>
                          <w:pStyle w:val="TableParagraph"/>
                          <w:rPr>
                            <w:rFonts w:ascii="Times New Roman"/>
                            <w:sz w:val="24"/>
                          </w:rPr>
                        </w:pPr>
                      </w:p>
                    </w:tc>
                  </w:tr>
                  <w:tr w:rsidR="00B81160" w14:paraId="2F41E29A" w14:textId="77777777">
                    <w:trPr>
                      <w:trHeight w:val="623"/>
                    </w:trPr>
                    <w:tc>
                      <w:tcPr>
                        <w:tcW w:w="915" w:type="dxa"/>
                      </w:tcPr>
                      <w:p w14:paraId="5C1805CE" w14:textId="77777777" w:rsidR="00B81160" w:rsidRDefault="00000000">
                        <w:pPr>
                          <w:pStyle w:val="TableParagraph"/>
                          <w:spacing w:line="327" w:lineRule="exact"/>
                          <w:ind w:left="194" w:right="188"/>
                          <w:jc w:val="center"/>
                          <w:rPr>
                            <w:rFonts w:ascii="Lucida Sans Unicode"/>
                            <w:sz w:val="24"/>
                          </w:rPr>
                        </w:pPr>
                        <w:r>
                          <w:rPr>
                            <w:rFonts w:ascii="Lucida Sans Unicode"/>
                            <w:sz w:val="24"/>
                          </w:rPr>
                          <w:t>10</w:t>
                        </w:r>
                      </w:p>
                    </w:tc>
                    <w:tc>
                      <w:tcPr>
                        <w:tcW w:w="1485" w:type="dxa"/>
                      </w:tcPr>
                      <w:p w14:paraId="20A3A780" w14:textId="77777777" w:rsidR="00B81160" w:rsidRDefault="00000000">
                        <w:pPr>
                          <w:pStyle w:val="TableParagraph"/>
                          <w:spacing w:line="327" w:lineRule="exact"/>
                          <w:ind w:left="108"/>
                          <w:rPr>
                            <w:rFonts w:ascii="Lucida Sans Unicode"/>
                            <w:sz w:val="24"/>
                          </w:rPr>
                        </w:pPr>
                        <w:r>
                          <w:rPr>
                            <w:rFonts w:ascii="Lucida Sans Unicode"/>
                            <w:sz w:val="24"/>
                          </w:rPr>
                          <w:t>2080505</w:t>
                        </w:r>
                      </w:p>
                    </w:tc>
                    <w:tc>
                      <w:tcPr>
                        <w:tcW w:w="3900" w:type="dxa"/>
                      </w:tcPr>
                      <w:p w14:paraId="415D900C" w14:textId="77777777" w:rsidR="00B81160" w:rsidRDefault="00000000">
                        <w:pPr>
                          <w:pStyle w:val="TableParagraph"/>
                          <w:spacing w:line="305" w:lineRule="exact"/>
                          <w:ind w:left="106"/>
                          <w:rPr>
                            <w:sz w:val="24"/>
                          </w:rPr>
                        </w:pPr>
                        <w:r>
                          <w:rPr>
                            <w:sz w:val="24"/>
                          </w:rPr>
                          <w:t>机关事业单位基本养老保险缴费支</w:t>
                        </w:r>
                      </w:p>
                      <w:p w14:paraId="3D6BFF31" w14:textId="77777777" w:rsidR="00B81160" w:rsidRDefault="00000000">
                        <w:pPr>
                          <w:pStyle w:val="TableParagraph"/>
                          <w:spacing w:before="4" w:line="294" w:lineRule="exact"/>
                          <w:ind w:left="106"/>
                          <w:rPr>
                            <w:sz w:val="24"/>
                          </w:rPr>
                        </w:pPr>
                        <w:r>
                          <w:rPr>
                            <w:sz w:val="24"/>
                          </w:rPr>
                          <w:t>出</w:t>
                        </w:r>
                      </w:p>
                    </w:tc>
                    <w:tc>
                      <w:tcPr>
                        <w:tcW w:w="1245" w:type="dxa"/>
                      </w:tcPr>
                      <w:p w14:paraId="7329C4AD" w14:textId="77777777" w:rsidR="00B81160" w:rsidRDefault="00000000">
                        <w:pPr>
                          <w:pStyle w:val="TableParagraph"/>
                          <w:spacing w:line="327" w:lineRule="exact"/>
                          <w:ind w:right="94"/>
                          <w:jc w:val="right"/>
                          <w:rPr>
                            <w:rFonts w:ascii="Lucida Sans Unicode"/>
                            <w:sz w:val="24"/>
                          </w:rPr>
                        </w:pPr>
                        <w:r>
                          <w:rPr>
                            <w:rFonts w:ascii="Lucida Sans Unicode"/>
                            <w:sz w:val="24"/>
                          </w:rPr>
                          <w:t>32.35</w:t>
                        </w:r>
                      </w:p>
                    </w:tc>
                    <w:tc>
                      <w:tcPr>
                        <w:tcW w:w="1125" w:type="dxa"/>
                      </w:tcPr>
                      <w:p w14:paraId="246B24CC" w14:textId="77777777" w:rsidR="00B81160" w:rsidRDefault="00000000">
                        <w:pPr>
                          <w:pStyle w:val="TableParagraph"/>
                          <w:spacing w:line="327" w:lineRule="exact"/>
                          <w:ind w:right="94"/>
                          <w:jc w:val="right"/>
                          <w:rPr>
                            <w:rFonts w:ascii="Lucida Sans Unicode"/>
                            <w:sz w:val="24"/>
                          </w:rPr>
                        </w:pPr>
                        <w:r>
                          <w:rPr>
                            <w:rFonts w:ascii="Lucida Sans Unicode"/>
                            <w:sz w:val="24"/>
                          </w:rPr>
                          <w:t>32.35</w:t>
                        </w:r>
                      </w:p>
                    </w:tc>
                    <w:tc>
                      <w:tcPr>
                        <w:tcW w:w="1155" w:type="dxa"/>
                      </w:tcPr>
                      <w:p w14:paraId="3D6F7B01" w14:textId="77777777" w:rsidR="00B81160" w:rsidRDefault="00B81160">
                        <w:pPr>
                          <w:pStyle w:val="TableParagraph"/>
                          <w:rPr>
                            <w:rFonts w:ascii="Times New Roman"/>
                            <w:sz w:val="24"/>
                          </w:rPr>
                        </w:pPr>
                      </w:p>
                    </w:tc>
                    <w:tc>
                      <w:tcPr>
                        <w:tcW w:w="540" w:type="dxa"/>
                      </w:tcPr>
                      <w:p w14:paraId="78CEA77B" w14:textId="77777777" w:rsidR="00B81160" w:rsidRDefault="00B81160">
                        <w:pPr>
                          <w:pStyle w:val="TableParagraph"/>
                          <w:rPr>
                            <w:rFonts w:ascii="Times New Roman"/>
                            <w:sz w:val="24"/>
                          </w:rPr>
                        </w:pPr>
                      </w:p>
                    </w:tc>
                    <w:tc>
                      <w:tcPr>
                        <w:tcW w:w="1905" w:type="dxa"/>
                      </w:tcPr>
                      <w:p w14:paraId="2AFC1CE2" w14:textId="77777777" w:rsidR="00B81160" w:rsidRDefault="00B81160">
                        <w:pPr>
                          <w:pStyle w:val="TableParagraph"/>
                          <w:rPr>
                            <w:rFonts w:ascii="Times New Roman"/>
                            <w:sz w:val="24"/>
                          </w:rPr>
                        </w:pPr>
                      </w:p>
                    </w:tc>
                    <w:tc>
                      <w:tcPr>
                        <w:tcW w:w="1419" w:type="dxa"/>
                      </w:tcPr>
                      <w:p w14:paraId="24ECE60A" w14:textId="77777777" w:rsidR="00B81160" w:rsidRDefault="00B81160">
                        <w:pPr>
                          <w:pStyle w:val="TableParagraph"/>
                          <w:rPr>
                            <w:rFonts w:ascii="Times New Roman"/>
                            <w:sz w:val="24"/>
                          </w:rPr>
                        </w:pPr>
                      </w:p>
                    </w:tc>
                  </w:tr>
                  <w:tr w:rsidR="00B81160" w14:paraId="48317D11" w14:textId="77777777">
                    <w:trPr>
                      <w:trHeight w:val="330"/>
                    </w:trPr>
                    <w:tc>
                      <w:tcPr>
                        <w:tcW w:w="915" w:type="dxa"/>
                      </w:tcPr>
                      <w:p w14:paraId="0D9F070A" w14:textId="77777777" w:rsidR="00B81160" w:rsidRDefault="00000000">
                        <w:pPr>
                          <w:pStyle w:val="TableParagraph"/>
                          <w:spacing w:line="310" w:lineRule="exact"/>
                          <w:ind w:left="194" w:right="188"/>
                          <w:jc w:val="center"/>
                          <w:rPr>
                            <w:rFonts w:ascii="Lucida Sans Unicode"/>
                            <w:sz w:val="24"/>
                          </w:rPr>
                        </w:pPr>
                        <w:r>
                          <w:rPr>
                            <w:rFonts w:ascii="Lucida Sans Unicode"/>
                            <w:sz w:val="24"/>
                          </w:rPr>
                          <w:t>11</w:t>
                        </w:r>
                      </w:p>
                    </w:tc>
                    <w:tc>
                      <w:tcPr>
                        <w:tcW w:w="1485" w:type="dxa"/>
                      </w:tcPr>
                      <w:p w14:paraId="28DDBCFD" w14:textId="77777777" w:rsidR="00B81160" w:rsidRDefault="00000000">
                        <w:pPr>
                          <w:pStyle w:val="TableParagraph"/>
                          <w:spacing w:line="310" w:lineRule="exact"/>
                          <w:ind w:left="108"/>
                          <w:rPr>
                            <w:rFonts w:ascii="Lucida Sans Unicode"/>
                            <w:sz w:val="24"/>
                          </w:rPr>
                        </w:pPr>
                        <w:r>
                          <w:rPr>
                            <w:rFonts w:ascii="Lucida Sans Unicode"/>
                            <w:sz w:val="24"/>
                          </w:rPr>
                          <w:t>210</w:t>
                        </w:r>
                      </w:p>
                    </w:tc>
                    <w:tc>
                      <w:tcPr>
                        <w:tcW w:w="3900" w:type="dxa"/>
                      </w:tcPr>
                      <w:p w14:paraId="5DA7EBC8" w14:textId="77777777" w:rsidR="00B81160" w:rsidRDefault="00000000">
                        <w:pPr>
                          <w:pStyle w:val="TableParagraph"/>
                          <w:ind w:left="106"/>
                          <w:rPr>
                            <w:sz w:val="24"/>
                          </w:rPr>
                        </w:pPr>
                        <w:r>
                          <w:rPr>
                            <w:sz w:val="24"/>
                          </w:rPr>
                          <w:t>卫生健康支出</w:t>
                        </w:r>
                      </w:p>
                    </w:tc>
                    <w:tc>
                      <w:tcPr>
                        <w:tcW w:w="1245" w:type="dxa"/>
                      </w:tcPr>
                      <w:p w14:paraId="0E0D4880" w14:textId="77777777" w:rsidR="00B81160" w:rsidRDefault="00000000">
                        <w:pPr>
                          <w:pStyle w:val="TableParagraph"/>
                          <w:spacing w:line="310" w:lineRule="exact"/>
                          <w:ind w:right="94"/>
                          <w:jc w:val="right"/>
                          <w:rPr>
                            <w:rFonts w:ascii="Lucida Sans Unicode"/>
                            <w:sz w:val="24"/>
                          </w:rPr>
                        </w:pPr>
                        <w:r>
                          <w:rPr>
                            <w:rFonts w:ascii="Lucida Sans Unicode"/>
                            <w:sz w:val="24"/>
                          </w:rPr>
                          <w:t>12.84</w:t>
                        </w:r>
                      </w:p>
                    </w:tc>
                    <w:tc>
                      <w:tcPr>
                        <w:tcW w:w="1125" w:type="dxa"/>
                      </w:tcPr>
                      <w:p w14:paraId="2EA31F1B" w14:textId="77777777" w:rsidR="00B81160" w:rsidRDefault="00000000">
                        <w:pPr>
                          <w:pStyle w:val="TableParagraph"/>
                          <w:spacing w:line="310" w:lineRule="exact"/>
                          <w:ind w:right="94"/>
                          <w:jc w:val="right"/>
                          <w:rPr>
                            <w:rFonts w:ascii="Lucida Sans Unicode"/>
                            <w:sz w:val="24"/>
                          </w:rPr>
                        </w:pPr>
                        <w:r>
                          <w:rPr>
                            <w:rFonts w:ascii="Lucida Sans Unicode"/>
                            <w:sz w:val="24"/>
                          </w:rPr>
                          <w:t>12.84</w:t>
                        </w:r>
                      </w:p>
                    </w:tc>
                    <w:tc>
                      <w:tcPr>
                        <w:tcW w:w="1155" w:type="dxa"/>
                      </w:tcPr>
                      <w:p w14:paraId="42ED2906" w14:textId="77777777" w:rsidR="00B81160" w:rsidRDefault="00B81160">
                        <w:pPr>
                          <w:pStyle w:val="TableParagraph"/>
                          <w:rPr>
                            <w:rFonts w:ascii="Times New Roman"/>
                            <w:sz w:val="24"/>
                          </w:rPr>
                        </w:pPr>
                      </w:p>
                    </w:tc>
                    <w:tc>
                      <w:tcPr>
                        <w:tcW w:w="540" w:type="dxa"/>
                      </w:tcPr>
                      <w:p w14:paraId="1F4B9955" w14:textId="77777777" w:rsidR="00B81160" w:rsidRDefault="00B81160">
                        <w:pPr>
                          <w:pStyle w:val="TableParagraph"/>
                          <w:rPr>
                            <w:rFonts w:ascii="Times New Roman"/>
                            <w:sz w:val="24"/>
                          </w:rPr>
                        </w:pPr>
                      </w:p>
                    </w:tc>
                    <w:tc>
                      <w:tcPr>
                        <w:tcW w:w="1905" w:type="dxa"/>
                      </w:tcPr>
                      <w:p w14:paraId="324616AA" w14:textId="77777777" w:rsidR="00B81160" w:rsidRDefault="00B81160">
                        <w:pPr>
                          <w:pStyle w:val="TableParagraph"/>
                          <w:rPr>
                            <w:rFonts w:ascii="Times New Roman"/>
                            <w:sz w:val="24"/>
                          </w:rPr>
                        </w:pPr>
                      </w:p>
                    </w:tc>
                    <w:tc>
                      <w:tcPr>
                        <w:tcW w:w="1419" w:type="dxa"/>
                      </w:tcPr>
                      <w:p w14:paraId="45E047DB" w14:textId="77777777" w:rsidR="00B81160" w:rsidRDefault="00B81160">
                        <w:pPr>
                          <w:pStyle w:val="TableParagraph"/>
                          <w:rPr>
                            <w:rFonts w:ascii="Times New Roman"/>
                            <w:sz w:val="24"/>
                          </w:rPr>
                        </w:pPr>
                      </w:p>
                    </w:tc>
                  </w:tr>
                  <w:tr w:rsidR="00B81160" w14:paraId="3200081C" w14:textId="77777777">
                    <w:trPr>
                      <w:trHeight w:val="330"/>
                    </w:trPr>
                    <w:tc>
                      <w:tcPr>
                        <w:tcW w:w="915" w:type="dxa"/>
                      </w:tcPr>
                      <w:p w14:paraId="2D97CD38" w14:textId="77777777" w:rsidR="00B81160" w:rsidRDefault="00000000">
                        <w:pPr>
                          <w:pStyle w:val="TableParagraph"/>
                          <w:spacing w:line="310" w:lineRule="exact"/>
                          <w:ind w:left="194" w:right="188"/>
                          <w:jc w:val="center"/>
                          <w:rPr>
                            <w:rFonts w:ascii="Lucida Sans Unicode"/>
                            <w:sz w:val="24"/>
                          </w:rPr>
                        </w:pPr>
                        <w:r>
                          <w:rPr>
                            <w:rFonts w:ascii="Lucida Sans Unicode"/>
                            <w:sz w:val="24"/>
                          </w:rPr>
                          <w:t>12</w:t>
                        </w:r>
                      </w:p>
                    </w:tc>
                    <w:tc>
                      <w:tcPr>
                        <w:tcW w:w="1485" w:type="dxa"/>
                      </w:tcPr>
                      <w:p w14:paraId="33A8A13B" w14:textId="77777777" w:rsidR="00B81160" w:rsidRDefault="00000000">
                        <w:pPr>
                          <w:pStyle w:val="TableParagraph"/>
                          <w:spacing w:line="310" w:lineRule="exact"/>
                          <w:ind w:left="108"/>
                          <w:rPr>
                            <w:rFonts w:ascii="Lucida Sans Unicode"/>
                            <w:sz w:val="24"/>
                          </w:rPr>
                        </w:pPr>
                        <w:r>
                          <w:rPr>
                            <w:rFonts w:ascii="Lucida Sans Unicode"/>
                            <w:sz w:val="24"/>
                          </w:rPr>
                          <w:t>21011</w:t>
                        </w:r>
                      </w:p>
                    </w:tc>
                    <w:tc>
                      <w:tcPr>
                        <w:tcW w:w="3900" w:type="dxa"/>
                      </w:tcPr>
                      <w:p w14:paraId="673E1DA3" w14:textId="77777777" w:rsidR="00B81160" w:rsidRDefault="00000000">
                        <w:pPr>
                          <w:pStyle w:val="TableParagraph"/>
                          <w:ind w:left="106"/>
                          <w:rPr>
                            <w:sz w:val="24"/>
                          </w:rPr>
                        </w:pPr>
                        <w:r>
                          <w:rPr>
                            <w:sz w:val="24"/>
                          </w:rPr>
                          <w:t>行政事业单位医疗</w:t>
                        </w:r>
                      </w:p>
                    </w:tc>
                    <w:tc>
                      <w:tcPr>
                        <w:tcW w:w="1245" w:type="dxa"/>
                      </w:tcPr>
                      <w:p w14:paraId="5503E1D0" w14:textId="77777777" w:rsidR="00B81160" w:rsidRDefault="00000000">
                        <w:pPr>
                          <w:pStyle w:val="TableParagraph"/>
                          <w:spacing w:line="310" w:lineRule="exact"/>
                          <w:ind w:right="94"/>
                          <w:jc w:val="right"/>
                          <w:rPr>
                            <w:rFonts w:ascii="Lucida Sans Unicode"/>
                            <w:sz w:val="24"/>
                          </w:rPr>
                        </w:pPr>
                        <w:r>
                          <w:rPr>
                            <w:rFonts w:ascii="Lucida Sans Unicode"/>
                            <w:sz w:val="24"/>
                          </w:rPr>
                          <w:t>12.84</w:t>
                        </w:r>
                      </w:p>
                    </w:tc>
                    <w:tc>
                      <w:tcPr>
                        <w:tcW w:w="1125" w:type="dxa"/>
                      </w:tcPr>
                      <w:p w14:paraId="10FABC1C" w14:textId="77777777" w:rsidR="00B81160" w:rsidRDefault="00000000">
                        <w:pPr>
                          <w:pStyle w:val="TableParagraph"/>
                          <w:spacing w:line="310" w:lineRule="exact"/>
                          <w:ind w:right="94"/>
                          <w:jc w:val="right"/>
                          <w:rPr>
                            <w:rFonts w:ascii="Lucida Sans Unicode"/>
                            <w:sz w:val="24"/>
                          </w:rPr>
                        </w:pPr>
                        <w:r>
                          <w:rPr>
                            <w:rFonts w:ascii="Lucida Sans Unicode"/>
                            <w:sz w:val="24"/>
                          </w:rPr>
                          <w:t>12.84</w:t>
                        </w:r>
                      </w:p>
                    </w:tc>
                    <w:tc>
                      <w:tcPr>
                        <w:tcW w:w="1155" w:type="dxa"/>
                      </w:tcPr>
                      <w:p w14:paraId="7E0F45F3" w14:textId="77777777" w:rsidR="00B81160" w:rsidRDefault="00B81160">
                        <w:pPr>
                          <w:pStyle w:val="TableParagraph"/>
                          <w:rPr>
                            <w:rFonts w:ascii="Times New Roman"/>
                            <w:sz w:val="24"/>
                          </w:rPr>
                        </w:pPr>
                      </w:p>
                    </w:tc>
                    <w:tc>
                      <w:tcPr>
                        <w:tcW w:w="540" w:type="dxa"/>
                      </w:tcPr>
                      <w:p w14:paraId="2AFB7BEE" w14:textId="77777777" w:rsidR="00B81160" w:rsidRDefault="00B81160">
                        <w:pPr>
                          <w:pStyle w:val="TableParagraph"/>
                          <w:rPr>
                            <w:rFonts w:ascii="Times New Roman"/>
                            <w:sz w:val="24"/>
                          </w:rPr>
                        </w:pPr>
                      </w:p>
                    </w:tc>
                    <w:tc>
                      <w:tcPr>
                        <w:tcW w:w="1905" w:type="dxa"/>
                      </w:tcPr>
                      <w:p w14:paraId="0CCE2EA8" w14:textId="77777777" w:rsidR="00B81160" w:rsidRDefault="00B81160">
                        <w:pPr>
                          <w:pStyle w:val="TableParagraph"/>
                          <w:rPr>
                            <w:rFonts w:ascii="Times New Roman"/>
                            <w:sz w:val="24"/>
                          </w:rPr>
                        </w:pPr>
                      </w:p>
                    </w:tc>
                    <w:tc>
                      <w:tcPr>
                        <w:tcW w:w="1419" w:type="dxa"/>
                      </w:tcPr>
                      <w:p w14:paraId="5CE0AAA9" w14:textId="77777777" w:rsidR="00B81160" w:rsidRDefault="00B81160">
                        <w:pPr>
                          <w:pStyle w:val="TableParagraph"/>
                          <w:rPr>
                            <w:rFonts w:ascii="Times New Roman"/>
                            <w:sz w:val="24"/>
                          </w:rPr>
                        </w:pPr>
                      </w:p>
                    </w:tc>
                  </w:tr>
                  <w:tr w:rsidR="00B81160" w14:paraId="14E9D7F4" w14:textId="77777777">
                    <w:trPr>
                      <w:trHeight w:val="330"/>
                    </w:trPr>
                    <w:tc>
                      <w:tcPr>
                        <w:tcW w:w="915" w:type="dxa"/>
                      </w:tcPr>
                      <w:p w14:paraId="4643F788" w14:textId="77777777" w:rsidR="00B81160" w:rsidRDefault="00000000">
                        <w:pPr>
                          <w:pStyle w:val="TableParagraph"/>
                          <w:spacing w:line="310" w:lineRule="exact"/>
                          <w:ind w:left="194" w:right="188"/>
                          <w:jc w:val="center"/>
                          <w:rPr>
                            <w:rFonts w:ascii="Lucida Sans Unicode"/>
                            <w:sz w:val="24"/>
                          </w:rPr>
                        </w:pPr>
                        <w:r>
                          <w:rPr>
                            <w:rFonts w:ascii="Lucida Sans Unicode"/>
                            <w:sz w:val="24"/>
                          </w:rPr>
                          <w:t>13</w:t>
                        </w:r>
                      </w:p>
                    </w:tc>
                    <w:tc>
                      <w:tcPr>
                        <w:tcW w:w="1485" w:type="dxa"/>
                      </w:tcPr>
                      <w:p w14:paraId="387C02AF" w14:textId="77777777" w:rsidR="00B81160" w:rsidRDefault="00000000">
                        <w:pPr>
                          <w:pStyle w:val="TableParagraph"/>
                          <w:spacing w:line="310" w:lineRule="exact"/>
                          <w:ind w:left="108"/>
                          <w:rPr>
                            <w:rFonts w:ascii="Lucida Sans Unicode"/>
                            <w:sz w:val="24"/>
                          </w:rPr>
                        </w:pPr>
                        <w:r>
                          <w:rPr>
                            <w:rFonts w:ascii="Lucida Sans Unicode"/>
                            <w:sz w:val="24"/>
                          </w:rPr>
                          <w:t>2101101</w:t>
                        </w:r>
                      </w:p>
                    </w:tc>
                    <w:tc>
                      <w:tcPr>
                        <w:tcW w:w="3900" w:type="dxa"/>
                      </w:tcPr>
                      <w:p w14:paraId="087FCB18" w14:textId="77777777" w:rsidR="00B81160" w:rsidRDefault="00000000">
                        <w:pPr>
                          <w:pStyle w:val="TableParagraph"/>
                          <w:spacing w:line="307" w:lineRule="exact"/>
                          <w:ind w:left="106"/>
                          <w:rPr>
                            <w:sz w:val="24"/>
                          </w:rPr>
                        </w:pPr>
                        <w:r>
                          <w:rPr>
                            <w:sz w:val="24"/>
                          </w:rPr>
                          <w:t>行政单位医疗</w:t>
                        </w:r>
                      </w:p>
                    </w:tc>
                    <w:tc>
                      <w:tcPr>
                        <w:tcW w:w="1245" w:type="dxa"/>
                      </w:tcPr>
                      <w:p w14:paraId="299F1131" w14:textId="77777777" w:rsidR="00B81160" w:rsidRDefault="00000000">
                        <w:pPr>
                          <w:pStyle w:val="TableParagraph"/>
                          <w:spacing w:line="310" w:lineRule="exact"/>
                          <w:ind w:right="94"/>
                          <w:jc w:val="right"/>
                          <w:rPr>
                            <w:rFonts w:ascii="Lucida Sans Unicode"/>
                            <w:sz w:val="24"/>
                          </w:rPr>
                        </w:pPr>
                        <w:r>
                          <w:rPr>
                            <w:rFonts w:ascii="Lucida Sans Unicode"/>
                            <w:sz w:val="24"/>
                          </w:rPr>
                          <w:t>12.84</w:t>
                        </w:r>
                      </w:p>
                    </w:tc>
                    <w:tc>
                      <w:tcPr>
                        <w:tcW w:w="1125" w:type="dxa"/>
                      </w:tcPr>
                      <w:p w14:paraId="5663447D" w14:textId="77777777" w:rsidR="00B81160" w:rsidRDefault="00000000">
                        <w:pPr>
                          <w:pStyle w:val="TableParagraph"/>
                          <w:spacing w:line="310" w:lineRule="exact"/>
                          <w:ind w:right="94"/>
                          <w:jc w:val="right"/>
                          <w:rPr>
                            <w:rFonts w:ascii="Lucida Sans Unicode"/>
                            <w:sz w:val="24"/>
                          </w:rPr>
                        </w:pPr>
                        <w:r>
                          <w:rPr>
                            <w:rFonts w:ascii="Lucida Sans Unicode"/>
                            <w:sz w:val="24"/>
                          </w:rPr>
                          <w:t>12.84</w:t>
                        </w:r>
                      </w:p>
                    </w:tc>
                    <w:tc>
                      <w:tcPr>
                        <w:tcW w:w="1155" w:type="dxa"/>
                      </w:tcPr>
                      <w:p w14:paraId="39475863" w14:textId="77777777" w:rsidR="00B81160" w:rsidRDefault="00B81160">
                        <w:pPr>
                          <w:pStyle w:val="TableParagraph"/>
                          <w:rPr>
                            <w:rFonts w:ascii="Times New Roman"/>
                            <w:sz w:val="24"/>
                          </w:rPr>
                        </w:pPr>
                      </w:p>
                    </w:tc>
                    <w:tc>
                      <w:tcPr>
                        <w:tcW w:w="540" w:type="dxa"/>
                      </w:tcPr>
                      <w:p w14:paraId="011693CD" w14:textId="77777777" w:rsidR="00B81160" w:rsidRDefault="00B81160">
                        <w:pPr>
                          <w:pStyle w:val="TableParagraph"/>
                          <w:rPr>
                            <w:rFonts w:ascii="Times New Roman"/>
                            <w:sz w:val="24"/>
                          </w:rPr>
                        </w:pPr>
                      </w:p>
                    </w:tc>
                    <w:tc>
                      <w:tcPr>
                        <w:tcW w:w="1905" w:type="dxa"/>
                      </w:tcPr>
                      <w:p w14:paraId="5A30DE09" w14:textId="77777777" w:rsidR="00B81160" w:rsidRDefault="00B81160">
                        <w:pPr>
                          <w:pStyle w:val="TableParagraph"/>
                          <w:rPr>
                            <w:rFonts w:ascii="Times New Roman"/>
                            <w:sz w:val="24"/>
                          </w:rPr>
                        </w:pPr>
                      </w:p>
                    </w:tc>
                    <w:tc>
                      <w:tcPr>
                        <w:tcW w:w="1419" w:type="dxa"/>
                      </w:tcPr>
                      <w:p w14:paraId="1FC2F2D0" w14:textId="77777777" w:rsidR="00B81160" w:rsidRDefault="00B81160">
                        <w:pPr>
                          <w:pStyle w:val="TableParagraph"/>
                          <w:rPr>
                            <w:rFonts w:ascii="Times New Roman"/>
                            <w:sz w:val="24"/>
                          </w:rPr>
                        </w:pPr>
                      </w:p>
                    </w:tc>
                  </w:tr>
                  <w:tr w:rsidR="00B81160" w14:paraId="50719517" w14:textId="77777777">
                    <w:trPr>
                      <w:trHeight w:val="330"/>
                    </w:trPr>
                    <w:tc>
                      <w:tcPr>
                        <w:tcW w:w="915" w:type="dxa"/>
                      </w:tcPr>
                      <w:p w14:paraId="6A0E5C91" w14:textId="77777777" w:rsidR="00B81160" w:rsidRDefault="00000000">
                        <w:pPr>
                          <w:pStyle w:val="TableParagraph"/>
                          <w:spacing w:line="310" w:lineRule="exact"/>
                          <w:ind w:left="194" w:right="188"/>
                          <w:jc w:val="center"/>
                          <w:rPr>
                            <w:rFonts w:ascii="Lucida Sans Unicode"/>
                            <w:sz w:val="24"/>
                          </w:rPr>
                        </w:pPr>
                        <w:r>
                          <w:rPr>
                            <w:rFonts w:ascii="Lucida Sans Unicode"/>
                            <w:sz w:val="24"/>
                          </w:rPr>
                          <w:t>14</w:t>
                        </w:r>
                      </w:p>
                    </w:tc>
                    <w:tc>
                      <w:tcPr>
                        <w:tcW w:w="1485" w:type="dxa"/>
                      </w:tcPr>
                      <w:p w14:paraId="440217F8" w14:textId="77777777" w:rsidR="00B81160" w:rsidRDefault="00000000">
                        <w:pPr>
                          <w:pStyle w:val="TableParagraph"/>
                          <w:spacing w:line="310" w:lineRule="exact"/>
                          <w:ind w:left="108"/>
                          <w:rPr>
                            <w:rFonts w:ascii="Lucida Sans Unicode"/>
                            <w:sz w:val="24"/>
                          </w:rPr>
                        </w:pPr>
                        <w:r>
                          <w:rPr>
                            <w:rFonts w:ascii="Lucida Sans Unicode"/>
                            <w:sz w:val="24"/>
                          </w:rPr>
                          <w:t>221</w:t>
                        </w:r>
                      </w:p>
                    </w:tc>
                    <w:tc>
                      <w:tcPr>
                        <w:tcW w:w="3900" w:type="dxa"/>
                      </w:tcPr>
                      <w:p w14:paraId="1F5E5126" w14:textId="77777777" w:rsidR="00B81160" w:rsidRDefault="00000000">
                        <w:pPr>
                          <w:pStyle w:val="TableParagraph"/>
                          <w:ind w:left="106"/>
                          <w:rPr>
                            <w:sz w:val="24"/>
                          </w:rPr>
                        </w:pPr>
                        <w:r>
                          <w:rPr>
                            <w:sz w:val="24"/>
                          </w:rPr>
                          <w:t>住房保障支出</w:t>
                        </w:r>
                      </w:p>
                    </w:tc>
                    <w:tc>
                      <w:tcPr>
                        <w:tcW w:w="1245" w:type="dxa"/>
                      </w:tcPr>
                      <w:p w14:paraId="005BE04C" w14:textId="77777777" w:rsidR="00B81160" w:rsidRDefault="00000000">
                        <w:pPr>
                          <w:pStyle w:val="TableParagraph"/>
                          <w:spacing w:line="310" w:lineRule="exact"/>
                          <w:ind w:right="94"/>
                          <w:jc w:val="right"/>
                          <w:rPr>
                            <w:rFonts w:ascii="Lucida Sans Unicode"/>
                            <w:sz w:val="24"/>
                          </w:rPr>
                        </w:pPr>
                        <w:r>
                          <w:rPr>
                            <w:rFonts w:ascii="Lucida Sans Unicode"/>
                            <w:sz w:val="24"/>
                          </w:rPr>
                          <w:t>20.52</w:t>
                        </w:r>
                      </w:p>
                    </w:tc>
                    <w:tc>
                      <w:tcPr>
                        <w:tcW w:w="1125" w:type="dxa"/>
                      </w:tcPr>
                      <w:p w14:paraId="5FB86DA4" w14:textId="77777777" w:rsidR="00B81160" w:rsidRDefault="00000000">
                        <w:pPr>
                          <w:pStyle w:val="TableParagraph"/>
                          <w:spacing w:line="310" w:lineRule="exact"/>
                          <w:ind w:right="94"/>
                          <w:jc w:val="right"/>
                          <w:rPr>
                            <w:rFonts w:ascii="Lucida Sans Unicode"/>
                            <w:sz w:val="24"/>
                          </w:rPr>
                        </w:pPr>
                        <w:r>
                          <w:rPr>
                            <w:rFonts w:ascii="Lucida Sans Unicode"/>
                            <w:sz w:val="24"/>
                          </w:rPr>
                          <w:t>20.52</w:t>
                        </w:r>
                      </w:p>
                    </w:tc>
                    <w:tc>
                      <w:tcPr>
                        <w:tcW w:w="1155" w:type="dxa"/>
                      </w:tcPr>
                      <w:p w14:paraId="415328F6" w14:textId="77777777" w:rsidR="00B81160" w:rsidRDefault="00B81160">
                        <w:pPr>
                          <w:pStyle w:val="TableParagraph"/>
                          <w:rPr>
                            <w:rFonts w:ascii="Times New Roman"/>
                            <w:sz w:val="24"/>
                          </w:rPr>
                        </w:pPr>
                      </w:p>
                    </w:tc>
                    <w:tc>
                      <w:tcPr>
                        <w:tcW w:w="540" w:type="dxa"/>
                      </w:tcPr>
                      <w:p w14:paraId="2E573B50" w14:textId="77777777" w:rsidR="00B81160" w:rsidRDefault="00B81160">
                        <w:pPr>
                          <w:pStyle w:val="TableParagraph"/>
                          <w:rPr>
                            <w:rFonts w:ascii="Times New Roman"/>
                            <w:sz w:val="24"/>
                          </w:rPr>
                        </w:pPr>
                      </w:p>
                    </w:tc>
                    <w:tc>
                      <w:tcPr>
                        <w:tcW w:w="1905" w:type="dxa"/>
                      </w:tcPr>
                      <w:p w14:paraId="638B2CA6" w14:textId="77777777" w:rsidR="00B81160" w:rsidRDefault="00B81160">
                        <w:pPr>
                          <w:pStyle w:val="TableParagraph"/>
                          <w:rPr>
                            <w:rFonts w:ascii="Times New Roman"/>
                            <w:sz w:val="24"/>
                          </w:rPr>
                        </w:pPr>
                      </w:p>
                    </w:tc>
                    <w:tc>
                      <w:tcPr>
                        <w:tcW w:w="1419" w:type="dxa"/>
                      </w:tcPr>
                      <w:p w14:paraId="6D3CCC2C" w14:textId="77777777" w:rsidR="00B81160" w:rsidRDefault="00B81160">
                        <w:pPr>
                          <w:pStyle w:val="TableParagraph"/>
                          <w:rPr>
                            <w:rFonts w:ascii="Times New Roman"/>
                            <w:sz w:val="24"/>
                          </w:rPr>
                        </w:pPr>
                      </w:p>
                    </w:tc>
                  </w:tr>
                  <w:tr w:rsidR="00B81160" w14:paraId="10335059" w14:textId="77777777">
                    <w:trPr>
                      <w:trHeight w:val="330"/>
                    </w:trPr>
                    <w:tc>
                      <w:tcPr>
                        <w:tcW w:w="915" w:type="dxa"/>
                      </w:tcPr>
                      <w:p w14:paraId="30717CC8" w14:textId="77777777" w:rsidR="00B81160" w:rsidRDefault="00000000">
                        <w:pPr>
                          <w:pStyle w:val="TableParagraph"/>
                          <w:spacing w:line="310" w:lineRule="exact"/>
                          <w:ind w:left="194" w:right="188"/>
                          <w:jc w:val="center"/>
                          <w:rPr>
                            <w:rFonts w:ascii="Lucida Sans Unicode"/>
                            <w:sz w:val="24"/>
                          </w:rPr>
                        </w:pPr>
                        <w:r>
                          <w:rPr>
                            <w:rFonts w:ascii="Lucida Sans Unicode"/>
                            <w:sz w:val="24"/>
                          </w:rPr>
                          <w:t>15</w:t>
                        </w:r>
                      </w:p>
                    </w:tc>
                    <w:tc>
                      <w:tcPr>
                        <w:tcW w:w="1485" w:type="dxa"/>
                      </w:tcPr>
                      <w:p w14:paraId="0CCCCDF1" w14:textId="77777777" w:rsidR="00B81160" w:rsidRDefault="00000000">
                        <w:pPr>
                          <w:pStyle w:val="TableParagraph"/>
                          <w:spacing w:line="310" w:lineRule="exact"/>
                          <w:ind w:left="108"/>
                          <w:rPr>
                            <w:rFonts w:ascii="Lucida Sans Unicode"/>
                            <w:sz w:val="24"/>
                          </w:rPr>
                        </w:pPr>
                        <w:r>
                          <w:rPr>
                            <w:rFonts w:ascii="Lucida Sans Unicode"/>
                            <w:sz w:val="24"/>
                          </w:rPr>
                          <w:t>22102</w:t>
                        </w:r>
                      </w:p>
                    </w:tc>
                    <w:tc>
                      <w:tcPr>
                        <w:tcW w:w="3900" w:type="dxa"/>
                      </w:tcPr>
                      <w:p w14:paraId="28053C64" w14:textId="77777777" w:rsidR="00B81160" w:rsidRDefault="00000000">
                        <w:pPr>
                          <w:pStyle w:val="TableParagraph"/>
                          <w:spacing w:before="1"/>
                          <w:ind w:left="106"/>
                          <w:rPr>
                            <w:sz w:val="24"/>
                          </w:rPr>
                        </w:pPr>
                        <w:r>
                          <w:rPr>
                            <w:sz w:val="24"/>
                          </w:rPr>
                          <w:t>住房改革支出</w:t>
                        </w:r>
                      </w:p>
                    </w:tc>
                    <w:tc>
                      <w:tcPr>
                        <w:tcW w:w="1245" w:type="dxa"/>
                      </w:tcPr>
                      <w:p w14:paraId="6BEA97C0" w14:textId="77777777" w:rsidR="00B81160" w:rsidRDefault="00000000">
                        <w:pPr>
                          <w:pStyle w:val="TableParagraph"/>
                          <w:spacing w:line="310" w:lineRule="exact"/>
                          <w:ind w:right="94"/>
                          <w:jc w:val="right"/>
                          <w:rPr>
                            <w:rFonts w:ascii="Lucida Sans Unicode"/>
                            <w:sz w:val="24"/>
                          </w:rPr>
                        </w:pPr>
                        <w:r>
                          <w:rPr>
                            <w:rFonts w:ascii="Lucida Sans Unicode"/>
                            <w:sz w:val="24"/>
                          </w:rPr>
                          <w:t>20.52</w:t>
                        </w:r>
                      </w:p>
                    </w:tc>
                    <w:tc>
                      <w:tcPr>
                        <w:tcW w:w="1125" w:type="dxa"/>
                      </w:tcPr>
                      <w:p w14:paraId="21CC8F45" w14:textId="77777777" w:rsidR="00B81160" w:rsidRDefault="00000000">
                        <w:pPr>
                          <w:pStyle w:val="TableParagraph"/>
                          <w:spacing w:line="310" w:lineRule="exact"/>
                          <w:ind w:right="94"/>
                          <w:jc w:val="right"/>
                          <w:rPr>
                            <w:rFonts w:ascii="Lucida Sans Unicode"/>
                            <w:sz w:val="24"/>
                          </w:rPr>
                        </w:pPr>
                        <w:r>
                          <w:rPr>
                            <w:rFonts w:ascii="Lucida Sans Unicode"/>
                            <w:sz w:val="24"/>
                          </w:rPr>
                          <w:t>20.52</w:t>
                        </w:r>
                      </w:p>
                    </w:tc>
                    <w:tc>
                      <w:tcPr>
                        <w:tcW w:w="1155" w:type="dxa"/>
                      </w:tcPr>
                      <w:p w14:paraId="3FA120E9" w14:textId="77777777" w:rsidR="00B81160" w:rsidRDefault="00B81160">
                        <w:pPr>
                          <w:pStyle w:val="TableParagraph"/>
                          <w:rPr>
                            <w:rFonts w:ascii="Times New Roman"/>
                            <w:sz w:val="24"/>
                          </w:rPr>
                        </w:pPr>
                      </w:p>
                    </w:tc>
                    <w:tc>
                      <w:tcPr>
                        <w:tcW w:w="540" w:type="dxa"/>
                      </w:tcPr>
                      <w:p w14:paraId="23785221" w14:textId="77777777" w:rsidR="00B81160" w:rsidRDefault="00B81160">
                        <w:pPr>
                          <w:pStyle w:val="TableParagraph"/>
                          <w:rPr>
                            <w:rFonts w:ascii="Times New Roman"/>
                            <w:sz w:val="24"/>
                          </w:rPr>
                        </w:pPr>
                      </w:p>
                    </w:tc>
                    <w:tc>
                      <w:tcPr>
                        <w:tcW w:w="1905" w:type="dxa"/>
                      </w:tcPr>
                      <w:p w14:paraId="59F37A67" w14:textId="77777777" w:rsidR="00B81160" w:rsidRDefault="00B81160">
                        <w:pPr>
                          <w:pStyle w:val="TableParagraph"/>
                          <w:rPr>
                            <w:rFonts w:ascii="Times New Roman"/>
                            <w:sz w:val="24"/>
                          </w:rPr>
                        </w:pPr>
                      </w:p>
                    </w:tc>
                    <w:tc>
                      <w:tcPr>
                        <w:tcW w:w="1419" w:type="dxa"/>
                      </w:tcPr>
                      <w:p w14:paraId="6CABA705" w14:textId="77777777" w:rsidR="00B81160" w:rsidRDefault="00B81160">
                        <w:pPr>
                          <w:pStyle w:val="TableParagraph"/>
                          <w:rPr>
                            <w:rFonts w:ascii="Times New Roman"/>
                            <w:sz w:val="24"/>
                          </w:rPr>
                        </w:pPr>
                      </w:p>
                    </w:tc>
                  </w:tr>
                  <w:tr w:rsidR="00B81160" w14:paraId="155A5553" w14:textId="77777777">
                    <w:trPr>
                      <w:trHeight w:val="330"/>
                    </w:trPr>
                    <w:tc>
                      <w:tcPr>
                        <w:tcW w:w="915" w:type="dxa"/>
                      </w:tcPr>
                      <w:p w14:paraId="1B9E1E9B" w14:textId="77777777" w:rsidR="00B81160" w:rsidRDefault="00000000">
                        <w:pPr>
                          <w:pStyle w:val="TableParagraph"/>
                          <w:spacing w:line="310" w:lineRule="exact"/>
                          <w:ind w:left="194" w:right="188"/>
                          <w:jc w:val="center"/>
                          <w:rPr>
                            <w:rFonts w:ascii="Lucida Sans Unicode"/>
                            <w:sz w:val="24"/>
                          </w:rPr>
                        </w:pPr>
                        <w:r>
                          <w:rPr>
                            <w:rFonts w:ascii="Lucida Sans Unicode"/>
                            <w:sz w:val="24"/>
                          </w:rPr>
                          <w:t>16</w:t>
                        </w:r>
                      </w:p>
                    </w:tc>
                    <w:tc>
                      <w:tcPr>
                        <w:tcW w:w="1485" w:type="dxa"/>
                      </w:tcPr>
                      <w:p w14:paraId="1C08E399" w14:textId="77777777" w:rsidR="00B81160" w:rsidRDefault="00000000">
                        <w:pPr>
                          <w:pStyle w:val="TableParagraph"/>
                          <w:spacing w:line="310" w:lineRule="exact"/>
                          <w:ind w:left="108"/>
                          <w:rPr>
                            <w:rFonts w:ascii="Lucida Sans Unicode"/>
                            <w:sz w:val="24"/>
                          </w:rPr>
                        </w:pPr>
                        <w:r>
                          <w:rPr>
                            <w:rFonts w:ascii="Lucida Sans Unicode"/>
                            <w:sz w:val="24"/>
                          </w:rPr>
                          <w:t>2210201</w:t>
                        </w:r>
                      </w:p>
                    </w:tc>
                    <w:tc>
                      <w:tcPr>
                        <w:tcW w:w="3900" w:type="dxa"/>
                      </w:tcPr>
                      <w:p w14:paraId="1C101C68" w14:textId="77777777" w:rsidR="00B81160" w:rsidRDefault="00000000">
                        <w:pPr>
                          <w:pStyle w:val="TableParagraph"/>
                          <w:spacing w:line="307" w:lineRule="exact"/>
                          <w:ind w:left="106"/>
                          <w:rPr>
                            <w:sz w:val="24"/>
                          </w:rPr>
                        </w:pPr>
                        <w:r>
                          <w:rPr>
                            <w:sz w:val="24"/>
                          </w:rPr>
                          <w:t>住房公积金</w:t>
                        </w:r>
                      </w:p>
                    </w:tc>
                    <w:tc>
                      <w:tcPr>
                        <w:tcW w:w="1245" w:type="dxa"/>
                      </w:tcPr>
                      <w:p w14:paraId="311E819F" w14:textId="77777777" w:rsidR="00B81160" w:rsidRDefault="00000000">
                        <w:pPr>
                          <w:pStyle w:val="TableParagraph"/>
                          <w:spacing w:line="310" w:lineRule="exact"/>
                          <w:ind w:right="94"/>
                          <w:jc w:val="right"/>
                          <w:rPr>
                            <w:rFonts w:ascii="Lucida Sans Unicode"/>
                            <w:sz w:val="24"/>
                          </w:rPr>
                        </w:pPr>
                        <w:r>
                          <w:rPr>
                            <w:rFonts w:ascii="Lucida Sans Unicode"/>
                            <w:sz w:val="24"/>
                          </w:rPr>
                          <w:t>20.52</w:t>
                        </w:r>
                      </w:p>
                    </w:tc>
                    <w:tc>
                      <w:tcPr>
                        <w:tcW w:w="1125" w:type="dxa"/>
                      </w:tcPr>
                      <w:p w14:paraId="7A5F814E" w14:textId="77777777" w:rsidR="00B81160" w:rsidRDefault="00000000">
                        <w:pPr>
                          <w:pStyle w:val="TableParagraph"/>
                          <w:spacing w:line="310" w:lineRule="exact"/>
                          <w:ind w:right="94"/>
                          <w:jc w:val="right"/>
                          <w:rPr>
                            <w:rFonts w:ascii="Lucida Sans Unicode"/>
                            <w:sz w:val="24"/>
                          </w:rPr>
                        </w:pPr>
                        <w:r>
                          <w:rPr>
                            <w:rFonts w:ascii="Lucida Sans Unicode"/>
                            <w:sz w:val="24"/>
                          </w:rPr>
                          <w:t>20.52</w:t>
                        </w:r>
                      </w:p>
                    </w:tc>
                    <w:tc>
                      <w:tcPr>
                        <w:tcW w:w="1155" w:type="dxa"/>
                      </w:tcPr>
                      <w:p w14:paraId="3CF097A7" w14:textId="77777777" w:rsidR="00B81160" w:rsidRDefault="00B81160">
                        <w:pPr>
                          <w:pStyle w:val="TableParagraph"/>
                          <w:rPr>
                            <w:rFonts w:ascii="Times New Roman"/>
                            <w:sz w:val="24"/>
                          </w:rPr>
                        </w:pPr>
                      </w:p>
                    </w:tc>
                    <w:tc>
                      <w:tcPr>
                        <w:tcW w:w="540" w:type="dxa"/>
                      </w:tcPr>
                      <w:p w14:paraId="74F6C77E" w14:textId="77777777" w:rsidR="00B81160" w:rsidRDefault="00B81160">
                        <w:pPr>
                          <w:pStyle w:val="TableParagraph"/>
                          <w:rPr>
                            <w:rFonts w:ascii="Times New Roman"/>
                            <w:sz w:val="24"/>
                          </w:rPr>
                        </w:pPr>
                      </w:p>
                    </w:tc>
                    <w:tc>
                      <w:tcPr>
                        <w:tcW w:w="1905" w:type="dxa"/>
                      </w:tcPr>
                      <w:p w14:paraId="3A502735" w14:textId="77777777" w:rsidR="00B81160" w:rsidRDefault="00B81160">
                        <w:pPr>
                          <w:pStyle w:val="TableParagraph"/>
                          <w:rPr>
                            <w:rFonts w:ascii="Times New Roman"/>
                            <w:sz w:val="24"/>
                          </w:rPr>
                        </w:pPr>
                      </w:p>
                    </w:tc>
                    <w:tc>
                      <w:tcPr>
                        <w:tcW w:w="1419" w:type="dxa"/>
                      </w:tcPr>
                      <w:p w14:paraId="2FFCEE9A" w14:textId="77777777" w:rsidR="00B81160" w:rsidRDefault="00B81160">
                        <w:pPr>
                          <w:pStyle w:val="TableParagraph"/>
                          <w:rPr>
                            <w:rFonts w:ascii="Times New Roman"/>
                            <w:sz w:val="24"/>
                          </w:rPr>
                        </w:pPr>
                      </w:p>
                    </w:tc>
                  </w:tr>
                </w:tbl>
                <w:p w14:paraId="458820A7" w14:textId="77777777" w:rsidR="00B81160" w:rsidRDefault="00B81160">
                  <w:pPr>
                    <w:pStyle w:val="a3"/>
                  </w:pPr>
                </w:p>
              </w:txbxContent>
            </v:textbox>
            <w10:wrap anchorx="page"/>
          </v:shape>
        </w:pict>
      </w:r>
      <w:r>
        <w:rPr>
          <w:rFonts w:ascii="Lucida Sans Unicode"/>
          <w:sz w:val="24"/>
        </w:rPr>
        <w:t>2022</w:t>
      </w:r>
    </w:p>
    <w:p w14:paraId="6DA1F3B8" w14:textId="77777777" w:rsidR="00B81160" w:rsidRDefault="00000000">
      <w:pPr>
        <w:pStyle w:val="a3"/>
        <w:spacing w:before="3"/>
        <w:rPr>
          <w:rFonts w:ascii="Lucida Sans Unicode"/>
          <w:sz w:val="33"/>
        </w:rPr>
      </w:pPr>
      <w:r>
        <w:br w:type="column"/>
      </w:r>
    </w:p>
    <w:p w14:paraId="790FC9B5" w14:textId="77777777" w:rsidR="00B81160" w:rsidRDefault="00000000">
      <w:pPr>
        <w:spacing w:before="1" w:line="242" w:lineRule="auto"/>
        <w:ind w:left="665" w:right="1519"/>
        <w:rPr>
          <w:sz w:val="24"/>
        </w:rPr>
      </w:pPr>
      <w:r>
        <w:rPr>
          <w:spacing w:val="-1"/>
          <w:sz w:val="24"/>
        </w:rPr>
        <w:t>金额单位：</w:t>
      </w:r>
      <w:r>
        <w:rPr>
          <w:spacing w:val="-117"/>
          <w:sz w:val="24"/>
        </w:rPr>
        <w:t xml:space="preserve"> </w:t>
      </w:r>
      <w:r>
        <w:rPr>
          <w:sz w:val="24"/>
        </w:rPr>
        <w:t>万元</w:t>
      </w:r>
    </w:p>
    <w:p w14:paraId="6DBA2C4C" w14:textId="77777777" w:rsidR="00B81160" w:rsidRDefault="00B81160">
      <w:pPr>
        <w:spacing w:line="242" w:lineRule="auto"/>
        <w:rPr>
          <w:sz w:val="24"/>
        </w:rPr>
        <w:sectPr w:rsidR="00B81160">
          <w:type w:val="continuous"/>
          <w:pgSz w:w="16840" w:h="11900" w:orient="landscape"/>
          <w:pgMar w:top="1100" w:right="280" w:bottom="820" w:left="200" w:header="720" w:footer="720" w:gutter="0"/>
          <w:cols w:num="2" w:space="720" w:equalWidth="0">
            <w:col w:w="12933" w:space="40"/>
            <w:col w:w="3387"/>
          </w:cols>
        </w:sectPr>
      </w:pPr>
    </w:p>
    <w:p w14:paraId="1A425014" w14:textId="77777777" w:rsidR="00B81160" w:rsidRDefault="00B81160">
      <w:pPr>
        <w:pStyle w:val="a3"/>
        <w:rPr>
          <w:sz w:val="20"/>
        </w:rPr>
      </w:pPr>
    </w:p>
    <w:p w14:paraId="7D06DB77" w14:textId="77777777" w:rsidR="00B81160" w:rsidRDefault="00B81160">
      <w:pPr>
        <w:pStyle w:val="a3"/>
        <w:spacing w:before="2"/>
        <w:rPr>
          <w:sz w:val="20"/>
        </w:rPr>
      </w:pPr>
    </w:p>
    <w:p w14:paraId="0B1E5A05" w14:textId="77777777" w:rsidR="00B81160" w:rsidRDefault="00000000">
      <w:pPr>
        <w:pStyle w:val="2"/>
        <w:spacing w:line="530" w:lineRule="exact"/>
        <w:ind w:left="109"/>
      </w:pPr>
      <w:bookmarkStart w:id="17" w:name="_TOC_250002"/>
      <w:bookmarkEnd w:id="17"/>
      <w:r>
        <w:t>单位预算财政拨款收支总表</w:t>
      </w:r>
    </w:p>
    <w:p w14:paraId="267039F9" w14:textId="77777777" w:rsidR="00B81160" w:rsidRDefault="00000000">
      <w:pPr>
        <w:tabs>
          <w:tab w:val="left" w:pos="11250"/>
          <w:tab w:val="left" w:pos="13326"/>
        </w:tabs>
        <w:spacing w:line="350" w:lineRule="exact"/>
        <w:ind w:left="68"/>
        <w:jc w:val="center"/>
        <w:rPr>
          <w:sz w:val="24"/>
        </w:rPr>
      </w:pPr>
      <w:r>
        <w:rPr>
          <w:sz w:val="24"/>
        </w:rPr>
        <w:t>预算单位编码及名称：</w:t>
      </w:r>
      <w:r>
        <w:rPr>
          <w:rFonts w:ascii="Lucida Sans Unicode" w:eastAsia="Lucida Sans Unicode"/>
          <w:sz w:val="24"/>
        </w:rPr>
        <w:t>101001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2"/>
        <w:gridCol w:w="3144"/>
        <w:gridCol w:w="1056"/>
        <w:gridCol w:w="3871"/>
        <w:gridCol w:w="1056"/>
        <w:gridCol w:w="1333"/>
        <w:gridCol w:w="2076"/>
        <w:gridCol w:w="1934"/>
      </w:tblGrid>
      <w:tr w:rsidR="00B81160" w14:paraId="40CBB19E" w14:textId="77777777">
        <w:trPr>
          <w:trHeight w:val="359"/>
        </w:trPr>
        <w:tc>
          <w:tcPr>
            <w:tcW w:w="722" w:type="dxa"/>
            <w:vMerge w:val="restart"/>
          </w:tcPr>
          <w:p w14:paraId="3A6CDC3A" w14:textId="77777777" w:rsidR="00B81160" w:rsidRDefault="00B81160">
            <w:pPr>
              <w:pStyle w:val="TableParagraph"/>
              <w:rPr>
                <w:sz w:val="24"/>
              </w:rPr>
            </w:pPr>
          </w:p>
          <w:p w14:paraId="7D495D95" w14:textId="77777777" w:rsidR="00B81160" w:rsidRDefault="00000000">
            <w:pPr>
              <w:pStyle w:val="TableParagraph"/>
              <w:spacing w:before="179"/>
              <w:ind w:left="121"/>
              <w:rPr>
                <w:sz w:val="24"/>
              </w:rPr>
            </w:pPr>
            <w:r>
              <w:rPr>
                <w:sz w:val="24"/>
              </w:rPr>
              <w:t>序号</w:t>
            </w:r>
          </w:p>
        </w:tc>
        <w:tc>
          <w:tcPr>
            <w:tcW w:w="4200" w:type="dxa"/>
            <w:gridSpan w:val="2"/>
          </w:tcPr>
          <w:p w14:paraId="02980608" w14:textId="77777777" w:rsidR="00B81160" w:rsidRDefault="00000000">
            <w:pPr>
              <w:pStyle w:val="TableParagraph"/>
              <w:spacing w:before="14"/>
              <w:ind w:left="1839" w:right="1830"/>
              <w:jc w:val="center"/>
              <w:rPr>
                <w:sz w:val="24"/>
              </w:rPr>
            </w:pPr>
            <w:r>
              <w:rPr>
                <w:sz w:val="24"/>
              </w:rPr>
              <w:t>收入</w:t>
            </w:r>
          </w:p>
        </w:tc>
        <w:tc>
          <w:tcPr>
            <w:tcW w:w="10270" w:type="dxa"/>
            <w:gridSpan w:val="5"/>
          </w:tcPr>
          <w:p w14:paraId="1D2C1FC6" w14:textId="77777777" w:rsidR="00B81160" w:rsidRDefault="00000000">
            <w:pPr>
              <w:pStyle w:val="TableParagraph"/>
              <w:spacing w:before="14"/>
              <w:ind w:left="4875" w:right="4864"/>
              <w:jc w:val="center"/>
              <w:rPr>
                <w:sz w:val="24"/>
              </w:rPr>
            </w:pPr>
            <w:r>
              <w:rPr>
                <w:sz w:val="24"/>
              </w:rPr>
              <w:t>支出</w:t>
            </w:r>
          </w:p>
        </w:tc>
      </w:tr>
      <w:tr w:rsidR="00B81160" w14:paraId="7A94D15E" w14:textId="77777777">
        <w:trPr>
          <w:trHeight w:val="936"/>
        </w:trPr>
        <w:tc>
          <w:tcPr>
            <w:tcW w:w="722" w:type="dxa"/>
            <w:vMerge/>
            <w:tcBorders>
              <w:top w:val="nil"/>
            </w:tcBorders>
          </w:tcPr>
          <w:p w14:paraId="6169DE34" w14:textId="77777777" w:rsidR="00B81160" w:rsidRDefault="00B81160">
            <w:pPr>
              <w:rPr>
                <w:sz w:val="2"/>
                <w:szCs w:val="2"/>
              </w:rPr>
            </w:pPr>
          </w:p>
        </w:tc>
        <w:tc>
          <w:tcPr>
            <w:tcW w:w="3144" w:type="dxa"/>
          </w:tcPr>
          <w:p w14:paraId="357E48A2" w14:textId="77777777" w:rsidR="00B81160" w:rsidRDefault="00B81160">
            <w:pPr>
              <w:pStyle w:val="TableParagraph"/>
              <w:spacing w:before="7"/>
              <w:rPr>
                <w:sz w:val="23"/>
              </w:rPr>
            </w:pPr>
          </w:p>
          <w:p w14:paraId="48B53D3A" w14:textId="77777777" w:rsidR="00B81160" w:rsidRDefault="00000000">
            <w:pPr>
              <w:pStyle w:val="TableParagraph"/>
              <w:ind w:left="1311" w:right="1302"/>
              <w:jc w:val="center"/>
              <w:rPr>
                <w:sz w:val="24"/>
              </w:rPr>
            </w:pPr>
            <w:r>
              <w:rPr>
                <w:sz w:val="24"/>
              </w:rPr>
              <w:t>项目</w:t>
            </w:r>
          </w:p>
        </w:tc>
        <w:tc>
          <w:tcPr>
            <w:tcW w:w="1056" w:type="dxa"/>
          </w:tcPr>
          <w:p w14:paraId="6BFAB3C2" w14:textId="77777777" w:rsidR="00B81160" w:rsidRDefault="00B81160">
            <w:pPr>
              <w:pStyle w:val="TableParagraph"/>
              <w:spacing w:before="7"/>
              <w:rPr>
                <w:sz w:val="23"/>
              </w:rPr>
            </w:pPr>
          </w:p>
          <w:p w14:paraId="0BCF0394" w14:textId="77777777" w:rsidR="00B81160" w:rsidRDefault="00000000">
            <w:pPr>
              <w:pStyle w:val="TableParagraph"/>
              <w:ind w:left="86" w:right="77"/>
              <w:jc w:val="center"/>
              <w:rPr>
                <w:sz w:val="24"/>
              </w:rPr>
            </w:pPr>
            <w:r>
              <w:rPr>
                <w:sz w:val="24"/>
              </w:rPr>
              <w:t>金额</w:t>
            </w:r>
          </w:p>
        </w:tc>
        <w:tc>
          <w:tcPr>
            <w:tcW w:w="3871" w:type="dxa"/>
          </w:tcPr>
          <w:p w14:paraId="1FC90009" w14:textId="77777777" w:rsidR="00B81160" w:rsidRDefault="00B81160">
            <w:pPr>
              <w:pStyle w:val="TableParagraph"/>
              <w:spacing w:before="7"/>
              <w:rPr>
                <w:sz w:val="23"/>
              </w:rPr>
            </w:pPr>
          </w:p>
          <w:p w14:paraId="7D1326BE" w14:textId="77777777" w:rsidR="00B81160" w:rsidRDefault="00000000">
            <w:pPr>
              <w:pStyle w:val="TableParagraph"/>
              <w:ind w:left="1674" w:right="1667"/>
              <w:jc w:val="center"/>
              <w:rPr>
                <w:sz w:val="24"/>
              </w:rPr>
            </w:pPr>
            <w:r>
              <w:rPr>
                <w:sz w:val="24"/>
              </w:rPr>
              <w:t>项目</w:t>
            </w:r>
          </w:p>
        </w:tc>
        <w:tc>
          <w:tcPr>
            <w:tcW w:w="1056" w:type="dxa"/>
          </w:tcPr>
          <w:p w14:paraId="62C2402E" w14:textId="77777777" w:rsidR="00B81160" w:rsidRDefault="00B81160">
            <w:pPr>
              <w:pStyle w:val="TableParagraph"/>
              <w:spacing w:before="7"/>
              <w:rPr>
                <w:sz w:val="23"/>
              </w:rPr>
            </w:pPr>
          </w:p>
          <w:p w14:paraId="512519F9" w14:textId="77777777" w:rsidR="00B81160" w:rsidRDefault="00000000">
            <w:pPr>
              <w:pStyle w:val="TableParagraph"/>
              <w:ind w:left="86" w:right="77"/>
              <w:jc w:val="center"/>
              <w:rPr>
                <w:sz w:val="24"/>
              </w:rPr>
            </w:pPr>
            <w:r>
              <w:rPr>
                <w:sz w:val="24"/>
              </w:rPr>
              <w:t>合计</w:t>
            </w:r>
          </w:p>
        </w:tc>
        <w:tc>
          <w:tcPr>
            <w:tcW w:w="1333" w:type="dxa"/>
          </w:tcPr>
          <w:p w14:paraId="17624990" w14:textId="77777777" w:rsidR="00B81160" w:rsidRDefault="00000000">
            <w:pPr>
              <w:pStyle w:val="TableParagraph"/>
              <w:spacing w:line="242" w:lineRule="auto"/>
              <w:ind w:left="184" w:right="176"/>
              <w:jc w:val="center"/>
              <w:rPr>
                <w:sz w:val="24"/>
              </w:rPr>
            </w:pPr>
            <w:r>
              <w:rPr>
                <w:spacing w:val="-1"/>
                <w:sz w:val="24"/>
              </w:rPr>
              <w:t>一般公共预算财政</w:t>
            </w:r>
          </w:p>
          <w:p w14:paraId="30ACE691" w14:textId="77777777" w:rsidR="00B81160" w:rsidRDefault="00000000">
            <w:pPr>
              <w:pStyle w:val="TableParagraph"/>
              <w:spacing w:line="302" w:lineRule="exact"/>
              <w:ind w:left="182" w:right="176"/>
              <w:jc w:val="center"/>
              <w:rPr>
                <w:sz w:val="24"/>
              </w:rPr>
            </w:pPr>
            <w:r>
              <w:rPr>
                <w:sz w:val="24"/>
              </w:rPr>
              <w:t>拨款</w:t>
            </w:r>
          </w:p>
        </w:tc>
        <w:tc>
          <w:tcPr>
            <w:tcW w:w="2076" w:type="dxa"/>
          </w:tcPr>
          <w:p w14:paraId="74160690" w14:textId="77777777" w:rsidR="00B81160" w:rsidRDefault="00000000">
            <w:pPr>
              <w:pStyle w:val="TableParagraph"/>
              <w:spacing w:before="145" w:line="242" w:lineRule="auto"/>
              <w:ind w:left="558" w:right="185" w:hanging="360"/>
              <w:rPr>
                <w:sz w:val="24"/>
              </w:rPr>
            </w:pPr>
            <w:r>
              <w:rPr>
                <w:spacing w:val="-1"/>
                <w:sz w:val="24"/>
              </w:rPr>
              <w:t>政府性基金预算</w:t>
            </w:r>
            <w:r>
              <w:rPr>
                <w:sz w:val="24"/>
              </w:rPr>
              <w:t>财政拨款</w:t>
            </w:r>
          </w:p>
        </w:tc>
        <w:tc>
          <w:tcPr>
            <w:tcW w:w="1934" w:type="dxa"/>
          </w:tcPr>
          <w:p w14:paraId="0C06C3DE" w14:textId="77777777" w:rsidR="00B81160" w:rsidRDefault="00000000">
            <w:pPr>
              <w:pStyle w:val="TableParagraph"/>
              <w:spacing w:before="145" w:line="242" w:lineRule="auto"/>
              <w:ind w:left="366" w:right="115" w:hanging="240"/>
              <w:rPr>
                <w:sz w:val="24"/>
              </w:rPr>
            </w:pPr>
            <w:r>
              <w:rPr>
                <w:spacing w:val="-1"/>
                <w:sz w:val="24"/>
              </w:rPr>
              <w:t>国有资本经营预</w:t>
            </w:r>
            <w:r>
              <w:rPr>
                <w:sz w:val="24"/>
              </w:rPr>
              <w:t>算财政拨款</w:t>
            </w:r>
          </w:p>
        </w:tc>
      </w:tr>
      <w:tr w:rsidR="00B81160" w14:paraId="75E46D8F" w14:textId="77777777">
        <w:trPr>
          <w:trHeight w:val="360"/>
        </w:trPr>
        <w:tc>
          <w:tcPr>
            <w:tcW w:w="722" w:type="dxa"/>
          </w:tcPr>
          <w:p w14:paraId="3A310C6B" w14:textId="77777777" w:rsidR="00B81160" w:rsidRDefault="00000000">
            <w:pPr>
              <w:pStyle w:val="TableParagraph"/>
              <w:spacing w:before="13"/>
              <w:ind w:left="101" w:right="90"/>
              <w:jc w:val="center"/>
              <w:rPr>
                <w:sz w:val="24"/>
              </w:rPr>
            </w:pPr>
            <w:r>
              <w:rPr>
                <w:sz w:val="24"/>
              </w:rPr>
              <w:t>栏次</w:t>
            </w:r>
          </w:p>
        </w:tc>
        <w:tc>
          <w:tcPr>
            <w:tcW w:w="3144" w:type="dxa"/>
          </w:tcPr>
          <w:p w14:paraId="06B635B9" w14:textId="77777777" w:rsidR="00B81160" w:rsidRDefault="00000000">
            <w:pPr>
              <w:pStyle w:val="TableParagraph"/>
              <w:spacing w:line="340" w:lineRule="exact"/>
              <w:ind w:left="8"/>
              <w:jc w:val="center"/>
              <w:rPr>
                <w:rFonts w:ascii="Lucida Sans Unicode"/>
                <w:sz w:val="24"/>
              </w:rPr>
            </w:pPr>
            <w:r>
              <w:rPr>
                <w:rFonts w:ascii="Lucida Sans Unicode"/>
                <w:sz w:val="24"/>
              </w:rPr>
              <w:t>1</w:t>
            </w:r>
          </w:p>
        </w:tc>
        <w:tc>
          <w:tcPr>
            <w:tcW w:w="1056" w:type="dxa"/>
          </w:tcPr>
          <w:p w14:paraId="1737AD50" w14:textId="77777777" w:rsidR="00B81160" w:rsidRDefault="00000000">
            <w:pPr>
              <w:pStyle w:val="TableParagraph"/>
              <w:spacing w:line="340" w:lineRule="exact"/>
              <w:ind w:left="8"/>
              <w:jc w:val="center"/>
              <w:rPr>
                <w:rFonts w:ascii="Lucida Sans Unicode"/>
                <w:sz w:val="24"/>
              </w:rPr>
            </w:pPr>
            <w:r>
              <w:rPr>
                <w:rFonts w:ascii="Lucida Sans Unicode"/>
                <w:sz w:val="24"/>
              </w:rPr>
              <w:t>2</w:t>
            </w:r>
          </w:p>
        </w:tc>
        <w:tc>
          <w:tcPr>
            <w:tcW w:w="3871" w:type="dxa"/>
          </w:tcPr>
          <w:p w14:paraId="4E0084E4" w14:textId="77777777" w:rsidR="00B81160" w:rsidRDefault="00000000">
            <w:pPr>
              <w:pStyle w:val="TableParagraph"/>
              <w:spacing w:line="340" w:lineRule="exact"/>
              <w:ind w:left="11"/>
              <w:jc w:val="center"/>
              <w:rPr>
                <w:rFonts w:ascii="Lucida Sans Unicode"/>
                <w:sz w:val="24"/>
              </w:rPr>
            </w:pPr>
            <w:r>
              <w:rPr>
                <w:rFonts w:ascii="Lucida Sans Unicode"/>
                <w:sz w:val="24"/>
              </w:rPr>
              <w:t>3</w:t>
            </w:r>
          </w:p>
        </w:tc>
        <w:tc>
          <w:tcPr>
            <w:tcW w:w="1056" w:type="dxa"/>
          </w:tcPr>
          <w:p w14:paraId="04F70CD4" w14:textId="77777777" w:rsidR="00B81160" w:rsidRDefault="00000000">
            <w:pPr>
              <w:pStyle w:val="TableParagraph"/>
              <w:spacing w:line="340" w:lineRule="exact"/>
              <w:ind w:left="9"/>
              <w:jc w:val="center"/>
              <w:rPr>
                <w:rFonts w:ascii="Lucida Sans Unicode"/>
                <w:sz w:val="24"/>
              </w:rPr>
            </w:pPr>
            <w:r>
              <w:rPr>
                <w:rFonts w:ascii="Lucida Sans Unicode"/>
                <w:sz w:val="24"/>
              </w:rPr>
              <w:t>4</w:t>
            </w:r>
          </w:p>
        </w:tc>
        <w:tc>
          <w:tcPr>
            <w:tcW w:w="1333" w:type="dxa"/>
          </w:tcPr>
          <w:p w14:paraId="14B3C702" w14:textId="77777777" w:rsidR="00B81160" w:rsidRDefault="00000000">
            <w:pPr>
              <w:pStyle w:val="TableParagraph"/>
              <w:spacing w:line="340" w:lineRule="exact"/>
              <w:ind w:left="10"/>
              <w:jc w:val="center"/>
              <w:rPr>
                <w:rFonts w:ascii="Lucida Sans Unicode"/>
                <w:sz w:val="24"/>
              </w:rPr>
            </w:pPr>
            <w:r>
              <w:rPr>
                <w:rFonts w:ascii="Lucida Sans Unicode"/>
                <w:sz w:val="24"/>
              </w:rPr>
              <w:t>5</w:t>
            </w:r>
          </w:p>
        </w:tc>
        <w:tc>
          <w:tcPr>
            <w:tcW w:w="2076" w:type="dxa"/>
          </w:tcPr>
          <w:p w14:paraId="4FE64EB9" w14:textId="77777777" w:rsidR="00B81160" w:rsidRDefault="00000000">
            <w:pPr>
              <w:pStyle w:val="TableParagraph"/>
              <w:spacing w:line="340" w:lineRule="exact"/>
              <w:ind w:left="9"/>
              <w:jc w:val="center"/>
              <w:rPr>
                <w:rFonts w:ascii="Lucida Sans Unicode"/>
                <w:sz w:val="24"/>
              </w:rPr>
            </w:pPr>
            <w:r>
              <w:rPr>
                <w:rFonts w:ascii="Lucida Sans Unicode"/>
                <w:sz w:val="24"/>
              </w:rPr>
              <w:t>6</w:t>
            </w:r>
          </w:p>
        </w:tc>
        <w:tc>
          <w:tcPr>
            <w:tcW w:w="1934" w:type="dxa"/>
          </w:tcPr>
          <w:p w14:paraId="5166F57C" w14:textId="77777777" w:rsidR="00B81160" w:rsidRDefault="00000000">
            <w:pPr>
              <w:pStyle w:val="TableParagraph"/>
              <w:spacing w:line="340" w:lineRule="exact"/>
              <w:ind w:left="12"/>
              <w:jc w:val="center"/>
              <w:rPr>
                <w:rFonts w:ascii="Lucida Sans Unicode"/>
                <w:sz w:val="24"/>
              </w:rPr>
            </w:pPr>
            <w:r>
              <w:rPr>
                <w:rFonts w:ascii="Lucida Sans Unicode"/>
                <w:sz w:val="24"/>
              </w:rPr>
              <w:t>7</w:t>
            </w:r>
          </w:p>
        </w:tc>
      </w:tr>
      <w:tr w:rsidR="00B81160" w14:paraId="18906873" w14:textId="77777777">
        <w:trPr>
          <w:trHeight w:val="330"/>
        </w:trPr>
        <w:tc>
          <w:tcPr>
            <w:tcW w:w="722" w:type="dxa"/>
          </w:tcPr>
          <w:p w14:paraId="574C0D25" w14:textId="77777777" w:rsidR="00B81160" w:rsidRDefault="00000000">
            <w:pPr>
              <w:pStyle w:val="TableParagraph"/>
              <w:spacing w:line="310" w:lineRule="exact"/>
              <w:ind w:left="10"/>
              <w:jc w:val="center"/>
              <w:rPr>
                <w:rFonts w:ascii="Lucida Sans Unicode"/>
                <w:sz w:val="24"/>
              </w:rPr>
            </w:pPr>
            <w:r>
              <w:rPr>
                <w:rFonts w:ascii="Lucida Sans Unicode"/>
                <w:sz w:val="24"/>
              </w:rPr>
              <w:t>1</w:t>
            </w:r>
          </w:p>
        </w:tc>
        <w:tc>
          <w:tcPr>
            <w:tcW w:w="3144" w:type="dxa"/>
          </w:tcPr>
          <w:p w14:paraId="1BA12A92" w14:textId="77777777" w:rsidR="00B81160" w:rsidRDefault="00000000">
            <w:pPr>
              <w:pStyle w:val="TableParagraph"/>
              <w:spacing w:line="299" w:lineRule="exact"/>
              <w:ind w:left="107"/>
              <w:rPr>
                <w:sz w:val="24"/>
              </w:rPr>
            </w:pPr>
            <w:r>
              <w:rPr>
                <w:sz w:val="24"/>
              </w:rPr>
              <w:t>一、一般公共预算拨款</w:t>
            </w:r>
          </w:p>
        </w:tc>
        <w:tc>
          <w:tcPr>
            <w:tcW w:w="1056" w:type="dxa"/>
          </w:tcPr>
          <w:p w14:paraId="10EAEC9F" w14:textId="77777777" w:rsidR="00B81160" w:rsidRDefault="00000000">
            <w:pPr>
              <w:pStyle w:val="TableParagraph"/>
              <w:spacing w:line="310" w:lineRule="exact"/>
              <w:ind w:left="90" w:right="77"/>
              <w:jc w:val="center"/>
              <w:rPr>
                <w:rFonts w:ascii="Lucida Sans Unicode"/>
                <w:sz w:val="24"/>
              </w:rPr>
            </w:pPr>
            <w:r>
              <w:rPr>
                <w:rFonts w:ascii="Lucida Sans Unicode"/>
                <w:sz w:val="24"/>
              </w:rPr>
              <w:t>485.18</w:t>
            </w:r>
          </w:p>
        </w:tc>
        <w:tc>
          <w:tcPr>
            <w:tcW w:w="3871" w:type="dxa"/>
          </w:tcPr>
          <w:p w14:paraId="1F84517A" w14:textId="77777777" w:rsidR="00B81160" w:rsidRDefault="00000000">
            <w:pPr>
              <w:pStyle w:val="TableParagraph"/>
              <w:spacing w:line="299" w:lineRule="exact"/>
              <w:ind w:left="107"/>
              <w:rPr>
                <w:sz w:val="24"/>
              </w:rPr>
            </w:pPr>
            <w:r>
              <w:rPr>
                <w:sz w:val="24"/>
              </w:rPr>
              <w:t>一、一般公共服务支出</w:t>
            </w:r>
          </w:p>
        </w:tc>
        <w:tc>
          <w:tcPr>
            <w:tcW w:w="1056" w:type="dxa"/>
          </w:tcPr>
          <w:p w14:paraId="32367443" w14:textId="77777777" w:rsidR="00B81160" w:rsidRDefault="00000000">
            <w:pPr>
              <w:pStyle w:val="TableParagraph"/>
              <w:spacing w:line="310" w:lineRule="exact"/>
              <w:ind w:left="92" w:right="76"/>
              <w:jc w:val="center"/>
              <w:rPr>
                <w:rFonts w:ascii="Lucida Sans Unicode"/>
                <w:sz w:val="24"/>
              </w:rPr>
            </w:pPr>
            <w:r>
              <w:rPr>
                <w:rFonts w:ascii="Lucida Sans Unicode"/>
                <w:sz w:val="24"/>
              </w:rPr>
              <w:t>378.66</w:t>
            </w:r>
          </w:p>
        </w:tc>
        <w:tc>
          <w:tcPr>
            <w:tcW w:w="1333" w:type="dxa"/>
          </w:tcPr>
          <w:p w14:paraId="6E16F7FE" w14:textId="77777777" w:rsidR="00B81160" w:rsidRDefault="00000000">
            <w:pPr>
              <w:pStyle w:val="TableParagraph"/>
              <w:spacing w:line="310" w:lineRule="exact"/>
              <w:ind w:right="93"/>
              <w:jc w:val="right"/>
              <w:rPr>
                <w:rFonts w:ascii="Lucida Sans Unicode"/>
                <w:sz w:val="24"/>
              </w:rPr>
            </w:pPr>
            <w:r>
              <w:rPr>
                <w:rFonts w:ascii="Lucida Sans Unicode"/>
                <w:sz w:val="24"/>
              </w:rPr>
              <w:t>378.66</w:t>
            </w:r>
          </w:p>
        </w:tc>
        <w:tc>
          <w:tcPr>
            <w:tcW w:w="2076" w:type="dxa"/>
          </w:tcPr>
          <w:p w14:paraId="0234BA52" w14:textId="77777777" w:rsidR="00B81160" w:rsidRDefault="00B81160">
            <w:pPr>
              <w:pStyle w:val="TableParagraph"/>
              <w:rPr>
                <w:rFonts w:ascii="Times New Roman"/>
                <w:sz w:val="24"/>
              </w:rPr>
            </w:pPr>
          </w:p>
        </w:tc>
        <w:tc>
          <w:tcPr>
            <w:tcW w:w="1934" w:type="dxa"/>
          </w:tcPr>
          <w:p w14:paraId="3BDC96C2" w14:textId="77777777" w:rsidR="00B81160" w:rsidRDefault="00B81160">
            <w:pPr>
              <w:pStyle w:val="TableParagraph"/>
              <w:rPr>
                <w:rFonts w:ascii="Times New Roman"/>
                <w:sz w:val="24"/>
              </w:rPr>
            </w:pPr>
          </w:p>
        </w:tc>
      </w:tr>
      <w:tr w:rsidR="00B81160" w14:paraId="02446CA3" w14:textId="77777777">
        <w:trPr>
          <w:trHeight w:val="330"/>
        </w:trPr>
        <w:tc>
          <w:tcPr>
            <w:tcW w:w="722" w:type="dxa"/>
          </w:tcPr>
          <w:p w14:paraId="7703B155" w14:textId="77777777" w:rsidR="00B81160" w:rsidRDefault="00000000">
            <w:pPr>
              <w:pStyle w:val="TableParagraph"/>
              <w:spacing w:line="310" w:lineRule="exact"/>
              <w:ind w:left="10"/>
              <w:jc w:val="center"/>
              <w:rPr>
                <w:rFonts w:ascii="Lucida Sans Unicode"/>
                <w:sz w:val="24"/>
              </w:rPr>
            </w:pPr>
            <w:r>
              <w:rPr>
                <w:rFonts w:ascii="Lucida Sans Unicode"/>
                <w:sz w:val="24"/>
              </w:rPr>
              <w:t>2</w:t>
            </w:r>
          </w:p>
        </w:tc>
        <w:tc>
          <w:tcPr>
            <w:tcW w:w="3144" w:type="dxa"/>
          </w:tcPr>
          <w:p w14:paraId="63B6F480" w14:textId="77777777" w:rsidR="00B81160" w:rsidRDefault="00000000">
            <w:pPr>
              <w:pStyle w:val="TableParagraph"/>
              <w:spacing w:line="300" w:lineRule="exact"/>
              <w:ind w:left="107"/>
              <w:rPr>
                <w:sz w:val="24"/>
              </w:rPr>
            </w:pPr>
            <w:r>
              <w:rPr>
                <w:sz w:val="24"/>
              </w:rPr>
              <w:t>二、政府性基金预算拨款</w:t>
            </w:r>
          </w:p>
        </w:tc>
        <w:tc>
          <w:tcPr>
            <w:tcW w:w="1056" w:type="dxa"/>
          </w:tcPr>
          <w:p w14:paraId="7CCEBE9E" w14:textId="77777777" w:rsidR="00B81160" w:rsidRDefault="00B81160">
            <w:pPr>
              <w:pStyle w:val="TableParagraph"/>
              <w:rPr>
                <w:rFonts w:ascii="Times New Roman"/>
                <w:sz w:val="24"/>
              </w:rPr>
            </w:pPr>
          </w:p>
        </w:tc>
        <w:tc>
          <w:tcPr>
            <w:tcW w:w="3871" w:type="dxa"/>
          </w:tcPr>
          <w:p w14:paraId="2273B7B9" w14:textId="77777777" w:rsidR="00B81160" w:rsidRDefault="00000000">
            <w:pPr>
              <w:pStyle w:val="TableParagraph"/>
              <w:spacing w:line="300" w:lineRule="exact"/>
              <w:ind w:left="107"/>
              <w:rPr>
                <w:sz w:val="24"/>
              </w:rPr>
            </w:pPr>
            <w:r>
              <w:rPr>
                <w:sz w:val="24"/>
              </w:rPr>
              <w:t>二、外交支出</w:t>
            </w:r>
          </w:p>
        </w:tc>
        <w:tc>
          <w:tcPr>
            <w:tcW w:w="1056" w:type="dxa"/>
          </w:tcPr>
          <w:p w14:paraId="4C5C05A7" w14:textId="77777777" w:rsidR="00B81160" w:rsidRDefault="00B81160">
            <w:pPr>
              <w:pStyle w:val="TableParagraph"/>
              <w:rPr>
                <w:rFonts w:ascii="Times New Roman"/>
                <w:sz w:val="24"/>
              </w:rPr>
            </w:pPr>
          </w:p>
        </w:tc>
        <w:tc>
          <w:tcPr>
            <w:tcW w:w="1333" w:type="dxa"/>
          </w:tcPr>
          <w:p w14:paraId="0151C285" w14:textId="77777777" w:rsidR="00B81160" w:rsidRDefault="00B81160">
            <w:pPr>
              <w:pStyle w:val="TableParagraph"/>
              <w:rPr>
                <w:rFonts w:ascii="Times New Roman"/>
                <w:sz w:val="24"/>
              </w:rPr>
            </w:pPr>
          </w:p>
        </w:tc>
        <w:tc>
          <w:tcPr>
            <w:tcW w:w="2076" w:type="dxa"/>
          </w:tcPr>
          <w:p w14:paraId="38A01C8B" w14:textId="77777777" w:rsidR="00B81160" w:rsidRDefault="00B81160">
            <w:pPr>
              <w:pStyle w:val="TableParagraph"/>
              <w:rPr>
                <w:rFonts w:ascii="Times New Roman"/>
                <w:sz w:val="24"/>
              </w:rPr>
            </w:pPr>
          </w:p>
        </w:tc>
        <w:tc>
          <w:tcPr>
            <w:tcW w:w="1934" w:type="dxa"/>
          </w:tcPr>
          <w:p w14:paraId="7173CB20" w14:textId="77777777" w:rsidR="00B81160" w:rsidRDefault="00B81160">
            <w:pPr>
              <w:pStyle w:val="TableParagraph"/>
              <w:rPr>
                <w:rFonts w:ascii="Times New Roman"/>
                <w:sz w:val="24"/>
              </w:rPr>
            </w:pPr>
          </w:p>
        </w:tc>
      </w:tr>
      <w:tr w:rsidR="00B81160" w14:paraId="6CFF8A04" w14:textId="77777777">
        <w:trPr>
          <w:trHeight w:val="329"/>
        </w:trPr>
        <w:tc>
          <w:tcPr>
            <w:tcW w:w="722" w:type="dxa"/>
          </w:tcPr>
          <w:p w14:paraId="16084CCF" w14:textId="77777777" w:rsidR="00B81160" w:rsidRDefault="00000000">
            <w:pPr>
              <w:pStyle w:val="TableParagraph"/>
              <w:spacing w:line="310" w:lineRule="exact"/>
              <w:ind w:left="10"/>
              <w:jc w:val="center"/>
              <w:rPr>
                <w:rFonts w:ascii="Lucida Sans Unicode"/>
                <w:sz w:val="24"/>
              </w:rPr>
            </w:pPr>
            <w:r>
              <w:rPr>
                <w:rFonts w:ascii="Lucida Sans Unicode"/>
                <w:sz w:val="24"/>
              </w:rPr>
              <w:t>3</w:t>
            </w:r>
          </w:p>
        </w:tc>
        <w:tc>
          <w:tcPr>
            <w:tcW w:w="3144" w:type="dxa"/>
          </w:tcPr>
          <w:p w14:paraId="57775F64" w14:textId="77777777" w:rsidR="00B81160" w:rsidRDefault="00000000">
            <w:pPr>
              <w:pStyle w:val="TableParagraph"/>
              <w:spacing w:line="298" w:lineRule="exact"/>
              <w:ind w:left="107"/>
              <w:rPr>
                <w:sz w:val="24"/>
              </w:rPr>
            </w:pPr>
            <w:r>
              <w:rPr>
                <w:sz w:val="24"/>
              </w:rPr>
              <w:t>三、国有资本经营预算拨款</w:t>
            </w:r>
          </w:p>
        </w:tc>
        <w:tc>
          <w:tcPr>
            <w:tcW w:w="1056" w:type="dxa"/>
          </w:tcPr>
          <w:p w14:paraId="19936708" w14:textId="77777777" w:rsidR="00B81160" w:rsidRDefault="00B81160">
            <w:pPr>
              <w:pStyle w:val="TableParagraph"/>
              <w:rPr>
                <w:rFonts w:ascii="Times New Roman"/>
                <w:sz w:val="24"/>
              </w:rPr>
            </w:pPr>
          </w:p>
        </w:tc>
        <w:tc>
          <w:tcPr>
            <w:tcW w:w="3871" w:type="dxa"/>
          </w:tcPr>
          <w:p w14:paraId="46E4605E" w14:textId="77777777" w:rsidR="00B81160" w:rsidRDefault="00000000">
            <w:pPr>
              <w:pStyle w:val="TableParagraph"/>
              <w:spacing w:line="298" w:lineRule="exact"/>
              <w:ind w:left="107"/>
              <w:rPr>
                <w:sz w:val="24"/>
              </w:rPr>
            </w:pPr>
            <w:r>
              <w:rPr>
                <w:sz w:val="24"/>
              </w:rPr>
              <w:t>三、国防支出</w:t>
            </w:r>
          </w:p>
        </w:tc>
        <w:tc>
          <w:tcPr>
            <w:tcW w:w="1056" w:type="dxa"/>
          </w:tcPr>
          <w:p w14:paraId="4251D469" w14:textId="77777777" w:rsidR="00B81160" w:rsidRDefault="00B81160">
            <w:pPr>
              <w:pStyle w:val="TableParagraph"/>
              <w:rPr>
                <w:rFonts w:ascii="Times New Roman"/>
                <w:sz w:val="24"/>
              </w:rPr>
            </w:pPr>
          </w:p>
        </w:tc>
        <w:tc>
          <w:tcPr>
            <w:tcW w:w="1333" w:type="dxa"/>
          </w:tcPr>
          <w:p w14:paraId="584E86F3" w14:textId="77777777" w:rsidR="00B81160" w:rsidRDefault="00B81160">
            <w:pPr>
              <w:pStyle w:val="TableParagraph"/>
              <w:rPr>
                <w:rFonts w:ascii="Times New Roman"/>
                <w:sz w:val="24"/>
              </w:rPr>
            </w:pPr>
          </w:p>
        </w:tc>
        <w:tc>
          <w:tcPr>
            <w:tcW w:w="2076" w:type="dxa"/>
          </w:tcPr>
          <w:p w14:paraId="579C0B11" w14:textId="77777777" w:rsidR="00B81160" w:rsidRDefault="00B81160">
            <w:pPr>
              <w:pStyle w:val="TableParagraph"/>
              <w:rPr>
                <w:rFonts w:ascii="Times New Roman"/>
                <w:sz w:val="24"/>
              </w:rPr>
            </w:pPr>
          </w:p>
        </w:tc>
        <w:tc>
          <w:tcPr>
            <w:tcW w:w="1934" w:type="dxa"/>
          </w:tcPr>
          <w:p w14:paraId="18616F82" w14:textId="77777777" w:rsidR="00B81160" w:rsidRDefault="00B81160">
            <w:pPr>
              <w:pStyle w:val="TableParagraph"/>
              <w:rPr>
                <w:rFonts w:ascii="Times New Roman"/>
                <w:sz w:val="24"/>
              </w:rPr>
            </w:pPr>
          </w:p>
        </w:tc>
      </w:tr>
      <w:tr w:rsidR="00B81160" w14:paraId="60FCDF42" w14:textId="77777777">
        <w:trPr>
          <w:trHeight w:val="330"/>
        </w:trPr>
        <w:tc>
          <w:tcPr>
            <w:tcW w:w="722" w:type="dxa"/>
          </w:tcPr>
          <w:p w14:paraId="225EB9B6" w14:textId="77777777" w:rsidR="00B81160" w:rsidRDefault="00000000">
            <w:pPr>
              <w:pStyle w:val="TableParagraph"/>
              <w:spacing w:line="310" w:lineRule="exact"/>
              <w:ind w:left="10"/>
              <w:jc w:val="center"/>
              <w:rPr>
                <w:rFonts w:ascii="Lucida Sans Unicode"/>
                <w:sz w:val="24"/>
              </w:rPr>
            </w:pPr>
            <w:r>
              <w:rPr>
                <w:rFonts w:ascii="Lucida Sans Unicode"/>
                <w:sz w:val="24"/>
              </w:rPr>
              <w:t>4</w:t>
            </w:r>
          </w:p>
        </w:tc>
        <w:tc>
          <w:tcPr>
            <w:tcW w:w="3144" w:type="dxa"/>
          </w:tcPr>
          <w:p w14:paraId="27073124" w14:textId="77777777" w:rsidR="00B81160" w:rsidRDefault="00B81160">
            <w:pPr>
              <w:pStyle w:val="TableParagraph"/>
              <w:rPr>
                <w:rFonts w:ascii="Times New Roman"/>
                <w:sz w:val="24"/>
              </w:rPr>
            </w:pPr>
          </w:p>
        </w:tc>
        <w:tc>
          <w:tcPr>
            <w:tcW w:w="1056" w:type="dxa"/>
          </w:tcPr>
          <w:p w14:paraId="59F50A7E" w14:textId="77777777" w:rsidR="00B81160" w:rsidRDefault="00B81160">
            <w:pPr>
              <w:pStyle w:val="TableParagraph"/>
              <w:rPr>
                <w:rFonts w:ascii="Times New Roman"/>
                <w:sz w:val="24"/>
              </w:rPr>
            </w:pPr>
          </w:p>
        </w:tc>
        <w:tc>
          <w:tcPr>
            <w:tcW w:w="3871" w:type="dxa"/>
          </w:tcPr>
          <w:p w14:paraId="28A06A80" w14:textId="77777777" w:rsidR="00B81160" w:rsidRDefault="00000000">
            <w:pPr>
              <w:pStyle w:val="TableParagraph"/>
              <w:spacing w:line="299" w:lineRule="exact"/>
              <w:ind w:left="107"/>
              <w:rPr>
                <w:sz w:val="24"/>
              </w:rPr>
            </w:pPr>
            <w:r>
              <w:rPr>
                <w:sz w:val="24"/>
              </w:rPr>
              <w:t>四、公共安全支出</w:t>
            </w:r>
          </w:p>
        </w:tc>
        <w:tc>
          <w:tcPr>
            <w:tcW w:w="1056" w:type="dxa"/>
          </w:tcPr>
          <w:p w14:paraId="2D228B77" w14:textId="77777777" w:rsidR="00B81160" w:rsidRDefault="00B81160">
            <w:pPr>
              <w:pStyle w:val="TableParagraph"/>
              <w:rPr>
                <w:rFonts w:ascii="Times New Roman"/>
                <w:sz w:val="24"/>
              </w:rPr>
            </w:pPr>
          </w:p>
        </w:tc>
        <w:tc>
          <w:tcPr>
            <w:tcW w:w="1333" w:type="dxa"/>
          </w:tcPr>
          <w:p w14:paraId="214D1B57" w14:textId="77777777" w:rsidR="00B81160" w:rsidRDefault="00B81160">
            <w:pPr>
              <w:pStyle w:val="TableParagraph"/>
              <w:rPr>
                <w:rFonts w:ascii="Times New Roman"/>
                <w:sz w:val="24"/>
              </w:rPr>
            </w:pPr>
          </w:p>
        </w:tc>
        <w:tc>
          <w:tcPr>
            <w:tcW w:w="2076" w:type="dxa"/>
          </w:tcPr>
          <w:p w14:paraId="261E9A8B" w14:textId="77777777" w:rsidR="00B81160" w:rsidRDefault="00B81160">
            <w:pPr>
              <w:pStyle w:val="TableParagraph"/>
              <w:rPr>
                <w:rFonts w:ascii="Times New Roman"/>
                <w:sz w:val="24"/>
              </w:rPr>
            </w:pPr>
          </w:p>
        </w:tc>
        <w:tc>
          <w:tcPr>
            <w:tcW w:w="1934" w:type="dxa"/>
          </w:tcPr>
          <w:p w14:paraId="7F1B9A56" w14:textId="77777777" w:rsidR="00B81160" w:rsidRDefault="00B81160">
            <w:pPr>
              <w:pStyle w:val="TableParagraph"/>
              <w:rPr>
                <w:rFonts w:ascii="Times New Roman"/>
                <w:sz w:val="24"/>
              </w:rPr>
            </w:pPr>
          </w:p>
        </w:tc>
      </w:tr>
      <w:tr w:rsidR="00B81160" w14:paraId="32747EFF" w14:textId="77777777">
        <w:trPr>
          <w:trHeight w:val="330"/>
        </w:trPr>
        <w:tc>
          <w:tcPr>
            <w:tcW w:w="722" w:type="dxa"/>
          </w:tcPr>
          <w:p w14:paraId="600DD74B" w14:textId="77777777" w:rsidR="00B81160" w:rsidRDefault="00000000">
            <w:pPr>
              <w:pStyle w:val="TableParagraph"/>
              <w:spacing w:line="310" w:lineRule="exact"/>
              <w:ind w:left="10"/>
              <w:jc w:val="center"/>
              <w:rPr>
                <w:rFonts w:ascii="Lucida Sans Unicode"/>
                <w:sz w:val="24"/>
              </w:rPr>
            </w:pPr>
            <w:r>
              <w:rPr>
                <w:rFonts w:ascii="Lucida Sans Unicode"/>
                <w:sz w:val="24"/>
              </w:rPr>
              <w:t>5</w:t>
            </w:r>
          </w:p>
        </w:tc>
        <w:tc>
          <w:tcPr>
            <w:tcW w:w="3144" w:type="dxa"/>
          </w:tcPr>
          <w:p w14:paraId="0E093CCE" w14:textId="77777777" w:rsidR="00B81160" w:rsidRDefault="00B81160">
            <w:pPr>
              <w:pStyle w:val="TableParagraph"/>
              <w:rPr>
                <w:rFonts w:ascii="Times New Roman"/>
                <w:sz w:val="24"/>
              </w:rPr>
            </w:pPr>
          </w:p>
        </w:tc>
        <w:tc>
          <w:tcPr>
            <w:tcW w:w="1056" w:type="dxa"/>
          </w:tcPr>
          <w:p w14:paraId="136E552C" w14:textId="77777777" w:rsidR="00B81160" w:rsidRDefault="00B81160">
            <w:pPr>
              <w:pStyle w:val="TableParagraph"/>
              <w:rPr>
                <w:rFonts w:ascii="Times New Roman"/>
                <w:sz w:val="24"/>
              </w:rPr>
            </w:pPr>
          </w:p>
        </w:tc>
        <w:tc>
          <w:tcPr>
            <w:tcW w:w="3871" w:type="dxa"/>
          </w:tcPr>
          <w:p w14:paraId="0AC64484" w14:textId="77777777" w:rsidR="00B81160" w:rsidRDefault="00000000">
            <w:pPr>
              <w:pStyle w:val="TableParagraph"/>
              <w:spacing w:line="300" w:lineRule="exact"/>
              <w:ind w:left="107"/>
              <w:rPr>
                <w:sz w:val="24"/>
              </w:rPr>
            </w:pPr>
            <w:r>
              <w:rPr>
                <w:sz w:val="24"/>
              </w:rPr>
              <w:t>五、教育支出</w:t>
            </w:r>
          </w:p>
        </w:tc>
        <w:tc>
          <w:tcPr>
            <w:tcW w:w="1056" w:type="dxa"/>
          </w:tcPr>
          <w:p w14:paraId="733F3306" w14:textId="77777777" w:rsidR="00B81160" w:rsidRDefault="00B81160">
            <w:pPr>
              <w:pStyle w:val="TableParagraph"/>
              <w:rPr>
                <w:rFonts w:ascii="Times New Roman"/>
                <w:sz w:val="24"/>
              </w:rPr>
            </w:pPr>
          </w:p>
        </w:tc>
        <w:tc>
          <w:tcPr>
            <w:tcW w:w="1333" w:type="dxa"/>
          </w:tcPr>
          <w:p w14:paraId="5A955A6D" w14:textId="77777777" w:rsidR="00B81160" w:rsidRDefault="00B81160">
            <w:pPr>
              <w:pStyle w:val="TableParagraph"/>
              <w:rPr>
                <w:rFonts w:ascii="Times New Roman"/>
                <w:sz w:val="24"/>
              </w:rPr>
            </w:pPr>
          </w:p>
        </w:tc>
        <w:tc>
          <w:tcPr>
            <w:tcW w:w="2076" w:type="dxa"/>
          </w:tcPr>
          <w:p w14:paraId="2EBADB25" w14:textId="77777777" w:rsidR="00B81160" w:rsidRDefault="00B81160">
            <w:pPr>
              <w:pStyle w:val="TableParagraph"/>
              <w:rPr>
                <w:rFonts w:ascii="Times New Roman"/>
                <w:sz w:val="24"/>
              </w:rPr>
            </w:pPr>
          </w:p>
        </w:tc>
        <w:tc>
          <w:tcPr>
            <w:tcW w:w="1934" w:type="dxa"/>
          </w:tcPr>
          <w:p w14:paraId="5175E239" w14:textId="77777777" w:rsidR="00B81160" w:rsidRDefault="00B81160">
            <w:pPr>
              <w:pStyle w:val="TableParagraph"/>
              <w:rPr>
                <w:rFonts w:ascii="Times New Roman"/>
                <w:sz w:val="24"/>
              </w:rPr>
            </w:pPr>
          </w:p>
        </w:tc>
      </w:tr>
      <w:tr w:rsidR="00B81160" w14:paraId="5853C9A1" w14:textId="77777777">
        <w:trPr>
          <w:trHeight w:val="330"/>
        </w:trPr>
        <w:tc>
          <w:tcPr>
            <w:tcW w:w="722" w:type="dxa"/>
          </w:tcPr>
          <w:p w14:paraId="3A38D1C2" w14:textId="77777777" w:rsidR="00B81160" w:rsidRDefault="00000000">
            <w:pPr>
              <w:pStyle w:val="TableParagraph"/>
              <w:spacing w:line="310" w:lineRule="exact"/>
              <w:ind w:left="10"/>
              <w:jc w:val="center"/>
              <w:rPr>
                <w:rFonts w:ascii="Lucida Sans Unicode"/>
                <w:sz w:val="24"/>
              </w:rPr>
            </w:pPr>
            <w:r>
              <w:rPr>
                <w:rFonts w:ascii="Lucida Sans Unicode"/>
                <w:sz w:val="24"/>
              </w:rPr>
              <w:t>6</w:t>
            </w:r>
          </w:p>
        </w:tc>
        <w:tc>
          <w:tcPr>
            <w:tcW w:w="3144" w:type="dxa"/>
          </w:tcPr>
          <w:p w14:paraId="30D3C024" w14:textId="77777777" w:rsidR="00B81160" w:rsidRDefault="00B81160">
            <w:pPr>
              <w:pStyle w:val="TableParagraph"/>
              <w:rPr>
                <w:rFonts w:ascii="Times New Roman"/>
                <w:sz w:val="24"/>
              </w:rPr>
            </w:pPr>
          </w:p>
        </w:tc>
        <w:tc>
          <w:tcPr>
            <w:tcW w:w="1056" w:type="dxa"/>
          </w:tcPr>
          <w:p w14:paraId="467EF58D" w14:textId="77777777" w:rsidR="00B81160" w:rsidRDefault="00B81160">
            <w:pPr>
              <w:pStyle w:val="TableParagraph"/>
              <w:rPr>
                <w:rFonts w:ascii="Times New Roman"/>
                <w:sz w:val="24"/>
              </w:rPr>
            </w:pPr>
          </w:p>
        </w:tc>
        <w:tc>
          <w:tcPr>
            <w:tcW w:w="3871" w:type="dxa"/>
          </w:tcPr>
          <w:p w14:paraId="0F9EFF36" w14:textId="77777777" w:rsidR="00B81160" w:rsidRDefault="00000000">
            <w:pPr>
              <w:pStyle w:val="TableParagraph"/>
              <w:spacing w:line="298" w:lineRule="exact"/>
              <w:ind w:left="107"/>
              <w:rPr>
                <w:sz w:val="24"/>
              </w:rPr>
            </w:pPr>
            <w:r>
              <w:rPr>
                <w:sz w:val="24"/>
              </w:rPr>
              <w:t>六、科学技术支出</w:t>
            </w:r>
          </w:p>
        </w:tc>
        <w:tc>
          <w:tcPr>
            <w:tcW w:w="1056" w:type="dxa"/>
          </w:tcPr>
          <w:p w14:paraId="61B17E0D" w14:textId="77777777" w:rsidR="00B81160" w:rsidRDefault="00B81160">
            <w:pPr>
              <w:pStyle w:val="TableParagraph"/>
              <w:rPr>
                <w:rFonts w:ascii="Times New Roman"/>
                <w:sz w:val="24"/>
              </w:rPr>
            </w:pPr>
          </w:p>
        </w:tc>
        <w:tc>
          <w:tcPr>
            <w:tcW w:w="1333" w:type="dxa"/>
          </w:tcPr>
          <w:p w14:paraId="713DA4D7" w14:textId="77777777" w:rsidR="00B81160" w:rsidRDefault="00B81160">
            <w:pPr>
              <w:pStyle w:val="TableParagraph"/>
              <w:rPr>
                <w:rFonts w:ascii="Times New Roman"/>
                <w:sz w:val="24"/>
              </w:rPr>
            </w:pPr>
          </w:p>
        </w:tc>
        <w:tc>
          <w:tcPr>
            <w:tcW w:w="2076" w:type="dxa"/>
          </w:tcPr>
          <w:p w14:paraId="64E9D06D" w14:textId="77777777" w:rsidR="00B81160" w:rsidRDefault="00B81160">
            <w:pPr>
              <w:pStyle w:val="TableParagraph"/>
              <w:rPr>
                <w:rFonts w:ascii="Times New Roman"/>
                <w:sz w:val="24"/>
              </w:rPr>
            </w:pPr>
          </w:p>
        </w:tc>
        <w:tc>
          <w:tcPr>
            <w:tcW w:w="1934" w:type="dxa"/>
          </w:tcPr>
          <w:p w14:paraId="78EDDD68" w14:textId="77777777" w:rsidR="00B81160" w:rsidRDefault="00B81160">
            <w:pPr>
              <w:pStyle w:val="TableParagraph"/>
              <w:rPr>
                <w:rFonts w:ascii="Times New Roman"/>
                <w:sz w:val="24"/>
              </w:rPr>
            </w:pPr>
          </w:p>
        </w:tc>
      </w:tr>
      <w:tr w:rsidR="00B81160" w14:paraId="4E52FDD3" w14:textId="77777777">
        <w:trPr>
          <w:trHeight w:val="330"/>
        </w:trPr>
        <w:tc>
          <w:tcPr>
            <w:tcW w:w="722" w:type="dxa"/>
          </w:tcPr>
          <w:p w14:paraId="216B003B" w14:textId="77777777" w:rsidR="00B81160" w:rsidRDefault="00000000">
            <w:pPr>
              <w:pStyle w:val="TableParagraph"/>
              <w:spacing w:line="310" w:lineRule="exact"/>
              <w:ind w:left="10"/>
              <w:jc w:val="center"/>
              <w:rPr>
                <w:rFonts w:ascii="Lucida Sans Unicode"/>
                <w:sz w:val="24"/>
              </w:rPr>
            </w:pPr>
            <w:r>
              <w:rPr>
                <w:rFonts w:ascii="Lucida Sans Unicode"/>
                <w:sz w:val="24"/>
              </w:rPr>
              <w:t>7</w:t>
            </w:r>
          </w:p>
        </w:tc>
        <w:tc>
          <w:tcPr>
            <w:tcW w:w="3144" w:type="dxa"/>
          </w:tcPr>
          <w:p w14:paraId="20F489A3" w14:textId="77777777" w:rsidR="00B81160" w:rsidRDefault="00B81160">
            <w:pPr>
              <w:pStyle w:val="TableParagraph"/>
              <w:rPr>
                <w:rFonts w:ascii="Times New Roman"/>
                <w:sz w:val="24"/>
              </w:rPr>
            </w:pPr>
          </w:p>
        </w:tc>
        <w:tc>
          <w:tcPr>
            <w:tcW w:w="1056" w:type="dxa"/>
          </w:tcPr>
          <w:p w14:paraId="60510083" w14:textId="77777777" w:rsidR="00B81160" w:rsidRDefault="00B81160">
            <w:pPr>
              <w:pStyle w:val="TableParagraph"/>
              <w:rPr>
                <w:rFonts w:ascii="Times New Roman"/>
                <w:sz w:val="24"/>
              </w:rPr>
            </w:pPr>
          </w:p>
        </w:tc>
        <w:tc>
          <w:tcPr>
            <w:tcW w:w="3871" w:type="dxa"/>
          </w:tcPr>
          <w:p w14:paraId="1E8D9AAD" w14:textId="77777777" w:rsidR="00B81160" w:rsidRDefault="00000000">
            <w:pPr>
              <w:pStyle w:val="TableParagraph"/>
              <w:spacing w:line="299" w:lineRule="exact"/>
              <w:ind w:left="107"/>
              <w:rPr>
                <w:sz w:val="24"/>
              </w:rPr>
            </w:pPr>
            <w:r>
              <w:rPr>
                <w:sz w:val="24"/>
              </w:rPr>
              <w:t>七、文化旅游体育与传媒支出</w:t>
            </w:r>
          </w:p>
        </w:tc>
        <w:tc>
          <w:tcPr>
            <w:tcW w:w="1056" w:type="dxa"/>
          </w:tcPr>
          <w:p w14:paraId="3973A6B4" w14:textId="77777777" w:rsidR="00B81160" w:rsidRDefault="00B81160">
            <w:pPr>
              <w:pStyle w:val="TableParagraph"/>
              <w:rPr>
                <w:rFonts w:ascii="Times New Roman"/>
                <w:sz w:val="24"/>
              </w:rPr>
            </w:pPr>
          </w:p>
        </w:tc>
        <w:tc>
          <w:tcPr>
            <w:tcW w:w="1333" w:type="dxa"/>
          </w:tcPr>
          <w:p w14:paraId="24CF28A6" w14:textId="77777777" w:rsidR="00B81160" w:rsidRDefault="00B81160">
            <w:pPr>
              <w:pStyle w:val="TableParagraph"/>
              <w:rPr>
                <w:rFonts w:ascii="Times New Roman"/>
                <w:sz w:val="24"/>
              </w:rPr>
            </w:pPr>
          </w:p>
        </w:tc>
        <w:tc>
          <w:tcPr>
            <w:tcW w:w="2076" w:type="dxa"/>
          </w:tcPr>
          <w:p w14:paraId="3A57394E" w14:textId="77777777" w:rsidR="00B81160" w:rsidRDefault="00B81160">
            <w:pPr>
              <w:pStyle w:val="TableParagraph"/>
              <w:rPr>
                <w:rFonts w:ascii="Times New Roman"/>
                <w:sz w:val="24"/>
              </w:rPr>
            </w:pPr>
          </w:p>
        </w:tc>
        <w:tc>
          <w:tcPr>
            <w:tcW w:w="1934" w:type="dxa"/>
          </w:tcPr>
          <w:p w14:paraId="3F3E2660" w14:textId="77777777" w:rsidR="00B81160" w:rsidRDefault="00B81160">
            <w:pPr>
              <w:pStyle w:val="TableParagraph"/>
              <w:rPr>
                <w:rFonts w:ascii="Times New Roman"/>
                <w:sz w:val="24"/>
              </w:rPr>
            </w:pPr>
          </w:p>
        </w:tc>
      </w:tr>
      <w:tr w:rsidR="00B81160" w14:paraId="44A76148" w14:textId="77777777">
        <w:trPr>
          <w:trHeight w:val="330"/>
        </w:trPr>
        <w:tc>
          <w:tcPr>
            <w:tcW w:w="722" w:type="dxa"/>
          </w:tcPr>
          <w:p w14:paraId="60E07665" w14:textId="77777777" w:rsidR="00B81160" w:rsidRDefault="00000000">
            <w:pPr>
              <w:pStyle w:val="TableParagraph"/>
              <w:spacing w:line="310" w:lineRule="exact"/>
              <w:ind w:left="10"/>
              <w:jc w:val="center"/>
              <w:rPr>
                <w:rFonts w:ascii="Lucida Sans Unicode"/>
                <w:sz w:val="24"/>
              </w:rPr>
            </w:pPr>
            <w:r>
              <w:rPr>
                <w:rFonts w:ascii="Lucida Sans Unicode"/>
                <w:sz w:val="24"/>
              </w:rPr>
              <w:t>8</w:t>
            </w:r>
          </w:p>
        </w:tc>
        <w:tc>
          <w:tcPr>
            <w:tcW w:w="3144" w:type="dxa"/>
          </w:tcPr>
          <w:p w14:paraId="1E2AEC5E" w14:textId="77777777" w:rsidR="00B81160" w:rsidRDefault="00B81160">
            <w:pPr>
              <w:pStyle w:val="TableParagraph"/>
              <w:rPr>
                <w:rFonts w:ascii="Times New Roman"/>
                <w:sz w:val="24"/>
              </w:rPr>
            </w:pPr>
          </w:p>
        </w:tc>
        <w:tc>
          <w:tcPr>
            <w:tcW w:w="1056" w:type="dxa"/>
          </w:tcPr>
          <w:p w14:paraId="6FBA864C" w14:textId="77777777" w:rsidR="00B81160" w:rsidRDefault="00B81160">
            <w:pPr>
              <w:pStyle w:val="TableParagraph"/>
              <w:rPr>
                <w:rFonts w:ascii="Times New Roman"/>
                <w:sz w:val="24"/>
              </w:rPr>
            </w:pPr>
          </w:p>
        </w:tc>
        <w:tc>
          <w:tcPr>
            <w:tcW w:w="3871" w:type="dxa"/>
          </w:tcPr>
          <w:p w14:paraId="61BEFBA2" w14:textId="77777777" w:rsidR="00B81160" w:rsidRDefault="00000000">
            <w:pPr>
              <w:pStyle w:val="TableParagraph"/>
              <w:spacing w:line="300" w:lineRule="exact"/>
              <w:ind w:left="107"/>
              <w:rPr>
                <w:sz w:val="24"/>
              </w:rPr>
            </w:pPr>
            <w:r>
              <w:rPr>
                <w:sz w:val="24"/>
              </w:rPr>
              <w:t>八、社会保障和就业支出</w:t>
            </w:r>
          </w:p>
        </w:tc>
        <w:tc>
          <w:tcPr>
            <w:tcW w:w="1056" w:type="dxa"/>
          </w:tcPr>
          <w:p w14:paraId="76C85096" w14:textId="77777777" w:rsidR="00B81160" w:rsidRDefault="00000000">
            <w:pPr>
              <w:pStyle w:val="TableParagraph"/>
              <w:spacing w:line="310" w:lineRule="exact"/>
              <w:ind w:left="244" w:right="77"/>
              <w:jc w:val="center"/>
              <w:rPr>
                <w:rFonts w:ascii="Lucida Sans Unicode"/>
                <w:sz w:val="24"/>
              </w:rPr>
            </w:pPr>
            <w:r>
              <w:rPr>
                <w:rFonts w:ascii="Lucida Sans Unicode"/>
                <w:sz w:val="24"/>
              </w:rPr>
              <w:t>73.16</w:t>
            </w:r>
          </w:p>
        </w:tc>
        <w:tc>
          <w:tcPr>
            <w:tcW w:w="1333" w:type="dxa"/>
          </w:tcPr>
          <w:p w14:paraId="7DC8896B" w14:textId="77777777" w:rsidR="00B81160" w:rsidRDefault="00000000">
            <w:pPr>
              <w:pStyle w:val="TableParagraph"/>
              <w:spacing w:line="310" w:lineRule="exact"/>
              <w:ind w:right="95"/>
              <w:jc w:val="right"/>
              <w:rPr>
                <w:rFonts w:ascii="Lucida Sans Unicode"/>
                <w:sz w:val="24"/>
              </w:rPr>
            </w:pPr>
            <w:r>
              <w:rPr>
                <w:rFonts w:ascii="Lucida Sans Unicode"/>
                <w:sz w:val="24"/>
              </w:rPr>
              <w:t>73.16</w:t>
            </w:r>
          </w:p>
        </w:tc>
        <w:tc>
          <w:tcPr>
            <w:tcW w:w="2076" w:type="dxa"/>
          </w:tcPr>
          <w:p w14:paraId="114CC2B0" w14:textId="77777777" w:rsidR="00B81160" w:rsidRDefault="00B81160">
            <w:pPr>
              <w:pStyle w:val="TableParagraph"/>
              <w:rPr>
                <w:rFonts w:ascii="Times New Roman"/>
                <w:sz w:val="24"/>
              </w:rPr>
            </w:pPr>
          </w:p>
        </w:tc>
        <w:tc>
          <w:tcPr>
            <w:tcW w:w="1934" w:type="dxa"/>
          </w:tcPr>
          <w:p w14:paraId="48D5944E" w14:textId="77777777" w:rsidR="00B81160" w:rsidRDefault="00B81160">
            <w:pPr>
              <w:pStyle w:val="TableParagraph"/>
              <w:rPr>
                <w:rFonts w:ascii="Times New Roman"/>
                <w:sz w:val="24"/>
              </w:rPr>
            </w:pPr>
          </w:p>
        </w:tc>
      </w:tr>
      <w:tr w:rsidR="00B81160" w14:paraId="44D9E5E1" w14:textId="77777777">
        <w:trPr>
          <w:trHeight w:val="330"/>
        </w:trPr>
        <w:tc>
          <w:tcPr>
            <w:tcW w:w="722" w:type="dxa"/>
          </w:tcPr>
          <w:p w14:paraId="644BE50A" w14:textId="77777777" w:rsidR="00B81160" w:rsidRDefault="00000000">
            <w:pPr>
              <w:pStyle w:val="TableParagraph"/>
              <w:spacing w:line="310" w:lineRule="exact"/>
              <w:ind w:left="10"/>
              <w:jc w:val="center"/>
              <w:rPr>
                <w:rFonts w:ascii="Lucida Sans Unicode"/>
                <w:sz w:val="24"/>
              </w:rPr>
            </w:pPr>
            <w:r>
              <w:rPr>
                <w:rFonts w:ascii="Lucida Sans Unicode"/>
                <w:sz w:val="24"/>
              </w:rPr>
              <w:t>9</w:t>
            </w:r>
          </w:p>
        </w:tc>
        <w:tc>
          <w:tcPr>
            <w:tcW w:w="3144" w:type="dxa"/>
          </w:tcPr>
          <w:p w14:paraId="4E9EA153" w14:textId="77777777" w:rsidR="00B81160" w:rsidRDefault="00B81160">
            <w:pPr>
              <w:pStyle w:val="TableParagraph"/>
              <w:rPr>
                <w:rFonts w:ascii="Times New Roman"/>
                <w:sz w:val="24"/>
              </w:rPr>
            </w:pPr>
          </w:p>
        </w:tc>
        <w:tc>
          <w:tcPr>
            <w:tcW w:w="1056" w:type="dxa"/>
          </w:tcPr>
          <w:p w14:paraId="369FCE2F" w14:textId="77777777" w:rsidR="00B81160" w:rsidRDefault="00B81160">
            <w:pPr>
              <w:pStyle w:val="TableParagraph"/>
              <w:rPr>
                <w:rFonts w:ascii="Times New Roman"/>
                <w:sz w:val="24"/>
              </w:rPr>
            </w:pPr>
          </w:p>
        </w:tc>
        <w:tc>
          <w:tcPr>
            <w:tcW w:w="3871" w:type="dxa"/>
          </w:tcPr>
          <w:p w14:paraId="2BB5C388" w14:textId="77777777" w:rsidR="00B81160" w:rsidRDefault="00000000">
            <w:pPr>
              <w:pStyle w:val="TableParagraph"/>
              <w:spacing w:line="298" w:lineRule="exact"/>
              <w:ind w:left="107"/>
              <w:rPr>
                <w:sz w:val="24"/>
              </w:rPr>
            </w:pPr>
            <w:r>
              <w:rPr>
                <w:sz w:val="24"/>
              </w:rPr>
              <w:t>九、社会保险基金支出</w:t>
            </w:r>
          </w:p>
        </w:tc>
        <w:tc>
          <w:tcPr>
            <w:tcW w:w="1056" w:type="dxa"/>
          </w:tcPr>
          <w:p w14:paraId="771B05CE" w14:textId="77777777" w:rsidR="00B81160" w:rsidRDefault="00B81160">
            <w:pPr>
              <w:pStyle w:val="TableParagraph"/>
              <w:rPr>
                <w:rFonts w:ascii="Times New Roman"/>
                <w:sz w:val="24"/>
              </w:rPr>
            </w:pPr>
          </w:p>
        </w:tc>
        <w:tc>
          <w:tcPr>
            <w:tcW w:w="1333" w:type="dxa"/>
          </w:tcPr>
          <w:p w14:paraId="62BAA206" w14:textId="77777777" w:rsidR="00B81160" w:rsidRDefault="00B81160">
            <w:pPr>
              <w:pStyle w:val="TableParagraph"/>
              <w:rPr>
                <w:rFonts w:ascii="Times New Roman"/>
                <w:sz w:val="24"/>
              </w:rPr>
            </w:pPr>
          </w:p>
        </w:tc>
        <w:tc>
          <w:tcPr>
            <w:tcW w:w="2076" w:type="dxa"/>
          </w:tcPr>
          <w:p w14:paraId="2CE6B97D" w14:textId="77777777" w:rsidR="00B81160" w:rsidRDefault="00B81160">
            <w:pPr>
              <w:pStyle w:val="TableParagraph"/>
              <w:rPr>
                <w:rFonts w:ascii="Times New Roman"/>
                <w:sz w:val="24"/>
              </w:rPr>
            </w:pPr>
          </w:p>
        </w:tc>
        <w:tc>
          <w:tcPr>
            <w:tcW w:w="1934" w:type="dxa"/>
          </w:tcPr>
          <w:p w14:paraId="2A66CD2C" w14:textId="77777777" w:rsidR="00B81160" w:rsidRDefault="00B81160">
            <w:pPr>
              <w:pStyle w:val="TableParagraph"/>
              <w:rPr>
                <w:rFonts w:ascii="Times New Roman"/>
                <w:sz w:val="24"/>
              </w:rPr>
            </w:pPr>
          </w:p>
        </w:tc>
      </w:tr>
      <w:tr w:rsidR="00B81160" w14:paraId="1CAE4E7C" w14:textId="77777777">
        <w:trPr>
          <w:trHeight w:val="330"/>
        </w:trPr>
        <w:tc>
          <w:tcPr>
            <w:tcW w:w="722" w:type="dxa"/>
          </w:tcPr>
          <w:p w14:paraId="7654BADB" w14:textId="77777777" w:rsidR="00B81160" w:rsidRDefault="00000000">
            <w:pPr>
              <w:pStyle w:val="TableParagraph"/>
              <w:spacing w:line="310" w:lineRule="exact"/>
              <w:ind w:left="98" w:right="90"/>
              <w:jc w:val="center"/>
              <w:rPr>
                <w:rFonts w:ascii="Lucida Sans Unicode"/>
                <w:sz w:val="24"/>
              </w:rPr>
            </w:pPr>
            <w:r>
              <w:rPr>
                <w:rFonts w:ascii="Lucida Sans Unicode"/>
                <w:sz w:val="24"/>
              </w:rPr>
              <w:t>10</w:t>
            </w:r>
          </w:p>
        </w:tc>
        <w:tc>
          <w:tcPr>
            <w:tcW w:w="3144" w:type="dxa"/>
          </w:tcPr>
          <w:p w14:paraId="2B9166C2" w14:textId="77777777" w:rsidR="00B81160" w:rsidRDefault="00B81160">
            <w:pPr>
              <w:pStyle w:val="TableParagraph"/>
              <w:rPr>
                <w:rFonts w:ascii="Times New Roman"/>
                <w:sz w:val="24"/>
              </w:rPr>
            </w:pPr>
          </w:p>
        </w:tc>
        <w:tc>
          <w:tcPr>
            <w:tcW w:w="1056" w:type="dxa"/>
          </w:tcPr>
          <w:p w14:paraId="041FFC6B" w14:textId="77777777" w:rsidR="00B81160" w:rsidRDefault="00B81160">
            <w:pPr>
              <w:pStyle w:val="TableParagraph"/>
              <w:rPr>
                <w:rFonts w:ascii="Times New Roman"/>
                <w:sz w:val="24"/>
              </w:rPr>
            </w:pPr>
          </w:p>
        </w:tc>
        <w:tc>
          <w:tcPr>
            <w:tcW w:w="3871" w:type="dxa"/>
          </w:tcPr>
          <w:p w14:paraId="5A23437A" w14:textId="77777777" w:rsidR="00B81160" w:rsidRDefault="00000000">
            <w:pPr>
              <w:pStyle w:val="TableParagraph"/>
              <w:spacing w:line="299" w:lineRule="exact"/>
              <w:ind w:left="107"/>
              <w:rPr>
                <w:sz w:val="24"/>
              </w:rPr>
            </w:pPr>
            <w:r>
              <w:rPr>
                <w:sz w:val="24"/>
              </w:rPr>
              <w:t>十、卫生健康支出</w:t>
            </w:r>
          </w:p>
        </w:tc>
        <w:tc>
          <w:tcPr>
            <w:tcW w:w="1056" w:type="dxa"/>
          </w:tcPr>
          <w:p w14:paraId="15E0786A" w14:textId="77777777" w:rsidR="00B81160" w:rsidRDefault="00000000">
            <w:pPr>
              <w:pStyle w:val="TableParagraph"/>
              <w:spacing w:line="310" w:lineRule="exact"/>
              <w:ind w:left="244" w:right="77"/>
              <w:jc w:val="center"/>
              <w:rPr>
                <w:rFonts w:ascii="Lucida Sans Unicode"/>
                <w:sz w:val="24"/>
              </w:rPr>
            </w:pPr>
            <w:r>
              <w:rPr>
                <w:rFonts w:ascii="Lucida Sans Unicode"/>
                <w:sz w:val="24"/>
              </w:rPr>
              <w:t>12.84</w:t>
            </w:r>
          </w:p>
        </w:tc>
        <w:tc>
          <w:tcPr>
            <w:tcW w:w="1333" w:type="dxa"/>
          </w:tcPr>
          <w:p w14:paraId="5F782CDC" w14:textId="77777777" w:rsidR="00B81160" w:rsidRDefault="00000000">
            <w:pPr>
              <w:pStyle w:val="TableParagraph"/>
              <w:spacing w:line="310" w:lineRule="exact"/>
              <w:ind w:right="95"/>
              <w:jc w:val="right"/>
              <w:rPr>
                <w:rFonts w:ascii="Lucida Sans Unicode"/>
                <w:sz w:val="24"/>
              </w:rPr>
            </w:pPr>
            <w:r>
              <w:rPr>
                <w:rFonts w:ascii="Lucida Sans Unicode"/>
                <w:sz w:val="24"/>
              </w:rPr>
              <w:t>12.84</w:t>
            </w:r>
          </w:p>
        </w:tc>
        <w:tc>
          <w:tcPr>
            <w:tcW w:w="2076" w:type="dxa"/>
          </w:tcPr>
          <w:p w14:paraId="205DD029" w14:textId="77777777" w:rsidR="00B81160" w:rsidRDefault="00B81160">
            <w:pPr>
              <w:pStyle w:val="TableParagraph"/>
              <w:rPr>
                <w:rFonts w:ascii="Times New Roman"/>
                <w:sz w:val="24"/>
              </w:rPr>
            </w:pPr>
          </w:p>
        </w:tc>
        <w:tc>
          <w:tcPr>
            <w:tcW w:w="1934" w:type="dxa"/>
          </w:tcPr>
          <w:p w14:paraId="4A077F5F" w14:textId="77777777" w:rsidR="00B81160" w:rsidRDefault="00B81160">
            <w:pPr>
              <w:pStyle w:val="TableParagraph"/>
              <w:rPr>
                <w:rFonts w:ascii="Times New Roman"/>
                <w:sz w:val="24"/>
              </w:rPr>
            </w:pPr>
          </w:p>
        </w:tc>
      </w:tr>
      <w:tr w:rsidR="00B81160" w14:paraId="3A12D282" w14:textId="77777777">
        <w:trPr>
          <w:trHeight w:val="330"/>
        </w:trPr>
        <w:tc>
          <w:tcPr>
            <w:tcW w:w="722" w:type="dxa"/>
          </w:tcPr>
          <w:p w14:paraId="66059EE5" w14:textId="77777777" w:rsidR="00B81160" w:rsidRDefault="00000000">
            <w:pPr>
              <w:pStyle w:val="TableParagraph"/>
              <w:spacing w:line="310" w:lineRule="exact"/>
              <w:ind w:left="98" w:right="90"/>
              <w:jc w:val="center"/>
              <w:rPr>
                <w:rFonts w:ascii="Lucida Sans Unicode"/>
                <w:sz w:val="24"/>
              </w:rPr>
            </w:pPr>
            <w:r>
              <w:rPr>
                <w:rFonts w:ascii="Lucida Sans Unicode"/>
                <w:sz w:val="24"/>
              </w:rPr>
              <w:t>11</w:t>
            </w:r>
          </w:p>
        </w:tc>
        <w:tc>
          <w:tcPr>
            <w:tcW w:w="3144" w:type="dxa"/>
          </w:tcPr>
          <w:p w14:paraId="00ADABB6" w14:textId="77777777" w:rsidR="00B81160" w:rsidRDefault="00B81160">
            <w:pPr>
              <w:pStyle w:val="TableParagraph"/>
              <w:rPr>
                <w:rFonts w:ascii="Times New Roman"/>
                <w:sz w:val="24"/>
              </w:rPr>
            </w:pPr>
          </w:p>
        </w:tc>
        <w:tc>
          <w:tcPr>
            <w:tcW w:w="1056" w:type="dxa"/>
          </w:tcPr>
          <w:p w14:paraId="21A1038A" w14:textId="77777777" w:rsidR="00B81160" w:rsidRDefault="00B81160">
            <w:pPr>
              <w:pStyle w:val="TableParagraph"/>
              <w:rPr>
                <w:rFonts w:ascii="Times New Roman"/>
                <w:sz w:val="24"/>
              </w:rPr>
            </w:pPr>
          </w:p>
        </w:tc>
        <w:tc>
          <w:tcPr>
            <w:tcW w:w="3871" w:type="dxa"/>
          </w:tcPr>
          <w:p w14:paraId="3911953C" w14:textId="77777777" w:rsidR="00B81160" w:rsidRDefault="00000000">
            <w:pPr>
              <w:pStyle w:val="TableParagraph"/>
              <w:spacing w:line="300" w:lineRule="exact"/>
              <w:ind w:left="107"/>
              <w:rPr>
                <w:sz w:val="24"/>
              </w:rPr>
            </w:pPr>
            <w:r>
              <w:rPr>
                <w:sz w:val="24"/>
              </w:rPr>
              <w:t>十一、节能环保支出</w:t>
            </w:r>
          </w:p>
        </w:tc>
        <w:tc>
          <w:tcPr>
            <w:tcW w:w="1056" w:type="dxa"/>
          </w:tcPr>
          <w:p w14:paraId="7296E471" w14:textId="77777777" w:rsidR="00B81160" w:rsidRDefault="00B81160">
            <w:pPr>
              <w:pStyle w:val="TableParagraph"/>
              <w:rPr>
                <w:rFonts w:ascii="Times New Roman"/>
                <w:sz w:val="24"/>
              </w:rPr>
            </w:pPr>
          </w:p>
        </w:tc>
        <w:tc>
          <w:tcPr>
            <w:tcW w:w="1333" w:type="dxa"/>
          </w:tcPr>
          <w:p w14:paraId="21C6A9B4" w14:textId="77777777" w:rsidR="00B81160" w:rsidRDefault="00B81160">
            <w:pPr>
              <w:pStyle w:val="TableParagraph"/>
              <w:rPr>
                <w:rFonts w:ascii="Times New Roman"/>
                <w:sz w:val="24"/>
              </w:rPr>
            </w:pPr>
          </w:p>
        </w:tc>
        <w:tc>
          <w:tcPr>
            <w:tcW w:w="2076" w:type="dxa"/>
          </w:tcPr>
          <w:p w14:paraId="5D693289" w14:textId="77777777" w:rsidR="00B81160" w:rsidRDefault="00B81160">
            <w:pPr>
              <w:pStyle w:val="TableParagraph"/>
              <w:rPr>
                <w:rFonts w:ascii="Times New Roman"/>
                <w:sz w:val="24"/>
              </w:rPr>
            </w:pPr>
          </w:p>
        </w:tc>
        <w:tc>
          <w:tcPr>
            <w:tcW w:w="1934" w:type="dxa"/>
          </w:tcPr>
          <w:p w14:paraId="27C48AF0" w14:textId="77777777" w:rsidR="00B81160" w:rsidRDefault="00B81160">
            <w:pPr>
              <w:pStyle w:val="TableParagraph"/>
              <w:rPr>
                <w:rFonts w:ascii="Times New Roman"/>
                <w:sz w:val="24"/>
              </w:rPr>
            </w:pPr>
          </w:p>
        </w:tc>
      </w:tr>
      <w:tr w:rsidR="00B81160" w14:paraId="0EAB243C" w14:textId="77777777">
        <w:trPr>
          <w:trHeight w:val="330"/>
        </w:trPr>
        <w:tc>
          <w:tcPr>
            <w:tcW w:w="722" w:type="dxa"/>
          </w:tcPr>
          <w:p w14:paraId="7F229D57" w14:textId="77777777" w:rsidR="00B81160" w:rsidRDefault="00000000">
            <w:pPr>
              <w:pStyle w:val="TableParagraph"/>
              <w:spacing w:line="310" w:lineRule="exact"/>
              <w:ind w:left="98" w:right="90"/>
              <w:jc w:val="center"/>
              <w:rPr>
                <w:rFonts w:ascii="Lucida Sans Unicode"/>
                <w:sz w:val="24"/>
              </w:rPr>
            </w:pPr>
            <w:r>
              <w:rPr>
                <w:rFonts w:ascii="Lucida Sans Unicode"/>
                <w:sz w:val="24"/>
              </w:rPr>
              <w:t>12</w:t>
            </w:r>
          </w:p>
        </w:tc>
        <w:tc>
          <w:tcPr>
            <w:tcW w:w="3144" w:type="dxa"/>
          </w:tcPr>
          <w:p w14:paraId="6DFB03D2" w14:textId="77777777" w:rsidR="00B81160" w:rsidRDefault="00B81160">
            <w:pPr>
              <w:pStyle w:val="TableParagraph"/>
              <w:rPr>
                <w:rFonts w:ascii="Times New Roman"/>
                <w:sz w:val="24"/>
              </w:rPr>
            </w:pPr>
          </w:p>
        </w:tc>
        <w:tc>
          <w:tcPr>
            <w:tcW w:w="1056" w:type="dxa"/>
          </w:tcPr>
          <w:p w14:paraId="51CE7ACF" w14:textId="77777777" w:rsidR="00B81160" w:rsidRDefault="00B81160">
            <w:pPr>
              <w:pStyle w:val="TableParagraph"/>
              <w:rPr>
                <w:rFonts w:ascii="Times New Roman"/>
                <w:sz w:val="24"/>
              </w:rPr>
            </w:pPr>
          </w:p>
        </w:tc>
        <w:tc>
          <w:tcPr>
            <w:tcW w:w="3871" w:type="dxa"/>
          </w:tcPr>
          <w:p w14:paraId="794A4A36" w14:textId="77777777" w:rsidR="00B81160" w:rsidRDefault="00000000">
            <w:pPr>
              <w:pStyle w:val="TableParagraph"/>
              <w:spacing w:line="298" w:lineRule="exact"/>
              <w:ind w:left="107"/>
              <w:rPr>
                <w:sz w:val="24"/>
              </w:rPr>
            </w:pPr>
            <w:r>
              <w:rPr>
                <w:sz w:val="24"/>
              </w:rPr>
              <w:t>十二、城乡社区支出</w:t>
            </w:r>
          </w:p>
        </w:tc>
        <w:tc>
          <w:tcPr>
            <w:tcW w:w="1056" w:type="dxa"/>
          </w:tcPr>
          <w:p w14:paraId="320DF2DA" w14:textId="77777777" w:rsidR="00B81160" w:rsidRDefault="00B81160">
            <w:pPr>
              <w:pStyle w:val="TableParagraph"/>
              <w:rPr>
                <w:rFonts w:ascii="Times New Roman"/>
                <w:sz w:val="24"/>
              </w:rPr>
            </w:pPr>
          </w:p>
        </w:tc>
        <w:tc>
          <w:tcPr>
            <w:tcW w:w="1333" w:type="dxa"/>
          </w:tcPr>
          <w:p w14:paraId="5C2A6B23" w14:textId="77777777" w:rsidR="00B81160" w:rsidRDefault="00B81160">
            <w:pPr>
              <w:pStyle w:val="TableParagraph"/>
              <w:rPr>
                <w:rFonts w:ascii="Times New Roman"/>
                <w:sz w:val="24"/>
              </w:rPr>
            </w:pPr>
          </w:p>
        </w:tc>
        <w:tc>
          <w:tcPr>
            <w:tcW w:w="2076" w:type="dxa"/>
          </w:tcPr>
          <w:p w14:paraId="625D04AA" w14:textId="77777777" w:rsidR="00B81160" w:rsidRDefault="00B81160">
            <w:pPr>
              <w:pStyle w:val="TableParagraph"/>
              <w:rPr>
                <w:rFonts w:ascii="Times New Roman"/>
                <w:sz w:val="24"/>
              </w:rPr>
            </w:pPr>
          </w:p>
        </w:tc>
        <w:tc>
          <w:tcPr>
            <w:tcW w:w="1934" w:type="dxa"/>
          </w:tcPr>
          <w:p w14:paraId="2588DDA1" w14:textId="77777777" w:rsidR="00B81160" w:rsidRDefault="00B81160">
            <w:pPr>
              <w:pStyle w:val="TableParagraph"/>
              <w:rPr>
                <w:rFonts w:ascii="Times New Roman"/>
                <w:sz w:val="24"/>
              </w:rPr>
            </w:pPr>
          </w:p>
        </w:tc>
      </w:tr>
      <w:tr w:rsidR="00B81160" w14:paraId="64E5F44F" w14:textId="77777777">
        <w:trPr>
          <w:trHeight w:val="330"/>
        </w:trPr>
        <w:tc>
          <w:tcPr>
            <w:tcW w:w="722" w:type="dxa"/>
          </w:tcPr>
          <w:p w14:paraId="5699D4DB" w14:textId="77777777" w:rsidR="00B81160" w:rsidRDefault="00000000">
            <w:pPr>
              <w:pStyle w:val="TableParagraph"/>
              <w:spacing w:line="310" w:lineRule="exact"/>
              <w:ind w:left="98" w:right="90"/>
              <w:jc w:val="center"/>
              <w:rPr>
                <w:rFonts w:ascii="Lucida Sans Unicode"/>
                <w:sz w:val="24"/>
              </w:rPr>
            </w:pPr>
            <w:r>
              <w:rPr>
                <w:rFonts w:ascii="Lucida Sans Unicode"/>
                <w:sz w:val="24"/>
              </w:rPr>
              <w:t>13</w:t>
            </w:r>
          </w:p>
        </w:tc>
        <w:tc>
          <w:tcPr>
            <w:tcW w:w="3144" w:type="dxa"/>
          </w:tcPr>
          <w:p w14:paraId="6687C533" w14:textId="77777777" w:rsidR="00B81160" w:rsidRDefault="00B81160">
            <w:pPr>
              <w:pStyle w:val="TableParagraph"/>
              <w:rPr>
                <w:rFonts w:ascii="Times New Roman"/>
                <w:sz w:val="24"/>
              </w:rPr>
            </w:pPr>
          </w:p>
        </w:tc>
        <w:tc>
          <w:tcPr>
            <w:tcW w:w="1056" w:type="dxa"/>
          </w:tcPr>
          <w:p w14:paraId="01A52819" w14:textId="77777777" w:rsidR="00B81160" w:rsidRDefault="00B81160">
            <w:pPr>
              <w:pStyle w:val="TableParagraph"/>
              <w:rPr>
                <w:rFonts w:ascii="Times New Roman"/>
                <w:sz w:val="24"/>
              </w:rPr>
            </w:pPr>
          </w:p>
        </w:tc>
        <w:tc>
          <w:tcPr>
            <w:tcW w:w="3871" w:type="dxa"/>
          </w:tcPr>
          <w:p w14:paraId="37FFF025" w14:textId="77777777" w:rsidR="00B81160" w:rsidRDefault="00000000">
            <w:pPr>
              <w:pStyle w:val="TableParagraph"/>
              <w:spacing w:line="299" w:lineRule="exact"/>
              <w:ind w:left="107"/>
              <w:rPr>
                <w:sz w:val="24"/>
              </w:rPr>
            </w:pPr>
            <w:r>
              <w:rPr>
                <w:sz w:val="24"/>
              </w:rPr>
              <w:t>十三、农林水支出</w:t>
            </w:r>
          </w:p>
        </w:tc>
        <w:tc>
          <w:tcPr>
            <w:tcW w:w="1056" w:type="dxa"/>
          </w:tcPr>
          <w:p w14:paraId="70AC8399" w14:textId="77777777" w:rsidR="00B81160" w:rsidRDefault="00B81160">
            <w:pPr>
              <w:pStyle w:val="TableParagraph"/>
              <w:rPr>
                <w:rFonts w:ascii="Times New Roman"/>
                <w:sz w:val="24"/>
              </w:rPr>
            </w:pPr>
          </w:p>
        </w:tc>
        <w:tc>
          <w:tcPr>
            <w:tcW w:w="1333" w:type="dxa"/>
          </w:tcPr>
          <w:p w14:paraId="254166D1" w14:textId="77777777" w:rsidR="00B81160" w:rsidRDefault="00B81160">
            <w:pPr>
              <w:pStyle w:val="TableParagraph"/>
              <w:rPr>
                <w:rFonts w:ascii="Times New Roman"/>
                <w:sz w:val="24"/>
              </w:rPr>
            </w:pPr>
          </w:p>
        </w:tc>
        <w:tc>
          <w:tcPr>
            <w:tcW w:w="2076" w:type="dxa"/>
          </w:tcPr>
          <w:p w14:paraId="5912187F" w14:textId="77777777" w:rsidR="00B81160" w:rsidRDefault="00B81160">
            <w:pPr>
              <w:pStyle w:val="TableParagraph"/>
              <w:rPr>
                <w:rFonts w:ascii="Times New Roman"/>
                <w:sz w:val="24"/>
              </w:rPr>
            </w:pPr>
          </w:p>
        </w:tc>
        <w:tc>
          <w:tcPr>
            <w:tcW w:w="1934" w:type="dxa"/>
          </w:tcPr>
          <w:p w14:paraId="26429F4C" w14:textId="77777777" w:rsidR="00B81160" w:rsidRDefault="00B81160">
            <w:pPr>
              <w:pStyle w:val="TableParagraph"/>
              <w:rPr>
                <w:rFonts w:ascii="Times New Roman"/>
                <w:sz w:val="24"/>
              </w:rPr>
            </w:pPr>
          </w:p>
        </w:tc>
      </w:tr>
      <w:tr w:rsidR="00B81160" w14:paraId="47CA6FD0" w14:textId="77777777">
        <w:trPr>
          <w:trHeight w:val="330"/>
        </w:trPr>
        <w:tc>
          <w:tcPr>
            <w:tcW w:w="722" w:type="dxa"/>
          </w:tcPr>
          <w:p w14:paraId="64DA6266" w14:textId="77777777" w:rsidR="00B81160" w:rsidRDefault="00000000">
            <w:pPr>
              <w:pStyle w:val="TableParagraph"/>
              <w:spacing w:line="310" w:lineRule="exact"/>
              <w:ind w:left="98" w:right="90"/>
              <w:jc w:val="center"/>
              <w:rPr>
                <w:rFonts w:ascii="Lucida Sans Unicode"/>
                <w:sz w:val="24"/>
              </w:rPr>
            </w:pPr>
            <w:r>
              <w:rPr>
                <w:rFonts w:ascii="Lucida Sans Unicode"/>
                <w:sz w:val="24"/>
              </w:rPr>
              <w:t>14</w:t>
            </w:r>
          </w:p>
        </w:tc>
        <w:tc>
          <w:tcPr>
            <w:tcW w:w="3144" w:type="dxa"/>
          </w:tcPr>
          <w:p w14:paraId="28FDCBE2" w14:textId="77777777" w:rsidR="00B81160" w:rsidRDefault="00B81160">
            <w:pPr>
              <w:pStyle w:val="TableParagraph"/>
              <w:rPr>
                <w:rFonts w:ascii="Times New Roman"/>
                <w:sz w:val="24"/>
              </w:rPr>
            </w:pPr>
          </w:p>
        </w:tc>
        <w:tc>
          <w:tcPr>
            <w:tcW w:w="1056" w:type="dxa"/>
          </w:tcPr>
          <w:p w14:paraId="2B835500" w14:textId="77777777" w:rsidR="00B81160" w:rsidRDefault="00B81160">
            <w:pPr>
              <w:pStyle w:val="TableParagraph"/>
              <w:rPr>
                <w:rFonts w:ascii="Times New Roman"/>
                <w:sz w:val="24"/>
              </w:rPr>
            </w:pPr>
          </w:p>
        </w:tc>
        <w:tc>
          <w:tcPr>
            <w:tcW w:w="3871" w:type="dxa"/>
          </w:tcPr>
          <w:p w14:paraId="6860A7CE" w14:textId="77777777" w:rsidR="00B81160" w:rsidRDefault="00000000">
            <w:pPr>
              <w:pStyle w:val="TableParagraph"/>
              <w:spacing w:line="300" w:lineRule="exact"/>
              <w:ind w:left="107"/>
              <w:rPr>
                <w:sz w:val="24"/>
              </w:rPr>
            </w:pPr>
            <w:r>
              <w:rPr>
                <w:sz w:val="24"/>
              </w:rPr>
              <w:t>十四、交通运输支出</w:t>
            </w:r>
          </w:p>
        </w:tc>
        <w:tc>
          <w:tcPr>
            <w:tcW w:w="1056" w:type="dxa"/>
          </w:tcPr>
          <w:p w14:paraId="5F127CA0" w14:textId="77777777" w:rsidR="00B81160" w:rsidRDefault="00B81160">
            <w:pPr>
              <w:pStyle w:val="TableParagraph"/>
              <w:rPr>
                <w:rFonts w:ascii="Times New Roman"/>
                <w:sz w:val="24"/>
              </w:rPr>
            </w:pPr>
          </w:p>
        </w:tc>
        <w:tc>
          <w:tcPr>
            <w:tcW w:w="1333" w:type="dxa"/>
          </w:tcPr>
          <w:p w14:paraId="6343EA74" w14:textId="77777777" w:rsidR="00B81160" w:rsidRDefault="00B81160">
            <w:pPr>
              <w:pStyle w:val="TableParagraph"/>
              <w:rPr>
                <w:rFonts w:ascii="Times New Roman"/>
                <w:sz w:val="24"/>
              </w:rPr>
            </w:pPr>
          </w:p>
        </w:tc>
        <w:tc>
          <w:tcPr>
            <w:tcW w:w="2076" w:type="dxa"/>
          </w:tcPr>
          <w:p w14:paraId="3F86464C" w14:textId="77777777" w:rsidR="00B81160" w:rsidRDefault="00B81160">
            <w:pPr>
              <w:pStyle w:val="TableParagraph"/>
              <w:rPr>
                <w:rFonts w:ascii="Times New Roman"/>
                <w:sz w:val="24"/>
              </w:rPr>
            </w:pPr>
          </w:p>
        </w:tc>
        <w:tc>
          <w:tcPr>
            <w:tcW w:w="1934" w:type="dxa"/>
          </w:tcPr>
          <w:p w14:paraId="1D43A981" w14:textId="77777777" w:rsidR="00B81160" w:rsidRDefault="00B81160">
            <w:pPr>
              <w:pStyle w:val="TableParagraph"/>
              <w:rPr>
                <w:rFonts w:ascii="Times New Roman"/>
                <w:sz w:val="24"/>
              </w:rPr>
            </w:pPr>
          </w:p>
        </w:tc>
      </w:tr>
      <w:tr w:rsidR="00B81160" w14:paraId="19F3F85D" w14:textId="77777777">
        <w:trPr>
          <w:trHeight w:val="330"/>
        </w:trPr>
        <w:tc>
          <w:tcPr>
            <w:tcW w:w="722" w:type="dxa"/>
          </w:tcPr>
          <w:p w14:paraId="3C305003" w14:textId="77777777" w:rsidR="00B81160" w:rsidRDefault="00000000">
            <w:pPr>
              <w:pStyle w:val="TableParagraph"/>
              <w:spacing w:line="310" w:lineRule="exact"/>
              <w:ind w:left="98" w:right="90"/>
              <w:jc w:val="center"/>
              <w:rPr>
                <w:rFonts w:ascii="Lucida Sans Unicode"/>
                <w:sz w:val="24"/>
              </w:rPr>
            </w:pPr>
            <w:r>
              <w:rPr>
                <w:rFonts w:ascii="Lucida Sans Unicode"/>
                <w:sz w:val="24"/>
              </w:rPr>
              <w:t>15</w:t>
            </w:r>
          </w:p>
        </w:tc>
        <w:tc>
          <w:tcPr>
            <w:tcW w:w="3144" w:type="dxa"/>
          </w:tcPr>
          <w:p w14:paraId="247A4794" w14:textId="77777777" w:rsidR="00B81160" w:rsidRDefault="00B81160">
            <w:pPr>
              <w:pStyle w:val="TableParagraph"/>
              <w:rPr>
                <w:rFonts w:ascii="Times New Roman"/>
                <w:sz w:val="24"/>
              </w:rPr>
            </w:pPr>
          </w:p>
        </w:tc>
        <w:tc>
          <w:tcPr>
            <w:tcW w:w="1056" w:type="dxa"/>
          </w:tcPr>
          <w:p w14:paraId="0218ACFF" w14:textId="77777777" w:rsidR="00B81160" w:rsidRDefault="00B81160">
            <w:pPr>
              <w:pStyle w:val="TableParagraph"/>
              <w:rPr>
                <w:rFonts w:ascii="Times New Roman"/>
                <w:sz w:val="24"/>
              </w:rPr>
            </w:pPr>
          </w:p>
        </w:tc>
        <w:tc>
          <w:tcPr>
            <w:tcW w:w="3871" w:type="dxa"/>
          </w:tcPr>
          <w:p w14:paraId="07B156E8" w14:textId="77777777" w:rsidR="00B81160" w:rsidRDefault="00000000">
            <w:pPr>
              <w:pStyle w:val="TableParagraph"/>
              <w:spacing w:line="298" w:lineRule="exact"/>
              <w:ind w:left="107"/>
              <w:rPr>
                <w:sz w:val="24"/>
              </w:rPr>
            </w:pPr>
            <w:r>
              <w:rPr>
                <w:sz w:val="24"/>
              </w:rPr>
              <w:t>十五、资源勘探工业信息等支出</w:t>
            </w:r>
          </w:p>
        </w:tc>
        <w:tc>
          <w:tcPr>
            <w:tcW w:w="1056" w:type="dxa"/>
          </w:tcPr>
          <w:p w14:paraId="395FB277" w14:textId="77777777" w:rsidR="00B81160" w:rsidRDefault="00B81160">
            <w:pPr>
              <w:pStyle w:val="TableParagraph"/>
              <w:rPr>
                <w:rFonts w:ascii="Times New Roman"/>
                <w:sz w:val="24"/>
              </w:rPr>
            </w:pPr>
          </w:p>
        </w:tc>
        <w:tc>
          <w:tcPr>
            <w:tcW w:w="1333" w:type="dxa"/>
          </w:tcPr>
          <w:p w14:paraId="274E41D6" w14:textId="77777777" w:rsidR="00B81160" w:rsidRDefault="00B81160">
            <w:pPr>
              <w:pStyle w:val="TableParagraph"/>
              <w:rPr>
                <w:rFonts w:ascii="Times New Roman"/>
                <w:sz w:val="24"/>
              </w:rPr>
            </w:pPr>
          </w:p>
        </w:tc>
        <w:tc>
          <w:tcPr>
            <w:tcW w:w="2076" w:type="dxa"/>
          </w:tcPr>
          <w:p w14:paraId="0040654B" w14:textId="77777777" w:rsidR="00B81160" w:rsidRDefault="00B81160">
            <w:pPr>
              <w:pStyle w:val="TableParagraph"/>
              <w:rPr>
                <w:rFonts w:ascii="Times New Roman"/>
                <w:sz w:val="24"/>
              </w:rPr>
            </w:pPr>
          </w:p>
        </w:tc>
        <w:tc>
          <w:tcPr>
            <w:tcW w:w="1934" w:type="dxa"/>
          </w:tcPr>
          <w:p w14:paraId="417AAAB7" w14:textId="77777777" w:rsidR="00B81160" w:rsidRDefault="00B81160">
            <w:pPr>
              <w:pStyle w:val="TableParagraph"/>
              <w:rPr>
                <w:rFonts w:ascii="Times New Roman"/>
                <w:sz w:val="24"/>
              </w:rPr>
            </w:pPr>
          </w:p>
        </w:tc>
      </w:tr>
      <w:tr w:rsidR="00B81160" w14:paraId="526E8F9E" w14:textId="77777777">
        <w:trPr>
          <w:trHeight w:val="330"/>
        </w:trPr>
        <w:tc>
          <w:tcPr>
            <w:tcW w:w="722" w:type="dxa"/>
          </w:tcPr>
          <w:p w14:paraId="3F8BCD65" w14:textId="77777777" w:rsidR="00B81160" w:rsidRDefault="00000000">
            <w:pPr>
              <w:pStyle w:val="TableParagraph"/>
              <w:spacing w:line="310" w:lineRule="exact"/>
              <w:ind w:left="98" w:right="90"/>
              <w:jc w:val="center"/>
              <w:rPr>
                <w:rFonts w:ascii="Lucida Sans Unicode"/>
                <w:sz w:val="24"/>
              </w:rPr>
            </w:pPr>
            <w:r>
              <w:rPr>
                <w:rFonts w:ascii="Lucida Sans Unicode"/>
                <w:sz w:val="24"/>
              </w:rPr>
              <w:t>16</w:t>
            </w:r>
          </w:p>
        </w:tc>
        <w:tc>
          <w:tcPr>
            <w:tcW w:w="3144" w:type="dxa"/>
          </w:tcPr>
          <w:p w14:paraId="71536BB6" w14:textId="77777777" w:rsidR="00B81160" w:rsidRDefault="00B81160">
            <w:pPr>
              <w:pStyle w:val="TableParagraph"/>
              <w:rPr>
                <w:rFonts w:ascii="Times New Roman"/>
                <w:sz w:val="24"/>
              </w:rPr>
            </w:pPr>
          </w:p>
        </w:tc>
        <w:tc>
          <w:tcPr>
            <w:tcW w:w="1056" w:type="dxa"/>
          </w:tcPr>
          <w:p w14:paraId="28582506" w14:textId="77777777" w:rsidR="00B81160" w:rsidRDefault="00B81160">
            <w:pPr>
              <w:pStyle w:val="TableParagraph"/>
              <w:rPr>
                <w:rFonts w:ascii="Times New Roman"/>
                <w:sz w:val="24"/>
              </w:rPr>
            </w:pPr>
          </w:p>
        </w:tc>
        <w:tc>
          <w:tcPr>
            <w:tcW w:w="3871" w:type="dxa"/>
          </w:tcPr>
          <w:p w14:paraId="58910D0D" w14:textId="77777777" w:rsidR="00B81160" w:rsidRDefault="00000000">
            <w:pPr>
              <w:pStyle w:val="TableParagraph"/>
              <w:spacing w:line="299" w:lineRule="exact"/>
              <w:ind w:left="107"/>
              <w:rPr>
                <w:sz w:val="24"/>
              </w:rPr>
            </w:pPr>
            <w:r>
              <w:rPr>
                <w:sz w:val="24"/>
              </w:rPr>
              <w:t>十六、商业服务业等支出</w:t>
            </w:r>
          </w:p>
        </w:tc>
        <w:tc>
          <w:tcPr>
            <w:tcW w:w="1056" w:type="dxa"/>
          </w:tcPr>
          <w:p w14:paraId="4FAE9C90" w14:textId="77777777" w:rsidR="00B81160" w:rsidRDefault="00B81160">
            <w:pPr>
              <w:pStyle w:val="TableParagraph"/>
              <w:rPr>
                <w:rFonts w:ascii="Times New Roman"/>
                <w:sz w:val="24"/>
              </w:rPr>
            </w:pPr>
          </w:p>
        </w:tc>
        <w:tc>
          <w:tcPr>
            <w:tcW w:w="1333" w:type="dxa"/>
          </w:tcPr>
          <w:p w14:paraId="78B92F47" w14:textId="77777777" w:rsidR="00B81160" w:rsidRDefault="00B81160">
            <w:pPr>
              <w:pStyle w:val="TableParagraph"/>
              <w:rPr>
                <w:rFonts w:ascii="Times New Roman"/>
                <w:sz w:val="24"/>
              </w:rPr>
            </w:pPr>
          </w:p>
        </w:tc>
        <w:tc>
          <w:tcPr>
            <w:tcW w:w="2076" w:type="dxa"/>
          </w:tcPr>
          <w:p w14:paraId="7357B75E" w14:textId="77777777" w:rsidR="00B81160" w:rsidRDefault="00B81160">
            <w:pPr>
              <w:pStyle w:val="TableParagraph"/>
              <w:rPr>
                <w:rFonts w:ascii="Times New Roman"/>
                <w:sz w:val="24"/>
              </w:rPr>
            </w:pPr>
          </w:p>
        </w:tc>
        <w:tc>
          <w:tcPr>
            <w:tcW w:w="1934" w:type="dxa"/>
          </w:tcPr>
          <w:p w14:paraId="072285AA" w14:textId="77777777" w:rsidR="00B81160" w:rsidRDefault="00B81160">
            <w:pPr>
              <w:pStyle w:val="TableParagraph"/>
              <w:rPr>
                <w:rFonts w:ascii="Times New Roman"/>
                <w:sz w:val="24"/>
              </w:rPr>
            </w:pPr>
          </w:p>
        </w:tc>
      </w:tr>
      <w:tr w:rsidR="00B81160" w14:paraId="4145E955" w14:textId="77777777">
        <w:trPr>
          <w:trHeight w:val="330"/>
        </w:trPr>
        <w:tc>
          <w:tcPr>
            <w:tcW w:w="722" w:type="dxa"/>
          </w:tcPr>
          <w:p w14:paraId="76887776" w14:textId="77777777" w:rsidR="00B81160" w:rsidRDefault="00000000">
            <w:pPr>
              <w:pStyle w:val="TableParagraph"/>
              <w:spacing w:line="310" w:lineRule="exact"/>
              <w:ind w:left="98" w:right="90"/>
              <w:jc w:val="center"/>
              <w:rPr>
                <w:rFonts w:ascii="Lucida Sans Unicode"/>
                <w:sz w:val="24"/>
              </w:rPr>
            </w:pPr>
            <w:r>
              <w:rPr>
                <w:rFonts w:ascii="Lucida Sans Unicode"/>
                <w:sz w:val="24"/>
              </w:rPr>
              <w:t>17</w:t>
            </w:r>
          </w:p>
        </w:tc>
        <w:tc>
          <w:tcPr>
            <w:tcW w:w="3144" w:type="dxa"/>
          </w:tcPr>
          <w:p w14:paraId="6C5BEC9D" w14:textId="77777777" w:rsidR="00B81160" w:rsidRDefault="00B81160">
            <w:pPr>
              <w:pStyle w:val="TableParagraph"/>
              <w:rPr>
                <w:rFonts w:ascii="Times New Roman"/>
                <w:sz w:val="24"/>
              </w:rPr>
            </w:pPr>
          </w:p>
        </w:tc>
        <w:tc>
          <w:tcPr>
            <w:tcW w:w="1056" w:type="dxa"/>
          </w:tcPr>
          <w:p w14:paraId="1D9141E4" w14:textId="77777777" w:rsidR="00B81160" w:rsidRDefault="00B81160">
            <w:pPr>
              <w:pStyle w:val="TableParagraph"/>
              <w:rPr>
                <w:rFonts w:ascii="Times New Roman"/>
                <w:sz w:val="24"/>
              </w:rPr>
            </w:pPr>
          </w:p>
        </w:tc>
        <w:tc>
          <w:tcPr>
            <w:tcW w:w="3871" w:type="dxa"/>
          </w:tcPr>
          <w:p w14:paraId="68998F3C" w14:textId="77777777" w:rsidR="00B81160" w:rsidRDefault="00000000">
            <w:pPr>
              <w:pStyle w:val="TableParagraph"/>
              <w:spacing w:line="300" w:lineRule="exact"/>
              <w:ind w:left="107"/>
              <w:rPr>
                <w:sz w:val="24"/>
              </w:rPr>
            </w:pPr>
            <w:r>
              <w:rPr>
                <w:sz w:val="24"/>
              </w:rPr>
              <w:t>十七、金融支出</w:t>
            </w:r>
          </w:p>
        </w:tc>
        <w:tc>
          <w:tcPr>
            <w:tcW w:w="1056" w:type="dxa"/>
          </w:tcPr>
          <w:p w14:paraId="6618CE9B" w14:textId="77777777" w:rsidR="00B81160" w:rsidRDefault="00B81160">
            <w:pPr>
              <w:pStyle w:val="TableParagraph"/>
              <w:rPr>
                <w:rFonts w:ascii="Times New Roman"/>
                <w:sz w:val="24"/>
              </w:rPr>
            </w:pPr>
          </w:p>
        </w:tc>
        <w:tc>
          <w:tcPr>
            <w:tcW w:w="1333" w:type="dxa"/>
          </w:tcPr>
          <w:p w14:paraId="60BAFA08" w14:textId="77777777" w:rsidR="00B81160" w:rsidRDefault="00B81160">
            <w:pPr>
              <w:pStyle w:val="TableParagraph"/>
              <w:rPr>
                <w:rFonts w:ascii="Times New Roman"/>
                <w:sz w:val="24"/>
              </w:rPr>
            </w:pPr>
          </w:p>
        </w:tc>
        <w:tc>
          <w:tcPr>
            <w:tcW w:w="2076" w:type="dxa"/>
          </w:tcPr>
          <w:p w14:paraId="0016EA10" w14:textId="77777777" w:rsidR="00B81160" w:rsidRDefault="00B81160">
            <w:pPr>
              <w:pStyle w:val="TableParagraph"/>
              <w:rPr>
                <w:rFonts w:ascii="Times New Roman"/>
                <w:sz w:val="24"/>
              </w:rPr>
            </w:pPr>
          </w:p>
        </w:tc>
        <w:tc>
          <w:tcPr>
            <w:tcW w:w="1934" w:type="dxa"/>
          </w:tcPr>
          <w:p w14:paraId="0A1E2389" w14:textId="77777777" w:rsidR="00B81160" w:rsidRDefault="00B81160">
            <w:pPr>
              <w:pStyle w:val="TableParagraph"/>
              <w:rPr>
                <w:rFonts w:ascii="Times New Roman"/>
                <w:sz w:val="24"/>
              </w:rPr>
            </w:pPr>
          </w:p>
        </w:tc>
      </w:tr>
      <w:tr w:rsidR="00B81160" w14:paraId="2D5595FE" w14:textId="77777777">
        <w:trPr>
          <w:trHeight w:val="330"/>
        </w:trPr>
        <w:tc>
          <w:tcPr>
            <w:tcW w:w="722" w:type="dxa"/>
          </w:tcPr>
          <w:p w14:paraId="3215299B" w14:textId="77777777" w:rsidR="00B81160" w:rsidRDefault="00000000">
            <w:pPr>
              <w:pStyle w:val="TableParagraph"/>
              <w:spacing w:line="310" w:lineRule="exact"/>
              <w:ind w:left="98" w:right="90"/>
              <w:jc w:val="center"/>
              <w:rPr>
                <w:rFonts w:ascii="Lucida Sans Unicode"/>
                <w:sz w:val="24"/>
              </w:rPr>
            </w:pPr>
            <w:r>
              <w:rPr>
                <w:rFonts w:ascii="Lucida Sans Unicode"/>
                <w:sz w:val="24"/>
              </w:rPr>
              <w:t>18</w:t>
            </w:r>
          </w:p>
        </w:tc>
        <w:tc>
          <w:tcPr>
            <w:tcW w:w="3144" w:type="dxa"/>
          </w:tcPr>
          <w:p w14:paraId="70E9EAC2" w14:textId="77777777" w:rsidR="00B81160" w:rsidRDefault="00B81160">
            <w:pPr>
              <w:pStyle w:val="TableParagraph"/>
              <w:rPr>
                <w:rFonts w:ascii="Times New Roman"/>
                <w:sz w:val="24"/>
              </w:rPr>
            </w:pPr>
          </w:p>
        </w:tc>
        <w:tc>
          <w:tcPr>
            <w:tcW w:w="1056" w:type="dxa"/>
          </w:tcPr>
          <w:p w14:paraId="58E0114E" w14:textId="77777777" w:rsidR="00B81160" w:rsidRDefault="00B81160">
            <w:pPr>
              <w:pStyle w:val="TableParagraph"/>
              <w:rPr>
                <w:rFonts w:ascii="Times New Roman"/>
                <w:sz w:val="24"/>
              </w:rPr>
            </w:pPr>
          </w:p>
        </w:tc>
        <w:tc>
          <w:tcPr>
            <w:tcW w:w="3871" w:type="dxa"/>
          </w:tcPr>
          <w:p w14:paraId="2704CEDB" w14:textId="77777777" w:rsidR="00B81160" w:rsidRDefault="00000000">
            <w:pPr>
              <w:pStyle w:val="TableParagraph"/>
              <w:spacing w:line="298" w:lineRule="exact"/>
              <w:ind w:left="107"/>
              <w:rPr>
                <w:sz w:val="24"/>
              </w:rPr>
            </w:pPr>
            <w:r>
              <w:rPr>
                <w:sz w:val="24"/>
              </w:rPr>
              <w:t>十八、援助其他地区支出</w:t>
            </w:r>
          </w:p>
        </w:tc>
        <w:tc>
          <w:tcPr>
            <w:tcW w:w="1056" w:type="dxa"/>
          </w:tcPr>
          <w:p w14:paraId="7E806226" w14:textId="77777777" w:rsidR="00B81160" w:rsidRDefault="00B81160">
            <w:pPr>
              <w:pStyle w:val="TableParagraph"/>
              <w:rPr>
                <w:rFonts w:ascii="Times New Roman"/>
                <w:sz w:val="24"/>
              </w:rPr>
            </w:pPr>
          </w:p>
        </w:tc>
        <w:tc>
          <w:tcPr>
            <w:tcW w:w="1333" w:type="dxa"/>
          </w:tcPr>
          <w:p w14:paraId="1E424DA8" w14:textId="77777777" w:rsidR="00B81160" w:rsidRDefault="00B81160">
            <w:pPr>
              <w:pStyle w:val="TableParagraph"/>
              <w:rPr>
                <w:rFonts w:ascii="Times New Roman"/>
                <w:sz w:val="24"/>
              </w:rPr>
            </w:pPr>
          </w:p>
        </w:tc>
        <w:tc>
          <w:tcPr>
            <w:tcW w:w="2076" w:type="dxa"/>
          </w:tcPr>
          <w:p w14:paraId="70A9F7A0" w14:textId="77777777" w:rsidR="00B81160" w:rsidRDefault="00B81160">
            <w:pPr>
              <w:pStyle w:val="TableParagraph"/>
              <w:rPr>
                <w:rFonts w:ascii="Times New Roman"/>
                <w:sz w:val="24"/>
              </w:rPr>
            </w:pPr>
          </w:p>
        </w:tc>
        <w:tc>
          <w:tcPr>
            <w:tcW w:w="1934" w:type="dxa"/>
          </w:tcPr>
          <w:p w14:paraId="438DADE9" w14:textId="77777777" w:rsidR="00B81160" w:rsidRDefault="00B81160">
            <w:pPr>
              <w:pStyle w:val="TableParagraph"/>
              <w:rPr>
                <w:rFonts w:ascii="Times New Roman"/>
                <w:sz w:val="24"/>
              </w:rPr>
            </w:pPr>
          </w:p>
        </w:tc>
      </w:tr>
      <w:tr w:rsidR="00B81160" w14:paraId="0513A5D6" w14:textId="77777777">
        <w:trPr>
          <w:trHeight w:val="330"/>
        </w:trPr>
        <w:tc>
          <w:tcPr>
            <w:tcW w:w="722" w:type="dxa"/>
          </w:tcPr>
          <w:p w14:paraId="4767FCA7" w14:textId="77777777" w:rsidR="00B81160" w:rsidRDefault="00000000">
            <w:pPr>
              <w:pStyle w:val="TableParagraph"/>
              <w:spacing w:line="310" w:lineRule="exact"/>
              <w:ind w:left="98" w:right="90"/>
              <w:jc w:val="center"/>
              <w:rPr>
                <w:rFonts w:ascii="Lucida Sans Unicode"/>
                <w:sz w:val="24"/>
              </w:rPr>
            </w:pPr>
            <w:r>
              <w:rPr>
                <w:rFonts w:ascii="Lucida Sans Unicode"/>
                <w:sz w:val="24"/>
              </w:rPr>
              <w:t>19</w:t>
            </w:r>
          </w:p>
        </w:tc>
        <w:tc>
          <w:tcPr>
            <w:tcW w:w="3144" w:type="dxa"/>
          </w:tcPr>
          <w:p w14:paraId="7B54622A" w14:textId="77777777" w:rsidR="00B81160" w:rsidRDefault="00B81160">
            <w:pPr>
              <w:pStyle w:val="TableParagraph"/>
              <w:rPr>
                <w:rFonts w:ascii="Times New Roman"/>
                <w:sz w:val="24"/>
              </w:rPr>
            </w:pPr>
          </w:p>
        </w:tc>
        <w:tc>
          <w:tcPr>
            <w:tcW w:w="1056" w:type="dxa"/>
          </w:tcPr>
          <w:p w14:paraId="6F46DABE" w14:textId="77777777" w:rsidR="00B81160" w:rsidRDefault="00B81160">
            <w:pPr>
              <w:pStyle w:val="TableParagraph"/>
              <w:rPr>
                <w:rFonts w:ascii="Times New Roman"/>
                <w:sz w:val="24"/>
              </w:rPr>
            </w:pPr>
          </w:p>
        </w:tc>
        <w:tc>
          <w:tcPr>
            <w:tcW w:w="3871" w:type="dxa"/>
          </w:tcPr>
          <w:p w14:paraId="0C42A409" w14:textId="77777777" w:rsidR="00B81160" w:rsidRDefault="00000000">
            <w:pPr>
              <w:pStyle w:val="TableParagraph"/>
              <w:spacing w:line="299" w:lineRule="exact"/>
              <w:ind w:left="107"/>
              <w:rPr>
                <w:sz w:val="24"/>
              </w:rPr>
            </w:pPr>
            <w:r>
              <w:rPr>
                <w:sz w:val="24"/>
              </w:rPr>
              <w:t>十九、自然资源海洋气象等支出</w:t>
            </w:r>
          </w:p>
        </w:tc>
        <w:tc>
          <w:tcPr>
            <w:tcW w:w="1056" w:type="dxa"/>
          </w:tcPr>
          <w:p w14:paraId="739BAE3B" w14:textId="77777777" w:rsidR="00B81160" w:rsidRDefault="00B81160">
            <w:pPr>
              <w:pStyle w:val="TableParagraph"/>
              <w:rPr>
                <w:rFonts w:ascii="Times New Roman"/>
                <w:sz w:val="24"/>
              </w:rPr>
            </w:pPr>
          </w:p>
        </w:tc>
        <w:tc>
          <w:tcPr>
            <w:tcW w:w="1333" w:type="dxa"/>
          </w:tcPr>
          <w:p w14:paraId="3677F9C8" w14:textId="77777777" w:rsidR="00B81160" w:rsidRDefault="00B81160">
            <w:pPr>
              <w:pStyle w:val="TableParagraph"/>
              <w:rPr>
                <w:rFonts w:ascii="Times New Roman"/>
                <w:sz w:val="24"/>
              </w:rPr>
            </w:pPr>
          </w:p>
        </w:tc>
        <w:tc>
          <w:tcPr>
            <w:tcW w:w="2076" w:type="dxa"/>
          </w:tcPr>
          <w:p w14:paraId="33B63A4F" w14:textId="77777777" w:rsidR="00B81160" w:rsidRDefault="00B81160">
            <w:pPr>
              <w:pStyle w:val="TableParagraph"/>
              <w:rPr>
                <w:rFonts w:ascii="Times New Roman"/>
                <w:sz w:val="24"/>
              </w:rPr>
            </w:pPr>
          </w:p>
        </w:tc>
        <w:tc>
          <w:tcPr>
            <w:tcW w:w="1934" w:type="dxa"/>
          </w:tcPr>
          <w:p w14:paraId="70E7BB91" w14:textId="77777777" w:rsidR="00B81160" w:rsidRDefault="00B81160">
            <w:pPr>
              <w:pStyle w:val="TableParagraph"/>
              <w:rPr>
                <w:rFonts w:ascii="Times New Roman"/>
                <w:sz w:val="24"/>
              </w:rPr>
            </w:pPr>
          </w:p>
        </w:tc>
      </w:tr>
      <w:tr w:rsidR="00B81160" w14:paraId="2C00A3D1" w14:textId="77777777">
        <w:trPr>
          <w:trHeight w:val="327"/>
        </w:trPr>
        <w:tc>
          <w:tcPr>
            <w:tcW w:w="722" w:type="dxa"/>
          </w:tcPr>
          <w:p w14:paraId="5DCDB578" w14:textId="77777777" w:rsidR="00B81160" w:rsidRDefault="00000000">
            <w:pPr>
              <w:pStyle w:val="TableParagraph"/>
              <w:spacing w:line="308" w:lineRule="exact"/>
              <w:ind w:left="98" w:right="90"/>
              <w:jc w:val="center"/>
              <w:rPr>
                <w:rFonts w:ascii="Lucida Sans Unicode"/>
                <w:sz w:val="24"/>
              </w:rPr>
            </w:pPr>
            <w:r>
              <w:rPr>
                <w:rFonts w:ascii="Lucida Sans Unicode"/>
                <w:sz w:val="24"/>
              </w:rPr>
              <w:t>20</w:t>
            </w:r>
          </w:p>
        </w:tc>
        <w:tc>
          <w:tcPr>
            <w:tcW w:w="3144" w:type="dxa"/>
          </w:tcPr>
          <w:p w14:paraId="37B7954F" w14:textId="77777777" w:rsidR="00B81160" w:rsidRDefault="00B81160">
            <w:pPr>
              <w:pStyle w:val="TableParagraph"/>
              <w:rPr>
                <w:rFonts w:ascii="Times New Roman"/>
                <w:sz w:val="24"/>
              </w:rPr>
            </w:pPr>
          </w:p>
        </w:tc>
        <w:tc>
          <w:tcPr>
            <w:tcW w:w="1056" w:type="dxa"/>
          </w:tcPr>
          <w:p w14:paraId="18E7D3F0" w14:textId="77777777" w:rsidR="00B81160" w:rsidRDefault="00B81160">
            <w:pPr>
              <w:pStyle w:val="TableParagraph"/>
              <w:rPr>
                <w:rFonts w:ascii="Times New Roman"/>
                <w:sz w:val="24"/>
              </w:rPr>
            </w:pPr>
          </w:p>
        </w:tc>
        <w:tc>
          <w:tcPr>
            <w:tcW w:w="3871" w:type="dxa"/>
          </w:tcPr>
          <w:p w14:paraId="10BA68AB" w14:textId="77777777" w:rsidR="00B81160" w:rsidRDefault="00000000">
            <w:pPr>
              <w:pStyle w:val="TableParagraph"/>
              <w:spacing w:line="300" w:lineRule="exact"/>
              <w:ind w:left="107"/>
              <w:rPr>
                <w:sz w:val="24"/>
              </w:rPr>
            </w:pPr>
            <w:r>
              <w:rPr>
                <w:sz w:val="24"/>
              </w:rPr>
              <w:t>二十、住房保障支出</w:t>
            </w:r>
          </w:p>
        </w:tc>
        <w:tc>
          <w:tcPr>
            <w:tcW w:w="1056" w:type="dxa"/>
          </w:tcPr>
          <w:p w14:paraId="5A4E30BA" w14:textId="77777777" w:rsidR="00B81160" w:rsidRDefault="00000000">
            <w:pPr>
              <w:pStyle w:val="TableParagraph"/>
              <w:spacing w:line="308" w:lineRule="exact"/>
              <w:ind w:left="244" w:right="77"/>
              <w:jc w:val="center"/>
              <w:rPr>
                <w:rFonts w:ascii="Lucida Sans Unicode"/>
                <w:sz w:val="24"/>
              </w:rPr>
            </w:pPr>
            <w:r>
              <w:rPr>
                <w:rFonts w:ascii="Lucida Sans Unicode"/>
                <w:sz w:val="24"/>
              </w:rPr>
              <w:t>20.52</w:t>
            </w:r>
          </w:p>
        </w:tc>
        <w:tc>
          <w:tcPr>
            <w:tcW w:w="1333" w:type="dxa"/>
          </w:tcPr>
          <w:p w14:paraId="04B029CA" w14:textId="77777777" w:rsidR="00B81160" w:rsidRDefault="00000000">
            <w:pPr>
              <w:pStyle w:val="TableParagraph"/>
              <w:spacing w:line="308" w:lineRule="exact"/>
              <w:ind w:right="95"/>
              <w:jc w:val="right"/>
              <w:rPr>
                <w:rFonts w:ascii="Lucida Sans Unicode"/>
                <w:sz w:val="24"/>
              </w:rPr>
            </w:pPr>
            <w:r>
              <w:rPr>
                <w:rFonts w:ascii="Lucida Sans Unicode"/>
                <w:sz w:val="24"/>
              </w:rPr>
              <w:t>20.52</w:t>
            </w:r>
          </w:p>
        </w:tc>
        <w:tc>
          <w:tcPr>
            <w:tcW w:w="2076" w:type="dxa"/>
          </w:tcPr>
          <w:p w14:paraId="753FD22B" w14:textId="77777777" w:rsidR="00B81160" w:rsidRDefault="00B81160">
            <w:pPr>
              <w:pStyle w:val="TableParagraph"/>
              <w:rPr>
                <w:rFonts w:ascii="Times New Roman"/>
                <w:sz w:val="24"/>
              </w:rPr>
            </w:pPr>
          </w:p>
        </w:tc>
        <w:tc>
          <w:tcPr>
            <w:tcW w:w="1934" w:type="dxa"/>
          </w:tcPr>
          <w:p w14:paraId="2C6EA6C5" w14:textId="77777777" w:rsidR="00B81160" w:rsidRDefault="00B81160">
            <w:pPr>
              <w:pStyle w:val="TableParagraph"/>
              <w:rPr>
                <w:rFonts w:ascii="Times New Roman"/>
                <w:sz w:val="24"/>
              </w:rPr>
            </w:pPr>
          </w:p>
        </w:tc>
      </w:tr>
    </w:tbl>
    <w:p w14:paraId="2F995102" w14:textId="77777777" w:rsidR="00B81160" w:rsidRDefault="00B81160">
      <w:pPr>
        <w:rPr>
          <w:rFonts w:ascii="Times New Roman"/>
          <w:sz w:val="24"/>
        </w:rPr>
        <w:sectPr w:rsidR="00B81160">
          <w:pgSz w:w="16840" w:h="11900" w:orient="landscape"/>
          <w:pgMar w:top="1100" w:right="280" w:bottom="840" w:left="200" w:header="0" w:footer="636" w:gutter="0"/>
          <w:cols w:space="720"/>
        </w:sect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2"/>
        <w:gridCol w:w="3144"/>
        <w:gridCol w:w="1056"/>
        <w:gridCol w:w="3871"/>
        <w:gridCol w:w="1056"/>
        <w:gridCol w:w="1333"/>
        <w:gridCol w:w="2076"/>
        <w:gridCol w:w="1934"/>
      </w:tblGrid>
      <w:tr w:rsidR="00B81160" w14:paraId="419A8194" w14:textId="77777777">
        <w:trPr>
          <w:trHeight w:val="330"/>
        </w:trPr>
        <w:tc>
          <w:tcPr>
            <w:tcW w:w="722" w:type="dxa"/>
          </w:tcPr>
          <w:p w14:paraId="27C58987" w14:textId="77777777" w:rsidR="00B81160" w:rsidRDefault="00000000">
            <w:pPr>
              <w:pStyle w:val="TableParagraph"/>
              <w:spacing w:line="310" w:lineRule="exact"/>
              <w:ind w:left="98" w:right="90"/>
              <w:jc w:val="center"/>
              <w:rPr>
                <w:rFonts w:ascii="Lucida Sans Unicode"/>
                <w:sz w:val="24"/>
              </w:rPr>
            </w:pPr>
            <w:r>
              <w:rPr>
                <w:rFonts w:ascii="Lucida Sans Unicode"/>
                <w:sz w:val="24"/>
              </w:rPr>
              <w:lastRenderedPageBreak/>
              <w:t>21</w:t>
            </w:r>
          </w:p>
        </w:tc>
        <w:tc>
          <w:tcPr>
            <w:tcW w:w="3144" w:type="dxa"/>
          </w:tcPr>
          <w:p w14:paraId="6039C4AD" w14:textId="77777777" w:rsidR="00B81160" w:rsidRDefault="00B81160">
            <w:pPr>
              <w:pStyle w:val="TableParagraph"/>
              <w:rPr>
                <w:rFonts w:ascii="Times New Roman"/>
              </w:rPr>
            </w:pPr>
          </w:p>
        </w:tc>
        <w:tc>
          <w:tcPr>
            <w:tcW w:w="1056" w:type="dxa"/>
          </w:tcPr>
          <w:p w14:paraId="233B0960" w14:textId="77777777" w:rsidR="00B81160" w:rsidRDefault="00B81160">
            <w:pPr>
              <w:pStyle w:val="TableParagraph"/>
              <w:rPr>
                <w:rFonts w:ascii="Times New Roman"/>
              </w:rPr>
            </w:pPr>
          </w:p>
        </w:tc>
        <w:tc>
          <w:tcPr>
            <w:tcW w:w="3871" w:type="dxa"/>
          </w:tcPr>
          <w:p w14:paraId="2AE36A43" w14:textId="77777777" w:rsidR="00B81160" w:rsidRDefault="00000000">
            <w:pPr>
              <w:pStyle w:val="TableParagraph"/>
              <w:ind w:left="107"/>
              <w:rPr>
                <w:sz w:val="24"/>
              </w:rPr>
            </w:pPr>
            <w:r>
              <w:rPr>
                <w:sz w:val="24"/>
              </w:rPr>
              <w:t>二十一、粮油物资储备支出</w:t>
            </w:r>
          </w:p>
        </w:tc>
        <w:tc>
          <w:tcPr>
            <w:tcW w:w="1056" w:type="dxa"/>
          </w:tcPr>
          <w:p w14:paraId="717063A1" w14:textId="77777777" w:rsidR="00B81160" w:rsidRDefault="00B81160">
            <w:pPr>
              <w:pStyle w:val="TableParagraph"/>
              <w:rPr>
                <w:rFonts w:ascii="Times New Roman"/>
              </w:rPr>
            </w:pPr>
          </w:p>
        </w:tc>
        <w:tc>
          <w:tcPr>
            <w:tcW w:w="1333" w:type="dxa"/>
          </w:tcPr>
          <w:p w14:paraId="7FAB08C7" w14:textId="77777777" w:rsidR="00B81160" w:rsidRDefault="00B81160">
            <w:pPr>
              <w:pStyle w:val="TableParagraph"/>
              <w:rPr>
                <w:rFonts w:ascii="Times New Roman"/>
              </w:rPr>
            </w:pPr>
          </w:p>
        </w:tc>
        <w:tc>
          <w:tcPr>
            <w:tcW w:w="2076" w:type="dxa"/>
          </w:tcPr>
          <w:p w14:paraId="5F7CACB5" w14:textId="77777777" w:rsidR="00B81160" w:rsidRDefault="00B81160">
            <w:pPr>
              <w:pStyle w:val="TableParagraph"/>
              <w:rPr>
                <w:rFonts w:ascii="Times New Roman"/>
              </w:rPr>
            </w:pPr>
          </w:p>
        </w:tc>
        <w:tc>
          <w:tcPr>
            <w:tcW w:w="1934" w:type="dxa"/>
          </w:tcPr>
          <w:p w14:paraId="4CFA83AE" w14:textId="77777777" w:rsidR="00B81160" w:rsidRDefault="00B81160">
            <w:pPr>
              <w:pStyle w:val="TableParagraph"/>
              <w:rPr>
                <w:rFonts w:ascii="Times New Roman"/>
              </w:rPr>
            </w:pPr>
          </w:p>
        </w:tc>
      </w:tr>
      <w:tr w:rsidR="00B81160" w14:paraId="39586E3E" w14:textId="77777777">
        <w:trPr>
          <w:trHeight w:val="330"/>
        </w:trPr>
        <w:tc>
          <w:tcPr>
            <w:tcW w:w="722" w:type="dxa"/>
          </w:tcPr>
          <w:p w14:paraId="5F69DCA9" w14:textId="77777777" w:rsidR="00B81160" w:rsidRDefault="00000000">
            <w:pPr>
              <w:pStyle w:val="TableParagraph"/>
              <w:spacing w:line="310" w:lineRule="exact"/>
              <w:ind w:left="98" w:right="90"/>
              <w:jc w:val="center"/>
              <w:rPr>
                <w:rFonts w:ascii="Lucida Sans Unicode"/>
                <w:sz w:val="24"/>
              </w:rPr>
            </w:pPr>
            <w:r>
              <w:rPr>
                <w:rFonts w:ascii="Lucida Sans Unicode"/>
                <w:sz w:val="24"/>
              </w:rPr>
              <w:t>22</w:t>
            </w:r>
          </w:p>
        </w:tc>
        <w:tc>
          <w:tcPr>
            <w:tcW w:w="3144" w:type="dxa"/>
          </w:tcPr>
          <w:p w14:paraId="7B432DB0" w14:textId="77777777" w:rsidR="00B81160" w:rsidRDefault="00B81160">
            <w:pPr>
              <w:pStyle w:val="TableParagraph"/>
              <w:rPr>
                <w:rFonts w:ascii="Times New Roman"/>
              </w:rPr>
            </w:pPr>
          </w:p>
        </w:tc>
        <w:tc>
          <w:tcPr>
            <w:tcW w:w="1056" w:type="dxa"/>
          </w:tcPr>
          <w:p w14:paraId="5B3CA129" w14:textId="77777777" w:rsidR="00B81160" w:rsidRDefault="00B81160">
            <w:pPr>
              <w:pStyle w:val="TableParagraph"/>
              <w:rPr>
                <w:rFonts w:ascii="Times New Roman"/>
              </w:rPr>
            </w:pPr>
          </w:p>
        </w:tc>
        <w:tc>
          <w:tcPr>
            <w:tcW w:w="3871" w:type="dxa"/>
          </w:tcPr>
          <w:p w14:paraId="3FFF9536" w14:textId="77777777" w:rsidR="00B81160" w:rsidRDefault="00000000">
            <w:pPr>
              <w:pStyle w:val="TableParagraph"/>
              <w:ind w:left="107"/>
              <w:rPr>
                <w:sz w:val="24"/>
              </w:rPr>
            </w:pPr>
            <w:r>
              <w:rPr>
                <w:sz w:val="24"/>
              </w:rPr>
              <w:t>二十二、国有资本经营预算支出</w:t>
            </w:r>
          </w:p>
        </w:tc>
        <w:tc>
          <w:tcPr>
            <w:tcW w:w="1056" w:type="dxa"/>
          </w:tcPr>
          <w:p w14:paraId="4B0C00FF" w14:textId="77777777" w:rsidR="00B81160" w:rsidRDefault="00B81160">
            <w:pPr>
              <w:pStyle w:val="TableParagraph"/>
              <w:rPr>
                <w:rFonts w:ascii="Times New Roman"/>
              </w:rPr>
            </w:pPr>
          </w:p>
        </w:tc>
        <w:tc>
          <w:tcPr>
            <w:tcW w:w="1333" w:type="dxa"/>
          </w:tcPr>
          <w:p w14:paraId="268F2250" w14:textId="77777777" w:rsidR="00B81160" w:rsidRDefault="00B81160">
            <w:pPr>
              <w:pStyle w:val="TableParagraph"/>
              <w:rPr>
                <w:rFonts w:ascii="Times New Roman"/>
              </w:rPr>
            </w:pPr>
          </w:p>
        </w:tc>
        <w:tc>
          <w:tcPr>
            <w:tcW w:w="2076" w:type="dxa"/>
          </w:tcPr>
          <w:p w14:paraId="5C240B36" w14:textId="77777777" w:rsidR="00B81160" w:rsidRDefault="00B81160">
            <w:pPr>
              <w:pStyle w:val="TableParagraph"/>
              <w:rPr>
                <w:rFonts w:ascii="Times New Roman"/>
              </w:rPr>
            </w:pPr>
          </w:p>
        </w:tc>
        <w:tc>
          <w:tcPr>
            <w:tcW w:w="1934" w:type="dxa"/>
          </w:tcPr>
          <w:p w14:paraId="6DCF00A3" w14:textId="77777777" w:rsidR="00B81160" w:rsidRDefault="00B81160">
            <w:pPr>
              <w:pStyle w:val="TableParagraph"/>
              <w:rPr>
                <w:rFonts w:ascii="Times New Roman"/>
              </w:rPr>
            </w:pPr>
          </w:p>
        </w:tc>
      </w:tr>
      <w:tr w:rsidR="00B81160" w14:paraId="0147DEC0" w14:textId="77777777">
        <w:trPr>
          <w:trHeight w:val="330"/>
        </w:trPr>
        <w:tc>
          <w:tcPr>
            <w:tcW w:w="722" w:type="dxa"/>
          </w:tcPr>
          <w:p w14:paraId="108A1246" w14:textId="77777777" w:rsidR="00B81160" w:rsidRDefault="00000000">
            <w:pPr>
              <w:pStyle w:val="TableParagraph"/>
              <w:spacing w:line="310" w:lineRule="exact"/>
              <w:ind w:left="98" w:right="90"/>
              <w:jc w:val="center"/>
              <w:rPr>
                <w:rFonts w:ascii="Lucida Sans Unicode"/>
                <w:sz w:val="24"/>
              </w:rPr>
            </w:pPr>
            <w:r>
              <w:rPr>
                <w:rFonts w:ascii="Lucida Sans Unicode"/>
                <w:sz w:val="24"/>
              </w:rPr>
              <w:t>23</w:t>
            </w:r>
          </w:p>
        </w:tc>
        <w:tc>
          <w:tcPr>
            <w:tcW w:w="3144" w:type="dxa"/>
          </w:tcPr>
          <w:p w14:paraId="1BEBC16D" w14:textId="77777777" w:rsidR="00B81160" w:rsidRDefault="00B81160">
            <w:pPr>
              <w:pStyle w:val="TableParagraph"/>
              <w:rPr>
                <w:rFonts w:ascii="Times New Roman"/>
              </w:rPr>
            </w:pPr>
          </w:p>
        </w:tc>
        <w:tc>
          <w:tcPr>
            <w:tcW w:w="1056" w:type="dxa"/>
          </w:tcPr>
          <w:p w14:paraId="3E683CB4" w14:textId="77777777" w:rsidR="00B81160" w:rsidRDefault="00B81160">
            <w:pPr>
              <w:pStyle w:val="TableParagraph"/>
              <w:rPr>
                <w:rFonts w:ascii="Times New Roman"/>
              </w:rPr>
            </w:pPr>
          </w:p>
        </w:tc>
        <w:tc>
          <w:tcPr>
            <w:tcW w:w="3871" w:type="dxa"/>
          </w:tcPr>
          <w:p w14:paraId="3FED9185" w14:textId="77777777" w:rsidR="00B81160" w:rsidRDefault="00000000">
            <w:pPr>
              <w:pStyle w:val="TableParagraph"/>
              <w:spacing w:line="307" w:lineRule="exact"/>
              <w:ind w:left="107"/>
              <w:rPr>
                <w:sz w:val="24"/>
              </w:rPr>
            </w:pPr>
            <w:r>
              <w:rPr>
                <w:sz w:val="24"/>
              </w:rPr>
              <w:t>二十三、灾害防治及应急管理支出</w:t>
            </w:r>
          </w:p>
        </w:tc>
        <w:tc>
          <w:tcPr>
            <w:tcW w:w="1056" w:type="dxa"/>
          </w:tcPr>
          <w:p w14:paraId="17F463C6" w14:textId="77777777" w:rsidR="00B81160" w:rsidRDefault="00B81160">
            <w:pPr>
              <w:pStyle w:val="TableParagraph"/>
              <w:rPr>
                <w:rFonts w:ascii="Times New Roman"/>
              </w:rPr>
            </w:pPr>
          </w:p>
        </w:tc>
        <w:tc>
          <w:tcPr>
            <w:tcW w:w="1333" w:type="dxa"/>
          </w:tcPr>
          <w:p w14:paraId="15A46F36" w14:textId="77777777" w:rsidR="00B81160" w:rsidRDefault="00B81160">
            <w:pPr>
              <w:pStyle w:val="TableParagraph"/>
              <w:rPr>
                <w:rFonts w:ascii="Times New Roman"/>
              </w:rPr>
            </w:pPr>
          </w:p>
        </w:tc>
        <w:tc>
          <w:tcPr>
            <w:tcW w:w="2076" w:type="dxa"/>
          </w:tcPr>
          <w:p w14:paraId="604B1AA5" w14:textId="77777777" w:rsidR="00B81160" w:rsidRDefault="00B81160">
            <w:pPr>
              <w:pStyle w:val="TableParagraph"/>
              <w:rPr>
                <w:rFonts w:ascii="Times New Roman"/>
              </w:rPr>
            </w:pPr>
          </w:p>
        </w:tc>
        <w:tc>
          <w:tcPr>
            <w:tcW w:w="1934" w:type="dxa"/>
          </w:tcPr>
          <w:p w14:paraId="3C4A1657" w14:textId="77777777" w:rsidR="00B81160" w:rsidRDefault="00B81160">
            <w:pPr>
              <w:pStyle w:val="TableParagraph"/>
              <w:rPr>
                <w:rFonts w:ascii="Times New Roman"/>
              </w:rPr>
            </w:pPr>
          </w:p>
        </w:tc>
      </w:tr>
      <w:tr w:rsidR="00B81160" w14:paraId="27F72FDC" w14:textId="77777777">
        <w:trPr>
          <w:trHeight w:val="330"/>
        </w:trPr>
        <w:tc>
          <w:tcPr>
            <w:tcW w:w="722" w:type="dxa"/>
          </w:tcPr>
          <w:p w14:paraId="3D3928BE" w14:textId="77777777" w:rsidR="00B81160" w:rsidRDefault="00000000">
            <w:pPr>
              <w:pStyle w:val="TableParagraph"/>
              <w:spacing w:line="310" w:lineRule="exact"/>
              <w:ind w:left="98" w:right="90"/>
              <w:jc w:val="center"/>
              <w:rPr>
                <w:rFonts w:ascii="Lucida Sans Unicode"/>
                <w:sz w:val="24"/>
              </w:rPr>
            </w:pPr>
            <w:r>
              <w:rPr>
                <w:rFonts w:ascii="Lucida Sans Unicode"/>
                <w:sz w:val="24"/>
              </w:rPr>
              <w:t>24</w:t>
            </w:r>
          </w:p>
        </w:tc>
        <w:tc>
          <w:tcPr>
            <w:tcW w:w="3144" w:type="dxa"/>
          </w:tcPr>
          <w:p w14:paraId="54DCD551" w14:textId="77777777" w:rsidR="00B81160" w:rsidRDefault="00B81160">
            <w:pPr>
              <w:pStyle w:val="TableParagraph"/>
              <w:rPr>
                <w:rFonts w:ascii="Times New Roman"/>
              </w:rPr>
            </w:pPr>
          </w:p>
        </w:tc>
        <w:tc>
          <w:tcPr>
            <w:tcW w:w="1056" w:type="dxa"/>
          </w:tcPr>
          <w:p w14:paraId="36F076FE" w14:textId="77777777" w:rsidR="00B81160" w:rsidRDefault="00B81160">
            <w:pPr>
              <w:pStyle w:val="TableParagraph"/>
              <w:rPr>
                <w:rFonts w:ascii="Times New Roman"/>
              </w:rPr>
            </w:pPr>
          </w:p>
        </w:tc>
        <w:tc>
          <w:tcPr>
            <w:tcW w:w="3871" w:type="dxa"/>
          </w:tcPr>
          <w:p w14:paraId="4211BDB3" w14:textId="77777777" w:rsidR="00B81160" w:rsidRDefault="00000000">
            <w:pPr>
              <w:pStyle w:val="TableParagraph"/>
              <w:ind w:left="107"/>
              <w:rPr>
                <w:sz w:val="24"/>
              </w:rPr>
            </w:pPr>
            <w:r>
              <w:rPr>
                <w:sz w:val="24"/>
              </w:rPr>
              <w:t>二十四、预备费</w:t>
            </w:r>
          </w:p>
        </w:tc>
        <w:tc>
          <w:tcPr>
            <w:tcW w:w="1056" w:type="dxa"/>
          </w:tcPr>
          <w:p w14:paraId="3DA7442F" w14:textId="77777777" w:rsidR="00B81160" w:rsidRDefault="00B81160">
            <w:pPr>
              <w:pStyle w:val="TableParagraph"/>
              <w:rPr>
                <w:rFonts w:ascii="Times New Roman"/>
              </w:rPr>
            </w:pPr>
          </w:p>
        </w:tc>
        <w:tc>
          <w:tcPr>
            <w:tcW w:w="1333" w:type="dxa"/>
          </w:tcPr>
          <w:p w14:paraId="54EF95D7" w14:textId="77777777" w:rsidR="00B81160" w:rsidRDefault="00B81160">
            <w:pPr>
              <w:pStyle w:val="TableParagraph"/>
              <w:rPr>
                <w:rFonts w:ascii="Times New Roman"/>
              </w:rPr>
            </w:pPr>
          </w:p>
        </w:tc>
        <w:tc>
          <w:tcPr>
            <w:tcW w:w="2076" w:type="dxa"/>
          </w:tcPr>
          <w:p w14:paraId="06543FFC" w14:textId="77777777" w:rsidR="00B81160" w:rsidRDefault="00B81160">
            <w:pPr>
              <w:pStyle w:val="TableParagraph"/>
              <w:rPr>
                <w:rFonts w:ascii="Times New Roman"/>
              </w:rPr>
            </w:pPr>
          </w:p>
        </w:tc>
        <w:tc>
          <w:tcPr>
            <w:tcW w:w="1934" w:type="dxa"/>
          </w:tcPr>
          <w:p w14:paraId="69276915" w14:textId="77777777" w:rsidR="00B81160" w:rsidRDefault="00B81160">
            <w:pPr>
              <w:pStyle w:val="TableParagraph"/>
              <w:rPr>
                <w:rFonts w:ascii="Times New Roman"/>
              </w:rPr>
            </w:pPr>
          </w:p>
        </w:tc>
      </w:tr>
      <w:tr w:rsidR="00B81160" w14:paraId="5D1BCB9B" w14:textId="77777777">
        <w:trPr>
          <w:trHeight w:val="330"/>
        </w:trPr>
        <w:tc>
          <w:tcPr>
            <w:tcW w:w="722" w:type="dxa"/>
          </w:tcPr>
          <w:p w14:paraId="50F3CD9B" w14:textId="77777777" w:rsidR="00B81160" w:rsidRDefault="00000000">
            <w:pPr>
              <w:pStyle w:val="TableParagraph"/>
              <w:spacing w:line="310" w:lineRule="exact"/>
              <w:ind w:left="98" w:right="90"/>
              <w:jc w:val="center"/>
              <w:rPr>
                <w:rFonts w:ascii="Lucida Sans Unicode"/>
                <w:sz w:val="24"/>
              </w:rPr>
            </w:pPr>
            <w:r>
              <w:rPr>
                <w:rFonts w:ascii="Lucida Sans Unicode"/>
                <w:sz w:val="24"/>
              </w:rPr>
              <w:t>25</w:t>
            </w:r>
          </w:p>
        </w:tc>
        <w:tc>
          <w:tcPr>
            <w:tcW w:w="3144" w:type="dxa"/>
          </w:tcPr>
          <w:p w14:paraId="3423A679" w14:textId="77777777" w:rsidR="00B81160" w:rsidRDefault="00B81160">
            <w:pPr>
              <w:pStyle w:val="TableParagraph"/>
              <w:rPr>
                <w:rFonts w:ascii="Times New Roman"/>
              </w:rPr>
            </w:pPr>
          </w:p>
        </w:tc>
        <w:tc>
          <w:tcPr>
            <w:tcW w:w="1056" w:type="dxa"/>
          </w:tcPr>
          <w:p w14:paraId="56B650C3" w14:textId="77777777" w:rsidR="00B81160" w:rsidRDefault="00B81160">
            <w:pPr>
              <w:pStyle w:val="TableParagraph"/>
              <w:rPr>
                <w:rFonts w:ascii="Times New Roman"/>
              </w:rPr>
            </w:pPr>
          </w:p>
        </w:tc>
        <w:tc>
          <w:tcPr>
            <w:tcW w:w="3871" w:type="dxa"/>
          </w:tcPr>
          <w:p w14:paraId="2B453CC1" w14:textId="77777777" w:rsidR="00B81160" w:rsidRDefault="00000000">
            <w:pPr>
              <w:pStyle w:val="TableParagraph"/>
              <w:ind w:left="107"/>
              <w:rPr>
                <w:sz w:val="24"/>
              </w:rPr>
            </w:pPr>
            <w:r>
              <w:rPr>
                <w:sz w:val="24"/>
              </w:rPr>
              <w:t>二十五、其他支出</w:t>
            </w:r>
          </w:p>
        </w:tc>
        <w:tc>
          <w:tcPr>
            <w:tcW w:w="1056" w:type="dxa"/>
          </w:tcPr>
          <w:p w14:paraId="1A3891E1" w14:textId="77777777" w:rsidR="00B81160" w:rsidRDefault="00B81160">
            <w:pPr>
              <w:pStyle w:val="TableParagraph"/>
              <w:rPr>
                <w:rFonts w:ascii="Times New Roman"/>
              </w:rPr>
            </w:pPr>
          </w:p>
        </w:tc>
        <w:tc>
          <w:tcPr>
            <w:tcW w:w="1333" w:type="dxa"/>
          </w:tcPr>
          <w:p w14:paraId="07412F72" w14:textId="77777777" w:rsidR="00B81160" w:rsidRDefault="00B81160">
            <w:pPr>
              <w:pStyle w:val="TableParagraph"/>
              <w:rPr>
                <w:rFonts w:ascii="Times New Roman"/>
              </w:rPr>
            </w:pPr>
          </w:p>
        </w:tc>
        <w:tc>
          <w:tcPr>
            <w:tcW w:w="2076" w:type="dxa"/>
          </w:tcPr>
          <w:p w14:paraId="6AC5DF8F" w14:textId="77777777" w:rsidR="00B81160" w:rsidRDefault="00B81160">
            <w:pPr>
              <w:pStyle w:val="TableParagraph"/>
              <w:rPr>
                <w:rFonts w:ascii="Times New Roman"/>
              </w:rPr>
            </w:pPr>
          </w:p>
        </w:tc>
        <w:tc>
          <w:tcPr>
            <w:tcW w:w="1934" w:type="dxa"/>
          </w:tcPr>
          <w:p w14:paraId="441E652A" w14:textId="77777777" w:rsidR="00B81160" w:rsidRDefault="00B81160">
            <w:pPr>
              <w:pStyle w:val="TableParagraph"/>
              <w:rPr>
                <w:rFonts w:ascii="Times New Roman"/>
              </w:rPr>
            </w:pPr>
          </w:p>
        </w:tc>
      </w:tr>
      <w:tr w:rsidR="00B81160" w14:paraId="6673E453" w14:textId="77777777">
        <w:trPr>
          <w:trHeight w:val="330"/>
        </w:trPr>
        <w:tc>
          <w:tcPr>
            <w:tcW w:w="722" w:type="dxa"/>
          </w:tcPr>
          <w:p w14:paraId="0E5EE0DD" w14:textId="77777777" w:rsidR="00B81160" w:rsidRDefault="00000000">
            <w:pPr>
              <w:pStyle w:val="TableParagraph"/>
              <w:spacing w:line="310" w:lineRule="exact"/>
              <w:ind w:left="98" w:right="90"/>
              <w:jc w:val="center"/>
              <w:rPr>
                <w:rFonts w:ascii="Lucida Sans Unicode"/>
                <w:sz w:val="24"/>
              </w:rPr>
            </w:pPr>
            <w:r>
              <w:rPr>
                <w:rFonts w:ascii="Lucida Sans Unicode"/>
                <w:sz w:val="24"/>
              </w:rPr>
              <w:t>26</w:t>
            </w:r>
          </w:p>
        </w:tc>
        <w:tc>
          <w:tcPr>
            <w:tcW w:w="3144" w:type="dxa"/>
          </w:tcPr>
          <w:p w14:paraId="68E532CF" w14:textId="77777777" w:rsidR="00B81160" w:rsidRDefault="00B81160">
            <w:pPr>
              <w:pStyle w:val="TableParagraph"/>
              <w:rPr>
                <w:rFonts w:ascii="Times New Roman"/>
              </w:rPr>
            </w:pPr>
          </w:p>
        </w:tc>
        <w:tc>
          <w:tcPr>
            <w:tcW w:w="1056" w:type="dxa"/>
          </w:tcPr>
          <w:p w14:paraId="3BDB15B4" w14:textId="77777777" w:rsidR="00B81160" w:rsidRDefault="00B81160">
            <w:pPr>
              <w:pStyle w:val="TableParagraph"/>
              <w:rPr>
                <w:rFonts w:ascii="Times New Roman"/>
              </w:rPr>
            </w:pPr>
          </w:p>
        </w:tc>
        <w:tc>
          <w:tcPr>
            <w:tcW w:w="3871" w:type="dxa"/>
          </w:tcPr>
          <w:p w14:paraId="5EDC6072" w14:textId="77777777" w:rsidR="00B81160" w:rsidRDefault="00000000">
            <w:pPr>
              <w:pStyle w:val="TableParagraph"/>
              <w:spacing w:line="307" w:lineRule="exact"/>
              <w:ind w:left="107"/>
              <w:rPr>
                <w:sz w:val="24"/>
              </w:rPr>
            </w:pPr>
            <w:r>
              <w:rPr>
                <w:sz w:val="24"/>
              </w:rPr>
              <w:t>二十六、转移性支出</w:t>
            </w:r>
          </w:p>
        </w:tc>
        <w:tc>
          <w:tcPr>
            <w:tcW w:w="1056" w:type="dxa"/>
          </w:tcPr>
          <w:p w14:paraId="476CEF3F" w14:textId="77777777" w:rsidR="00B81160" w:rsidRDefault="00B81160">
            <w:pPr>
              <w:pStyle w:val="TableParagraph"/>
              <w:rPr>
                <w:rFonts w:ascii="Times New Roman"/>
              </w:rPr>
            </w:pPr>
          </w:p>
        </w:tc>
        <w:tc>
          <w:tcPr>
            <w:tcW w:w="1333" w:type="dxa"/>
          </w:tcPr>
          <w:p w14:paraId="39232B10" w14:textId="77777777" w:rsidR="00B81160" w:rsidRDefault="00B81160">
            <w:pPr>
              <w:pStyle w:val="TableParagraph"/>
              <w:rPr>
                <w:rFonts w:ascii="Times New Roman"/>
              </w:rPr>
            </w:pPr>
          </w:p>
        </w:tc>
        <w:tc>
          <w:tcPr>
            <w:tcW w:w="2076" w:type="dxa"/>
          </w:tcPr>
          <w:p w14:paraId="1537E33A" w14:textId="77777777" w:rsidR="00B81160" w:rsidRDefault="00B81160">
            <w:pPr>
              <w:pStyle w:val="TableParagraph"/>
              <w:rPr>
                <w:rFonts w:ascii="Times New Roman"/>
              </w:rPr>
            </w:pPr>
          </w:p>
        </w:tc>
        <w:tc>
          <w:tcPr>
            <w:tcW w:w="1934" w:type="dxa"/>
          </w:tcPr>
          <w:p w14:paraId="1C14D674" w14:textId="77777777" w:rsidR="00B81160" w:rsidRDefault="00B81160">
            <w:pPr>
              <w:pStyle w:val="TableParagraph"/>
              <w:rPr>
                <w:rFonts w:ascii="Times New Roman"/>
              </w:rPr>
            </w:pPr>
          </w:p>
        </w:tc>
      </w:tr>
      <w:tr w:rsidR="00B81160" w14:paraId="331396FE" w14:textId="77777777">
        <w:trPr>
          <w:trHeight w:val="330"/>
        </w:trPr>
        <w:tc>
          <w:tcPr>
            <w:tcW w:w="722" w:type="dxa"/>
          </w:tcPr>
          <w:p w14:paraId="070B293C" w14:textId="77777777" w:rsidR="00B81160" w:rsidRDefault="00000000">
            <w:pPr>
              <w:pStyle w:val="TableParagraph"/>
              <w:spacing w:line="310" w:lineRule="exact"/>
              <w:ind w:left="98" w:right="90"/>
              <w:jc w:val="center"/>
              <w:rPr>
                <w:rFonts w:ascii="Lucida Sans Unicode"/>
                <w:sz w:val="24"/>
              </w:rPr>
            </w:pPr>
            <w:r>
              <w:rPr>
                <w:rFonts w:ascii="Lucida Sans Unicode"/>
                <w:sz w:val="24"/>
              </w:rPr>
              <w:t>27</w:t>
            </w:r>
          </w:p>
        </w:tc>
        <w:tc>
          <w:tcPr>
            <w:tcW w:w="3144" w:type="dxa"/>
          </w:tcPr>
          <w:p w14:paraId="5239978C" w14:textId="77777777" w:rsidR="00B81160" w:rsidRDefault="00B81160">
            <w:pPr>
              <w:pStyle w:val="TableParagraph"/>
              <w:rPr>
                <w:rFonts w:ascii="Times New Roman"/>
              </w:rPr>
            </w:pPr>
          </w:p>
        </w:tc>
        <w:tc>
          <w:tcPr>
            <w:tcW w:w="1056" w:type="dxa"/>
          </w:tcPr>
          <w:p w14:paraId="0677AAE8" w14:textId="77777777" w:rsidR="00B81160" w:rsidRDefault="00B81160">
            <w:pPr>
              <w:pStyle w:val="TableParagraph"/>
              <w:rPr>
                <w:rFonts w:ascii="Times New Roman"/>
              </w:rPr>
            </w:pPr>
          </w:p>
        </w:tc>
        <w:tc>
          <w:tcPr>
            <w:tcW w:w="3871" w:type="dxa"/>
          </w:tcPr>
          <w:p w14:paraId="37E43FFA" w14:textId="77777777" w:rsidR="00B81160" w:rsidRDefault="00000000">
            <w:pPr>
              <w:pStyle w:val="TableParagraph"/>
              <w:ind w:left="107"/>
              <w:rPr>
                <w:sz w:val="24"/>
              </w:rPr>
            </w:pPr>
            <w:r>
              <w:rPr>
                <w:sz w:val="24"/>
              </w:rPr>
              <w:t>二十七、债务还本支出</w:t>
            </w:r>
          </w:p>
        </w:tc>
        <w:tc>
          <w:tcPr>
            <w:tcW w:w="1056" w:type="dxa"/>
          </w:tcPr>
          <w:p w14:paraId="4A772E6A" w14:textId="77777777" w:rsidR="00B81160" w:rsidRDefault="00B81160">
            <w:pPr>
              <w:pStyle w:val="TableParagraph"/>
              <w:rPr>
                <w:rFonts w:ascii="Times New Roman"/>
              </w:rPr>
            </w:pPr>
          </w:p>
        </w:tc>
        <w:tc>
          <w:tcPr>
            <w:tcW w:w="1333" w:type="dxa"/>
          </w:tcPr>
          <w:p w14:paraId="593C751E" w14:textId="77777777" w:rsidR="00B81160" w:rsidRDefault="00B81160">
            <w:pPr>
              <w:pStyle w:val="TableParagraph"/>
              <w:rPr>
                <w:rFonts w:ascii="Times New Roman"/>
              </w:rPr>
            </w:pPr>
          </w:p>
        </w:tc>
        <w:tc>
          <w:tcPr>
            <w:tcW w:w="2076" w:type="dxa"/>
          </w:tcPr>
          <w:p w14:paraId="7F65ED37" w14:textId="77777777" w:rsidR="00B81160" w:rsidRDefault="00B81160">
            <w:pPr>
              <w:pStyle w:val="TableParagraph"/>
              <w:rPr>
                <w:rFonts w:ascii="Times New Roman"/>
              </w:rPr>
            </w:pPr>
          </w:p>
        </w:tc>
        <w:tc>
          <w:tcPr>
            <w:tcW w:w="1934" w:type="dxa"/>
          </w:tcPr>
          <w:p w14:paraId="044A57B6" w14:textId="77777777" w:rsidR="00B81160" w:rsidRDefault="00B81160">
            <w:pPr>
              <w:pStyle w:val="TableParagraph"/>
              <w:rPr>
                <w:rFonts w:ascii="Times New Roman"/>
              </w:rPr>
            </w:pPr>
          </w:p>
        </w:tc>
      </w:tr>
      <w:tr w:rsidR="00B81160" w14:paraId="59CBF863" w14:textId="77777777">
        <w:trPr>
          <w:trHeight w:val="330"/>
        </w:trPr>
        <w:tc>
          <w:tcPr>
            <w:tcW w:w="722" w:type="dxa"/>
          </w:tcPr>
          <w:p w14:paraId="119458C1" w14:textId="77777777" w:rsidR="00B81160" w:rsidRDefault="00000000">
            <w:pPr>
              <w:pStyle w:val="TableParagraph"/>
              <w:spacing w:line="310" w:lineRule="exact"/>
              <w:ind w:left="98" w:right="90"/>
              <w:jc w:val="center"/>
              <w:rPr>
                <w:rFonts w:ascii="Lucida Sans Unicode"/>
                <w:sz w:val="24"/>
              </w:rPr>
            </w:pPr>
            <w:r>
              <w:rPr>
                <w:rFonts w:ascii="Lucida Sans Unicode"/>
                <w:sz w:val="24"/>
              </w:rPr>
              <w:t>28</w:t>
            </w:r>
          </w:p>
        </w:tc>
        <w:tc>
          <w:tcPr>
            <w:tcW w:w="3144" w:type="dxa"/>
          </w:tcPr>
          <w:p w14:paraId="031DACB9" w14:textId="77777777" w:rsidR="00B81160" w:rsidRDefault="00B81160">
            <w:pPr>
              <w:pStyle w:val="TableParagraph"/>
              <w:rPr>
                <w:rFonts w:ascii="Times New Roman"/>
              </w:rPr>
            </w:pPr>
          </w:p>
        </w:tc>
        <w:tc>
          <w:tcPr>
            <w:tcW w:w="1056" w:type="dxa"/>
          </w:tcPr>
          <w:p w14:paraId="2477E90F" w14:textId="77777777" w:rsidR="00B81160" w:rsidRDefault="00B81160">
            <w:pPr>
              <w:pStyle w:val="TableParagraph"/>
              <w:rPr>
                <w:rFonts w:ascii="Times New Roman"/>
              </w:rPr>
            </w:pPr>
          </w:p>
        </w:tc>
        <w:tc>
          <w:tcPr>
            <w:tcW w:w="3871" w:type="dxa"/>
          </w:tcPr>
          <w:p w14:paraId="2734B29B" w14:textId="77777777" w:rsidR="00B81160" w:rsidRDefault="00000000">
            <w:pPr>
              <w:pStyle w:val="TableParagraph"/>
              <w:ind w:left="107"/>
              <w:rPr>
                <w:sz w:val="24"/>
              </w:rPr>
            </w:pPr>
            <w:r>
              <w:rPr>
                <w:sz w:val="24"/>
              </w:rPr>
              <w:t>二十八、债务付息支出</w:t>
            </w:r>
          </w:p>
        </w:tc>
        <w:tc>
          <w:tcPr>
            <w:tcW w:w="1056" w:type="dxa"/>
          </w:tcPr>
          <w:p w14:paraId="2BB499BC" w14:textId="77777777" w:rsidR="00B81160" w:rsidRDefault="00B81160">
            <w:pPr>
              <w:pStyle w:val="TableParagraph"/>
              <w:rPr>
                <w:rFonts w:ascii="Times New Roman"/>
              </w:rPr>
            </w:pPr>
          </w:p>
        </w:tc>
        <w:tc>
          <w:tcPr>
            <w:tcW w:w="1333" w:type="dxa"/>
          </w:tcPr>
          <w:p w14:paraId="4A7A8854" w14:textId="77777777" w:rsidR="00B81160" w:rsidRDefault="00B81160">
            <w:pPr>
              <w:pStyle w:val="TableParagraph"/>
              <w:rPr>
                <w:rFonts w:ascii="Times New Roman"/>
              </w:rPr>
            </w:pPr>
          </w:p>
        </w:tc>
        <w:tc>
          <w:tcPr>
            <w:tcW w:w="2076" w:type="dxa"/>
          </w:tcPr>
          <w:p w14:paraId="59CCDFD9" w14:textId="77777777" w:rsidR="00B81160" w:rsidRDefault="00B81160">
            <w:pPr>
              <w:pStyle w:val="TableParagraph"/>
              <w:rPr>
                <w:rFonts w:ascii="Times New Roman"/>
              </w:rPr>
            </w:pPr>
          </w:p>
        </w:tc>
        <w:tc>
          <w:tcPr>
            <w:tcW w:w="1934" w:type="dxa"/>
          </w:tcPr>
          <w:p w14:paraId="23B45FCD" w14:textId="77777777" w:rsidR="00B81160" w:rsidRDefault="00B81160">
            <w:pPr>
              <w:pStyle w:val="TableParagraph"/>
              <w:rPr>
                <w:rFonts w:ascii="Times New Roman"/>
              </w:rPr>
            </w:pPr>
          </w:p>
        </w:tc>
      </w:tr>
      <w:tr w:rsidR="00B81160" w14:paraId="4885EF5A" w14:textId="77777777">
        <w:trPr>
          <w:trHeight w:val="330"/>
        </w:trPr>
        <w:tc>
          <w:tcPr>
            <w:tcW w:w="722" w:type="dxa"/>
          </w:tcPr>
          <w:p w14:paraId="0104E1A9" w14:textId="77777777" w:rsidR="00B81160" w:rsidRDefault="00000000">
            <w:pPr>
              <w:pStyle w:val="TableParagraph"/>
              <w:spacing w:line="310" w:lineRule="exact"/>
              <w:ind w:left="98" w:right="90"/>
              <w:jc w:val="center"/>
              <w:rPr>
                <w:rFonts w:ascii="Lucida Sans Unicode"/>
                <w:sz w:val="24"/>
              </w:rPr>
            </w:pPr>
            <w:r>
              <w:rPr>
                <w:rFonts w:ascii="Lucida Sans Unicode"/>
                <w:sz w:val="24"/>
              </w:rPr>
              <w:t>29</w:t>
            </w:r>
          </w:p>
        </w:tc>
        <w:tc>
          <w:tcPr>
            <w:tcW w:w="3144" w:type="dxa"/>
          </w:tcPr>
          <w:p w14:paraId="3351AEE4" w14:textId="77777777" w:rsidR="00B81160" w:rsidRDefault="00B81160">
            <w:pPr>
              <w:pStyle w:val="TableParagraph"/>
              <w:rPr>
                <w:rFonts w:ascii="Times New Roman"/>
              </w:rPr>
            </w:pPr>
          </w:p>
        </w:tc>
        <w:tc>
          <w:tcPr>
            <w:tcW w:w="1056" w:type="dxa"/>
          </w:tcPr>
          <w:p w14:paraId="5FAF37E5" w14:textId="77777777" w:rsidR="00B81160" w:rsidRDefault="00B81160">
            <w:pPr>
              <w:pStyle w:val="TableParagraph"/>
              <w:rPr>
                <w:rFonts w:ascii="Times New Roman"/>
              </w:rPr>
            </w:pPr>
          </w:p>
        </w:tc>
        <w:tc>
          <w:tcPr>
            <w:tcW w:w="3871" w:type="dxa"/>
          </w:tcPr>
          <w:p w14:paraId="60003414" w14:textId="77777777" w:rsidR="00B81160" w:rsidRDefault="00000000">
            <w:pPr>
              <w:pStyle w:val="TableParagraph"/>
              <w:spacing w:line="307" w:lineRule="exact"/>
              <w:ind w:left="107"/>
              <w:rPr>
                <w:sz w:val="24"/>
              </w:rPr>
            </w:pPr>
            <w:r>
              <w:rPr>
                <w:sz w:val="24"/>
              </w:rPr>
              <w:t>二十九、债务发行费用支出</w:t>
            </w:r>
          </w:p>
        </w:tc>
        <w:tc>
          <w:tcPr>
            <w:tcW w:w="1056" w:type="dxa"/>
          </w:tcPr>
          <w:p w14:paraId="02DACA5F" w14:textId="77777777" w:rsidR="00B81160" w:rsidRDefault="00B81160">
            <w:pPr>
              <w:pStyle w:val="TableParagraph"/>
              <w:rPr>
                <w:rFonts w:ascii="Times New Roman"/>
              </w:rPr>
            </w:pPr>
          </w:p>
        </w:tc>
        <w:tc>
          <w:tcPr>
            <w:tcW w:w="1333" w:type="dxa"/>
          </w:tcPr>
          <w:p w14:paraId="1E924F98" w14:textId="77777777" w:rsidR="00B81160" w:rsidRDefault="00B81160">
            <w:pPr>
              <w:pStyle w:val="TableParagraph"/>
              <w:rPr>
                <w:rFonts w:ascii="Times New Roman"/>
              </w:rPr>
            </w:pPr>
          </w:p>
        </w:tc>
        <w:tc>
          <w:tcPr>
            <w:tcW w:w="2076" w:type="dxa"/>
          </w:tcPr>
          <w:p w14:paraId="6E042CB8" w14:textId="77777777" w:rsidR="00B81160" w:rsidRDefault="00B81160">
            <w:pPr>
              <w:pStyle w:val="TableParagraph"/>
              <w:rPr>
                <w:rFonts w:ascii="Times New Roman"/>
              </w:rPr>
            </w:pPr>
          </w:p>
        </w:tc>
        <w:tc>
          <w:tcPr>
            <w:tcW w:w="1934" w:type="dxa"/>
          </w:tcPr>
          <w:p w14:paraId="31349005" w14:textId="77777777" w:rsidR="00B81160" w:rsidRDefault="00B81160">
            <w:pPr>
              <w:pStyle w:val="TableParagraph"/>
              <w:rPr>
                <w:rFonts w:ascii="Times New Roman"/>
              </w:rPr>
            </w:pPr>
          </w:p>
        </w:tc>
      </w:tr>
      <w:tr w:rsidR="00B81160" w14:paraId="764E803E" w14:textId="77777777">
        <w:trPr>
          <w:trHeight w:val="330"/>
        </w:trPr>
        <w:tc>
          <w:tcPr>
            <w:tcW w:w="722" w:type="dxa"/>
          </w:tcPr>
          <w:p w14:paraId="553C19E0" w14:textId="77777777" w:rsidR="00B81160" w:rsidRDefault="00000000">
            <w:pPr>
              <w:pStyle w:val="TableParagraph"/>
              <w:spacing w:line="310" w:lineRule="exact"/>
              <w:ind w:left="98" w:right="90"/>
              <w:jc w:val="center"/>
              <w:rPr>
                <w:rFonts w:ascii="Lucida Sans Unicode"/>
                <w:sz w:val="24"/>
              </w:rPr>
            </w:pPr>
            <w:r>
              <w:rPr>
                <w:rFonts w:ascii="Lucida Sans Unicode"/>
                <w:sz w:val="24"/>
              </w:rPr>
              <w:t>30</w:t>
            </w:r>
          </w:p>
        </w:tc>
        <w:tc>
          <w:tcPr>
            <w:tcW w:w="3144" w:type="dxa"/>
          </w:tcPr>
          <w:p w14:paraId="7DB97978" w14:textId="77777777" w:rsidR="00B81160" w:rsidRDefault="00B81160">
            <w:pPr>
              <w:pStyle w:val="TableParagraph"/>
              <w:rPr>
                <w:rFonts w:ascii="Times New Roman"/>
              </w:rPr>
            </w:pPr>
          </w:p>
        </w:tc>
        <w:tc>
          <w:tcPr>
            <w:tcW w:w="1056" w:type="dxa"/>
          </w:tcPr>
          <w:p w14:paraId="4F75DB4B" w14:textId="77777777" w:rsidR="00B81160" w:rsidRDefault="00B81160">
            <w:pPr>
              <w:pStyle w:val="TableParagraph"/>
              <w:rPr>
                <w:rFonts w:ascii="Times New Roman"/>
              </w:rPr>
            </w:pPr>
          </w:p>
        </w:tc>
        <w:tc>
          <w:tcPr>
            <w:tcW w:w="3871" w:type="dxa"/>
          </w:tcPr>
          <w:p w14:paraId="776A98E5" w14:textId="77777777" w:rsidR="00B81160" w:rsidRDefault="00000000">
            <w:pPr>
              <w:pStyle w:val="TableParagraph"/>
              <w:ind w:left="107"/>
              <w:rPr>
                <w:sz w:val="24"/>
              </w:rPr>
            </w:pPr>
            <w:r>
              <w:rPr>
                <w:sz w:val="24"/>
              </w:rPr>
              <w:t>三十、抗</w:t>
            </w:r>
            <w:proofErr w:type="gramStart"/>
            <w:r>
              <w:rPr>
                <w:sz w:val="24"/>
              </w:rPr>
              <w:t>疫</w:t>
            </w:r>
            <w:proofErr w:type="gramEnd"/>
            <w:r>
              <w:rPr>
                <w:sz w:val="24"/>
              </w:rPr>
              <w:t>特别国债安排的支出</w:t>
            </w:r>
          </w:p>
        </w:tc>
        <w:tc>
          <w:tcPr>
            <w:tcW w:w="1056" w:type="dxa"/>
          </w:tcPr>
          <w:p w14:paraId="4F78826D" w14:textId="77777777" w:rsidR="00B81160" w:rsidRDefault="00B81160">
            <w:pPr>
              <w:pStyle w:val="TableParagraph"/>
              <w:rPr>
                <w:rFonts w:ascii="Times New Roman"/>
              </w:rPr>
            </w:pPr>
          </w:p>
        </w:tc>
        <w:tc>
          <w:tcPr>
            <w:tcW w:w="1333" w:type="dxa"/>
          </w:tcPr>
          <w:p w14:paraId="5D30658A" w14:textId="77777777" w:rsidR="00B81160" w:rsidRDefault="00B81160">
            <w:pPr>
              <w:pStyle w:val="TableParagraph"/>
              <w:rPr>
                <w:rFonts w:ascii="Times New Roman"/>
              </w:rPr>
            </w:pPr>
          </w:p>
        </w:tc>
        <w:tc>
          <w:tcPr>
            <w:tcW w:w="2076" w:type="dxa"/>
          </w:tcPr>
          <w:p w14:paraId="24B44616" w14:textId="77777777" w:rsidR="00B81160" w:rsidRDefault="00B81160">
            <w:pPr>
              <w:pStyle w:val="TableParagraph"/>
              <w:rPr>
                <w:rFonts w:ascii="Times New Roman"/>
              </w:rPr>
            </w:pPr>
          </w:p>
        </w:tc>
        <w:tc>
          <w:tcPr>
            <w:tcW w:w="1934" w:type="dxa"/>
          </w:tcPr>
          <w:p w14:paraId="32F1837F" w14:textId="77777777" w:rsidR="00B81160" w:rsidRDefault="00B81160">
            <w:pPr>
              <w:pStyle w:val="TableParagraph"/>
              <w:rPr>
                <w:rFonts w:ascii="Times New Roman"/>
              </w:rPr>
            </w:pPr>
          </w:p>
        </w:tc>
      </w:tr>
      <w:tr w:rsidR="00B81160" w14:paraId="03D9FDCA" w14:textId="77777777">
        <w:trPr>
          <w:trHeight w:val="330"/>
        </w:trPr>
        <w:tc>
          <w:tcPr>
            <w:tcW w:w="722" w:type="dxa"/>
          </w:tcPr>
          <w:p w14:paraId="3C9AB3F3" w14:textId="77777777" w:rsidR="00B81160" w:rsidRDefault="00000000">
            <w:pPr>
              <w:pStyle w:val="TableParagraph"/>
              <w:spacing w:line="310" w:lineRule="exact"/>
              <w:ind w:left="98" w:right="90"/>
              <w:jc w:val="center"/>
              <w:rPr>
                <w:rFonts w:ascii="Lucida Sans Unicode"/>
                <w:sz w:val="24"/>
              </w:rPr>
            </w:pPr>
            <w:r>
              <w:rPr>
                <w:rFonts w:ascii="Lucida Sans Unicode"/>
                <w:sz w:val="24"/>
              </w:rPr>
              <w:t>31</w:t>
            </w:r>
          </w:p>
        </w:tc>
        <w:tc>
          <w:tcPr>
            <w:tcW w:w="3144" w:type="dxa"/>
          </w:tcPr>
          <w:p w14:paraId="15F63AA3" w14:textId="77777777" w:rsidR="00B81160" w:rsidRDefault="00000000">
            <w:pPr>
              <w:pStyle w:val="TableParagraph"/>
              <w:ind w:left="107"/>
              <w:rPr>
                <w:sz w:val="24"/>
              </w:rPr>
            </w:pPr>
            <w:r>
              <w:rPr>
                <w:sz w:val="24"/>
              </w:rPr>
              <w:t>本年收入合计</w:t>
            </w:r>
          </w:p>
        </w:tc>
        <w:tc>
          <w:tcPr>
            <w:tcW w:w="1056" w:type="dxa"/>
          </w:tcPr>
          <w:p w14:paraId="22342C06" w14:textId="77777777" w:rsidR="00B81160" w:rsidRDefault="00000000">
            <w:pPr>
              <w:pStyle w:val="TableParagraph"/>
              <w:spacing w:line="310" w:lineRule="exact"/>
              <w:ind w:left="92" w:right="77"/>
              <w:jc w:val="center"/>
              <w:rPr>
                <w:rFonts w:ascii="Lucida Sans Unicode"/>
                <w:sz w:val="24"/>
              </w:rPr>
            </w:pPr>
            <w:r>
              <w:rPr>
                <w:rFonts w:ascii="Lucida Sans Unicode"/>
                <w:sz w:val="24"/>
              </w:rPr>
              <w:t>485.18</w:t>
            </w:r>
          </w:p>
        </w:tc>
        <w:tc>
          <w:tcPr>
            <w:tcW w:w="3871" w:type="dxa"/>
          </w:tcPr>
          <w:p w14:paraId="4689AD7C" w14:textId="77777777" w:rsidR="00B81160" w:rsidRDefault="00000000">
            <w:pPr>
              <w:pStyle w:val="TableParagraph"/>
              <w:ind w:left="107"/>
              <w:rPr>
                <w:sz w:val="24"/>
              </w:rPr>
            </w:pPr>
            <w:r>
              <w:rPr>
                <w:sz w:val="24"/>
              </w:rPr>
              <w:t>本年支出合计</w:t>
            </w:r>
          </w:p>
        </w:tc>
        <w:tc>
          <w:tcPr>
            <w:tcW w:w="1056" w:type="dxa"/>
          </w:tcPr>
          <w:p w14:paraId="2AD13694" w14:textId="77777777" w:rsidR="00B81160" w:rsidRDefault="00000000">
            <w:pPr>
              <w:pStyle w:val="TableParagraph"/>
              <w:spacing w:line="310" w:lineRule="exact"/>
              <w:ind w:left="92" w:right="76"/>
              <w:jc w:val="center"/>
              <w:rPr>
                <w:rFonts w:ascii="Lucida Sans Unicode"/>
                <w:sz w:val="24"/>
              </w:rPr>
            </w:pPr>
            <w:r>
              <w:rPr>
                <w:rFonts w:ascii="Lucida Sans Unicode"/>
                <w:sz w:val="24"/>
              </w:rPr>
              <w:t>485.18</w:t>
            </w:r>
          </w:p>
        </w:tc>
        <w:tc>
          <w:tcPr>
            <w:tcW w:w="1333" w:type="dxa"/>
          </w:tcPr>
          <w:p w14:paraId="37279F03" w14:textId="77777777" w:rsidR="00B81160" w:rsidRDefault="00000000">
            <w:pPr>
              <w:pStyle w:val="TableParagraph"/>
              <w:spacing w:line="310" w:lineRule="exact"/>
              <w:ind w:right="93"/>
              <w:jc w:val="right"/>
              <w:rPr>
                <w:rFonts w:ascii="Lucida Sans Unicode"/>
                <w:sz w:val="24"/>
              </w:rPr>
            </w:pPr>
            <w:r>
              <w:rPr>
                <w:rFonts w:ascii="Lucida Sans Unicode"/>
                <w:sz w:val="24"/>
              </w:rPr>
              <w:t>485.18</w:t>
            </w:r>
          </w:p>
        </w:tc>
        <w:tc>
          <w:tcPr>
            <w:tcW w:w="2076" w:type="dxa"/>
          </w:tcPr>
          <w:p w14:paraId="060C085D" w14:textId="77777777" w:rsidR="00B81160" w:rsidRDefault="00B81160">
            <w:pPr>
              <w:pStyle w:val="TableParagraph"/>
              <w:rPr>
                <w:rFonts w:ascii="Times New Roman"/>
              </w:rPr>
            </w:pPr>
          </w:p>
        </w:tc>
        <w:tc>
          <w:tcPr>
            <w:tcW w:w="1934" w:type="dxa"/>
          </w:tcPr>
          <w:p w14:paraId="16A99C33" w14:textId="77777777" w:rsidR="00B81160" w:rsidRDefault="00B81160">
            <w:pPr>
              <w:pStyle w:val="TableParagraph"/>
              <w:rPr>
                <w:rFonts w:ascii="Times New Roman"/>
              </w:rPr>
            </w:pPr>
          </w:p>
        </w:tc>
      </w:tr>
      <w:tr w:rsidR="00B81160" w14:paraId="4AC6E5E8" w14:textId="77777777">
        <w:trPr>
          <w:trHeight w:val="330"/>
        </w:trPr>
        <w:tc>
          <w:tcPr>
            <w:tcW w:w="722" w:type="dxa"/>
          </w:tcPr>
          <w:p w14:paraId="5CE9D6C5" w14:textId="77777777" w:rsidR="00B81160" w:rsidRDefault="00000000">
            <w:pPr>
              <w:pStyle w:val="TableParagraph"/>
              <w:spacing w:line="310" w:lineRule="exact"/>
              <w:ind w:left="98" w:right="90"/>
              <w:jc w:val="center"/>
              <w:rPr>
                <w:rFonts w:ascii="Lucida Sans Unicode"/>
                <w:sz w:val="24"/>
              </w:rPr>
            </w:pPr>
            <w:r>
              <w:rPr>
                <w:rFonts w:ascii="Lucida Sans Unicode"/>
                <w:sz w:val="24"/>
              </w:rPr>
              <w:t>32</w:t>
            </w:r>
          </w:p>
        </w:tc>
        <w:tc>
          <w:tcPr>
            <w:tcW w:w="3144" w:type="dxa"/>
          </w:tcPr>
          <w:p w14:paraId="11E119BD" w14:textId="77777777" w:rsidR="00B81160" w:rsidRDefault="00000000">
            <w:pPr>
              <w:pStyle w:val="TableParagraph"/>
              <w:spacing w:line="307" w:lineRule="exact"/>
              <w:ind w:left="107"/>
              <w:rPr>
                <w:sz w:val="24"/>
              </w:rPr>
            </w:pPr>
            <w:r>
              <w:rPr>
                <w:sz w:val="24"/>
              </w:rPr>
              <w:t>年初财政拨款结转和结余</w:t>
            </w:r>
          </w:p>
        </w:tc>
        <w:tc>
          <w:tcPr>
            <w:tcW w:w="1056" w:type="dxa"/>
          </w:tcPr>
          <w:p w14:paraId="03A516CB" w14:textId="77777777" w:rsidR="00B81160" w:rsidRDefault="00B81160">
            <w:pPr>
              <w:pStyle w:val="TableParagraph"/>
              <w:rPr>
                <w:rFonts w:ascii="Times New Roman"/>
              </w:rPr>
            </w:pPr>
          </w:p>
        </w:tc>
        <w:tc>
          <w:tcPr>
            <w:tcW w:w="3871" w:type="dxa"/>
          </w:tcPr>
          <w:p w14:paraId="6F6826E3" w14:textId="77777777" w:rsidR="00B81160" w:rsidRDefault="00000000">
            <w:pPr>
              <w:pStyle w:val="TableParagraph"/>
              <w:spacing w:line="307" w:lineRule="exact"/>
              <w:ind w:left="107"/>
              <w:rPr>
                <w:sz w:val="24"/>
              </w:rPr>
            </w:pPr>
            <w:r>
              <w:rPr>
                <w:sz w:val="24"/>
              </w:rPr>
              <w:t>年末财政拨款结转和结余</w:t>
            </w:r>
          </w:p>
        </w:tc>
        <w:tc>
          <w:tcPr>
            <w:tcW w:w="1056" w:type="dxa"/>
          </w:tcPr>
          <w:p w14:paraId="09A8B4B3" w14:textId="77777777" w:rsidR="00B81160" w:rsidRDefault="00B81160">
            <w:pPr>
              <w:pStyle w:val="TableParagraph"/>
              <w:rPr>
                <w:rFonts w:ascii="Times New Roman"/>
              </w:rPr>
            </w:pPr>
          </w:p>
        </w:tc>
        <w:tc>
          <w:tcPr>
            <w:tcW w:w="1333" w:type="dxa"/>
          </w:tcPr>
          <w:p w14:paraId="2828EF9A" w14:textId="77777777" w:rsidR="00B81160" w:rsidRDefault="00B81160">
            <w:pPr>
              <w:pStyle w:val="TableParagraph"/>
              <w:rPr>
                <w:rFonts w:ascii="Times New Roman"/>
              </w:rPr>
            </w:pPr>
          </w:p>
        </w:tc>
        <w:tc>
          <w:tcPr>
            <w:tcW w:w="2076" w:type="dxa"/>
          </w:tcPr>
          <w:p w14:paraId="457C9FBE" w14:textId="77777777" w:rsidR="00B81160" w:rsidRDefault="00B81160">
            <w:pPr>
              <w:pStyle w:val="TableParagraph"/>
              <w:rPr>
                <w:rFonts w:ascii="Times New Roman"/>
              </w:rPr>
            </w:pPr>
          </w:p>
        </w:tc>
        <w:tc>
          <w:tcPr>
            <w:tcW w:w="1934" w:type="dxa"/>
          </w:tcPr>
          <w:p w14:paraId="590909B9" w14:textId="77777777" w:rsidR="00B81160" w:rsidRDefault="00B81160">
            <w:pPr>
              <w:pStyle w:val="TableParagraph"/>
              <w:rPr>
                <w:rFonts w:ascii="Times New Roman"/>
              </w:rPr>
            </w:pPr>
          </w:p>
        </w:tc>
      </w:tr>
      <w:tr w:rsidR="00B81160" w14:paraId="713DF964" w14:textId="77777777">
        <w:trPr>
          <w:trHeight w:val="330"/>
        </w:trPr>
        <w:tc>
          <w:tcPr>
            <w:tcW w:w="722" w:type="dxa"/>
          </w:tcPr>
          <w:p w14:paraId="4B6EDE1B" w14:textId="77777777" w:rsidR="00B81160" w:rsidRDefault="00000000">
            <w:pPr>
              <w:pStyle w:val="TableParagraph"/>
              <w:spacing w:line="310" w:lineRule="exact"/>
              <w:ind w:left="98" w:right="90"/>
              <w:jc w:val="center"/>
              <w:rPr>
                <w:rFonts w:ascii="Lucida Sans Unicode"/>
                <w:sz w:val="24"/>
              </w:rPr>
            </w:pPr>
            <w:r>
              <w:rPr>
                <w:rFonts w:ascii="Lucida Sans Unicode"/>
                <w:sz w:val="24"/>
              </w:rPr>
              <w:t>33</w:t>
            </w:r>
          </w:p>
        </w:tc>
        <w:tc>
          <w:tcPr>
            <w:tcW w:w="3144" w:type="dxa"/>
          </w:tcPr>
          <w:p w14:paraId="774B9011" w14:textId="77777777" w:rsidR="00B81160" w:rsidRDefault="00000000">
            <w:pPr>
              <w:pStyle w:val="TableParagraph"/>
              <w:ind w:left="107"/>
              <w:rPr>
                <w:sz w:val="24"/>
              </w:rPr>
            </w:pPr>
            <w:r>
              <w:rPr>
                <w:sz w:val="24"/>
              </w:rPr>
              <w:t>一、一般公共预算拨款</w:t>
            </w:r>
          </w:p>
        </w:tc>
        <w:tc>
          <w:tcPr>
            <w:tcW w:w="1056" w:type="dxa"/>
          </w:tcPr>
          <w:p w14:paraId="28E2C959" w14:textId="77777777" w:rsidR="00B81160" w:rsidRDefault="00B81160">
            <w:pPr>
              <w:pStyle w:val="TableParagraph"/>
              <w:rPr>
                <w:rFonts w:ascii="Times New Roman"/>
              </w:rPr>
            </w:pPr>
          </w:p>
        </w:tc>
        <w:tc>
          <w:tcPr>
            <w:tcW w:w="3871" w:type="dxa"/>
          </w:tcPr>
          <w:p w14:paraId="1F5327D6" w14:textId="77777777" w:rsidR="00B81160" w:rsidRDefault="00B81160">
            <w:pPr>
              <w:pStyle w:val="TableParagraph"/>
              <w:rPr>
                <w:rFonts w:ascii="Times New Roman"/>
              </w:rPr>
            </w:pPr>
          </w:p>
        </w:tc>
        <w:tc>
          <w:tcPr>
            <w:tcW w:w="1056" w:type="dxa"/>
          </w:tcPr>
          <w:p w14:paraId="542C01AD" w14:textId="77777777" w:rsidR="00B81160" w:rsidRDefault="00B81160">
            <w:pPr>
              <w:pStyle w:val="TableParagraph"/>
              <w:rPr>
                <w:rFonts w:ascii="Times New Roman"/>
              </w:rPr>
            </w:pPr>
          </w:p>
        </w:tc>
        <w:tc>
          <w:tcPr>
            <w:tcW w:w="1333" w:type="dxa"/>
          </w:tcPr>
          <w:p w14:paraId="374927E2" w14:textId="77777777" w:rsidR="00B81160" w:rsidRDefault="00B81160">
            <w:pPr>
              <w:pStyle w:val="TableParagraph"/>
              <w:rPr>
                <w:rFonts w:ascii="Times New Roman"/>
              </w:rPr>
            </w:pPr>
          </w:p>
        </w:tc>
        <w:tc>
          <w:tcPr>
            <w:tcW w:w="2076" w:type="dxa"/>
          </w:tcPr>
          <w:p w14:paraId="0C8BE15F" w14:textId="77777777" w:rsidR="00B81160" w:rsidRDefault="00B81160">
            <w:pPr>
              <w:pStyle w:val="TableParagraph"/>
              <w:rPr>
                <w:rFonts w:ascii="Times New Roman"/>
              </w:rPr>
            </w:pPr>
          </w:p>
        </w:tc>
        <w:tc>
          <w:tcPr>
            <w:tcW w:w="1934" w:type="dxa"/>
          </w:tcPr>
          <w:p w14:paraId="6D51ABF0" w14:textId="77777777" w:rsidR="00B81160" w:rsidRDefault="00B81160">
            <w:pPr>
              <w:pStyle w:val="TableParagraph"/>
              <w:rPr>
                <w:rFonts w:ascii="Times New Roman"/>
              </w:rPr>
            </w:pPr>
          </w:p>
        </w:tc>
      </w:tr>
      <w:tr w:rsidR="00B81160" w14:paraId="6CE7D477" w14:textId="77777777">
        <w:trPr>
          <w:trHeight w:val="330"/>
        </w:trPr>
        <w:tc>
          <w:tcPr>
            <w:tcW w:w="722" w:type="dxa"/>
          </w:tcPr>
          <w:p w14:paraId="71955E0C" w14:textId="77777777" w:rsidR="00B81160" w:rsidRDefault="00000000">
            <w:pPr>
              <w:pStyle w:val="TableParagraph"/>
              <w:spacing w:line="310" w:lineRule="exact"/>
              <w:ind w:left="98" w:right="90"/>
              <w:jc w:val="center"/>
              <w:rPr>
                <w:rFonts w:ascii="Lucida Sans Unicode"/>
                <w:sz w:val="24"/>
              </w:rPr>
            </w:pPr>
            <w:r>
              <w:rPr>
                <w:rFonts w:ascii="Lucida Sans Unicode"/>
                <w:sz w:val="24"/>
              </w:rPr>
              <w:t>34</w:t>
            </w:r>
          </w:p>
        </w:tc>
        <w:tc>
          <w:tcPr>
            <w:tcW w:w="3144" w:type="dxa"/>
          </w:tcPr>
          <w:p w14:paraId="0A45E1C8" w14:textId="77777777" w:rsidR="00B81160" w:rsidRDefault="00000000">
            <w:pPr>
              <w:pStyle w:val="TableParagraph"/>
              <w:ind w:left="107"/>
              <w:rPr>
                <w:sz w:val="24"/>
              </w:rPr>
            </w:pPr>
            <w:r>
              <w:rPr>
                <w:sz w:val="24"/>
              </w:rPr>
              <w:t>二、政府性基金预算拨款</w:t>
            </w:r>
          </w:p>
        </w:tc>
        <w:tc>
          <w:tcPr>
            <w:tcW w:w="1056" w:type="dxa"/>
          </w:tcPr>
          <w:p w14:paraId="35F36D07" w14:textId="77777777" w:rsidR="00B81160" w:rsidRDefault="00B81160">
            <w:pPr>
              <w:pStyle w:val="TableParagraph"/>
              <w:rPr>
                <w:rFonts w:ascii="Times New Roman"/>
              </w:rPr>
            </w:pPr>
          </w:p>
        </w:tc>
        <w:tc>
          <w:tcPr>
            <w:tcW w:w="3871" w:type="dxa"/>
          </w:tcPr>
          <w:p w14:paraId="56AA884C" w14:textId="77777777" w:rsidR="00B81160" w:rsidRDefault="00B81160">
            <w:pPr>
              <w:pStyle w:val="TableParagraph"/>
              <w:rPr>
                <w:rFonts w:ascii="Times New Roman"/>
              </w:rPr>
            </w:pPr>
          </w:p>
        </w:tc>
        <w:tc>
          <w:tcPr>
            <w:tcW w:w="1056" w:type="dxa"/>
          </w:tcPr>
          <w:p w14:paraId="673BB4E2" w14:textId="77777777" w:rsidR="00B81160" w:rsidRDefault="00B81160">
            <w:pPr>
              <w:pStyle w:val="TableParagraph"/>
              <w:rPr>
                <w:rFonts w:ascii="Times New Roman"/>
              </w:rPr>
            </w:pPr>
          </w:p>
        </w:tc>
        <w:tc>
          <w:tcPr>
            <w:tcW w:w="1333" w:type="dxa"/>
          </w:tcPr>
          <w:p w14:paraId="789723CE" w14:textId="77777777" w:rsidR="00B81160" w:rsidRDefault="00B81160">
            <w:pPr>
              <w:pStyle w:val="TableParagraph"/>
              <w:rPr>
                <w:rFonts w:ascii="Times New Roman"/>
              </w:rPr>
            </w:pPr>
          </w:p>
        </w:tc>
        <w:tc>
          <w:tcPr>
            <w:tcW w:w="2076" w:type="dxa"/>
          </w:tcPr>
          <w:p w14:paraId="594590A4" w14:textId="77777777" w:rsidR="00B81160" w:rsidRDefault="00B81160">
            <w:pPr>
              <w:pStyle w:val="TableParagraph"/>
              <w:rPr>
                <w:rFonts w:ascii="Times New Roman"/>
              </w:rPr>
            </w:pPr>
          </w:p>
        </w:tc>
        <w:tc>
          <w:tcPr>
            <w:tcW w:w="1934" w:type="dxa"/>
          </w:tcPr>
          <w:p w14:paraId="5CCAD8B1" w14:textId="77777777" w:rsidR="00B81160" w:rsidRDefault="00B81160">
            <w:pPr>
              <w:pStyle w:val="TableParagraph"/>
              <w:rPr>
                <w:rFonts w:ascii="Times New Roman"/>
              </w:rPr>
            </w:pPr>
          </w:p>
        </w:tc>
      </w:tr>
      <w:tr w:rsidR="00B81160" w14:paraId="60CA6849" w14:textId="77777777">
        <w:trPr>
          <w:trHeight w:val="330"/>
        </w:trPr>
        <w:tc>
          <w:tcPr>
            <w:tcW w:w="722" w:type="dxa"/>
          </w:tcPr>
          <w:p w14:paraId="14CED517" w14:textId="77777777" w:rsidR="00B81160" w:rsidRDefault="00000000">
            <w:pPr>
              <w:pStyle w:val="TableParagraph"/>
              <w:spacing w:line="310" w:lineRule="exact"/>
              <w:ind w:left="98" w:right="90"/>
              <w:jc w:val="center"/>
              <w:rPr>
                <w:rFonts w:ascii="Lucida Sans Unicode"/>
                <w:sz w:val="24"/>
              </w:rPr>
            </w:pPr>
            <w:r>
              <w:rPr>
                <w:rFonts w:ascii="Lucida Sans Unicode"/>
                <w:sz w:val="24"/>
              </w:rPr>
              <w:t>35</w:t>
            </w:r>
          </w:p>
        </w:tc>
        <w:tc>
          <w:tcPr>
            <w:tcW w:w="3144" w:type="dxa"/>
          </w:tcPr>
          <w:p w14:paraId="5DD19092" w14:textId="77777777" w:rsidR="00B81160" w:rsidRDefault="00000000">
            <w:pPr>
              <w:pStyle w:val="TableParagraph"/>
              <w:spacing w:line="307" w:lineRule="exact"/>
              <w:ind w:left="107"/>
              <w:rPr>
                <w:sz w:val="24"/>
              </w:rPr>
            </w:pPr>
            <w:r>
              <w:rPr>
                <w:sz w:val="24"/>
              </w:rPr>
              <w:t>三、国有资本经营预算拨款</w:t>
            </w:r>
          </w:p>
        </w:tc>
        <w:tc>
          <w:tcPr>
            <w:tcW w:w="1056" w:type="dxa"/>
          </w:tcPr>
          <w:p w14:paraId="4BA41A3D" w14:textId="77777777" w:rsidR="00B81160" w:rsidRDefault="00B81160">
            <w:pPr>
              <w:pStyle w:val="TableParagraph"/>
              <w:rPr>
                <w:rFonts w:ascii="Times New Roman"/>
              </w:rPr>
            </w:pPr>
          </w:p>
        </w:tc>
        <w:tc>
          <w:tcPr>
            <w:tcW w:w="3871" w:type="dxa"/>
          </w:tcPr>
          <w:p w14:paraId="718F70E5" w14:textId="77777777" w:rsidR="00B81160" w:rsidRDefault="00B81160">
            <w:pPr>
              <w:pStyle w:val="TableParagraph"/>
              <w:rPr>
                <w:rFonts w:ascii="Times New Roman"/>
              </w:rPr>
            </w:pPr>
          </w:p>
        </w:tc>
        <w:tc>
          <w:tcPr>
            <w:tcW w:w="1056" w:type="dxa"/>
          </w:tcPr>
          <w:p w14:paraId="26EB001F" w14:textId="77777777" w:rsidR="00B81160" w:rsidRDefault="00B81160">
            <w:pPr>
              <w:pStyle w:val="TableParagraph"/>
              <w:rPr>
                <w:rFonts w:ascii="Times New Roman"/>
              </w:rPr>
            </w:pPr>
          </w:p>
        </w:tc>
        <w:tc>
          <w:tcPr>
            <w:tcW w:w="1333" w:type="dxa"/>
          </w:tcPr>
          <w:p w14:paraId="207073B7" w14:textId="77777777" w:rsidR="00B81160" w:rsidRDefault="00B81160">
            <w:pPr>
              <w:pStyle w:val="TableParagraph"/>
              <w:rPr>
                <w:rFonts w:ascii="Times New Roman"/>
              </w:rPr>
            </w:pPr>
          </w:p>
        </w:tc>
        <w:tc>
          <w:tcPr>
            <w:tcW w:w="2076" w:type="dxa"/>
          </w:tcPr>
          <w:p w14:paraId="1513EDC7" w14:textId="77777777" w:rsidR="00B81160" w:rsidRDefault="00B81160">
            <w:pPr>
              <w:pStyle w:val="TableParagraph"/>
              <w:rPr>
                <w:rFonts w:ascii="Times New Roman"/>
              </w:rPr>
            </w:pPr>
          </w:p>
        </w:tc>
        <w:tc>
          <w:tcPr>
            <w:tcW w:w="1934" w:type="dxa"/>
          </w:tcPr>
          <w:p w14:paraId="3895AAE8" w14:textId="77777777" w:rsidR="00B81160" w:rsidRDefault="00B81160">
            <w:pPr>
              <w:pStyle w:val="TableParagraph"/>
              <w:rPr>
                <w:rFonts w:ascii="Times New Roman"/>
              </w:rPr>
            </w:pPr>
          </w:p>
        </w:tc>
      </w:tr>
      <w:tr w:rsidR="00B81160" w14:paraId="7E2CBBA1" w14:textId="77777777">
        <w:trPr>
          <w:trHeight w:val="330"/>
        </w:trPr>
        <w:tc>
          <w:tcPr>
            <w:tcW w:w="722" w:type="dxa"/>
          </w:tcPr>
          <w:p w14:paraId="500FA8D6" w14:textId="77777777" w:rsidR="00B81160" w:rsidRDefault="00000000">
            <w:pPr>
              <w:pStyle w:val="TableParagraph"/>
              <w:spacing w:line="310" w:lineRule="exact"/>
              <w:ind w:left="98" w:right="90"/>
              <w:jc w:val="center"/>
              <w:rPr>
                <w:rFonts w:ascii="Lucida Sans Unicode"/>
                <w:sz w:val="24"/>
              </w:rPr>
            </w:pPr>
            <w:r>
              <w:rPr>
                <w:rFonts w:ascii="Lucida Sans Unicode"/>
                <w:sz w:val="24"/>
              </w:rPr>
              <w:t>36</w:t>
            </w:r>
          </w:p>
        </w:tc>
        <w:tc>
          <w:tcPr>
            <w:tcW w:w="3144" w:type="dxa"/>
          </w:tcPr>
          <w:p w14:paraId="03CCFE4D" w14:textId="77777777" w:rsidR="00B81160" w:rsidRDefault="00000000">
            <w:pPr>
              <w:pStyle w:val="TableParagraph"/>
              <w:ind w:left="107"/>
              <w:rPr>
                <w:sz w:val="24"/>
              </w:rPr>
            </w:pPr>
            <w:r>
              <w:rPr>
                <w:sz w:val="24"/>
              </w:rPr>
              <w:t>收入总计</w:t>
            </w:r>
          </w:p>
        </w:tc>
        <w:tc>
          <w:tcPr>
            <w:tcW w:w="1056" w:type="dxa"/>
          </w:tcPr>
          <w:p w14:paraId="6A447A4E" w14:textId="77777777" w:rsidR="00B81160" w:rsidRDefault="00000000">
            <w:pPr>
              <w:pStyle w:val="TableParagraph"/>
              <w:spacing w:line="310" w:lineRule="exact"/>
              <w:ind w:left="92" w:right="77"/>
              <w:jc w:val="center"/>
              <w:rPr>
                <w:rFonts w:ascii="Lucida Sans Unicode"/>
                <w:sz w:val="24"/>
              </w:rPr>
            </w:pPr>
            <w:r>
              <w:rPr>
                <w:rFonts w:ascii="Lucida Sans Unicode"/>
                <w:sz w:val="24"/>
              </w:rPr>
              <w:t>485.18</w:t>
            </w:r>
          </w:p>
        </w:tc>
        <w:tc>
          <w:tcPr>
            <w:tcW w:w="3871" w:type="dxa"/>
          </w:tcPr>
          <w:p w14:paraId="6014F43A" w14:textId="77777777" w:rsidR="00B81160" w:rsidRDefault="00000000">
            <w:pPr>
              <w:pStyle w:val="TableParagraph"/>
              <w:ind w:left="107"/>
              <w:rPr>
                <w:sz w:val="24"/>
              </w:rPr>
            </w:pPr>
            <w:r>
              <w:rPr>
                <w:sz w:val="24"/>
              </w:rPr>
              <w:t>支出总计</w:t>
            </w:r>
          </w:p>
        </w:tc>
        <w:tc>
          <w:tcPr>
            <w:tcW w:w="1056" w:type="dxa"/>
          </w:tcPr>
          <w:p w14:paraId="1EEA3282" w14:textId="77777777" w:rsidR="00B81160" w:rsidRDefault="00000000">
            <w:pPr>
              <w:pStyle w:val="TableParagraph"/>
              <w:spacing w:line="310" w:lineRule="exact"/>
              <w:ind w:left="92" w:right="76"/>
              <w:jc w:val="center"/>
              <w:rPr>
                <w:rFonts w:ascii="Lucida Sans Unicode"/>
                <w:sz w:val="24"/>
              </w:rPr>
            </w:pPr>
            <w:r>
              <w:rPr>
                <w:rFonts w:ascii="Lucida Sans Unicode"/>
                <w:sz w:val="24"/>
              </w:rPr>
              <w:t>485.18</w:t>
            </w:r>
          </w:p>
        </w:tc>
        <w:tc>
          <w:tcPr>
            <w:tcW w:w="1333" w:type="dxa"/>
          </w:tcPr>
          <w:p w14:paraId="19A06C1D" w14:textId="77777777" w:rsidR="00B81160" w:rsidRDefault="00000000">
            <w:pPr>
              <w:pStyle w:val="TableParagraph"/>
              <w:spacing w:line="310" w:lineRule="exact"/>
              <w:ind w:right="93"/>
              <w:jc w:val="right"/>
              <w:rPr>
                <w:rFonts w:ascii="Lucida Sans Unicode"/>
                <w:sz w:val="24"/>
              </w:rPr>
            </w:pPr>
            <w:r>
              <w:rPr>
                <w:rFonts w:ascii="Lucida Sans Unicode"/>
                <w:sz w:val="24"/>
              </w:rPr>
              <w:t>485.18</w:t>
            </w:r>
          </w:p>
        </w:tc>
        <w:tc>
          <w:tcPr>
            <w:tcW w:w="2076" w:type="dxa"/>
          </w:tcPr>
          <w:p w14:paraId="3A604191" w14:textId="77777777" w:rsidR="00B81160" w:rsidRDefault="00B81160">
            <w:pPr>
              <w:pStyle w:val="TableParagraph"/>
              <w:rPr>
                <w:rFonts w:ascii="Times New Roman"/>
              </w:rPr>
            </w:pPr>
          </w:p>
        </w:tc>
        <w:tc>
          <w:tcPr>
            <w:tcW w:w="1934" w:type="dxa"/>
          </w:tcPr>
          <w:p w14:paraId="19C037E3" w14:textId="77777777" w:rsidR="00B81160" w:rsidRDefault="00B81160">
            <w:pPr>
              <w:pStyle w:val="TableParagraph"/>
              <w:rPr>
                <w:rFonts w:ascii="Times New Roman"/>
              </w:rPr>
            </w:pPr>
          </w:p>
        </w:tc>
      </w:tr>
    </w:tbl>
    <w:p w14:paraId="15270A39" w14:textId="77777777" w:rsidR="00B81160" w:rsidRDefault="00B81160">
      <w:pPr>
        <w:rPr>
          <w:rFonts w:ascii="Times New Roman"/>
        </w:rPr>
        <w:sectPr w:rsidR="00B81160">
          <w:pgSz w:w="16840" w:h="11900" w:orient="landscape"/>
          <w:pgMar w:top="1100" w:right="280" w:bottom="820" w:left="200" w:header="0" w:footer="636" w:gutter="0"/>
          <w:cols w:space="720"/>
        </w:sectPr>
      </w:pPr>
    </w:p>
    <w:p w14:paraId="15BFF491" w14:textId="77777777" w:rsidR="00B81160" w:rsidRDefault="00000000">
      <w:pPr>
        <w:pStyle w:val="2"/>
        <w:spacing w:line="504" w:lineRule="exact"/>
        <w:ind w:left="99"/>
      </w:pPr>
      <w:bookmarkStart w:id="18" w:name="_TOC_250001"/>
      <w:bookmarkEnd w:id="18"/>
      <w:r>
        <w:rPr>
          <w:w w:val="95"/>
        </w:rPr>
        <w:lastRenderedPageBreak/>
        <w:t>单位预算一般公共预算财政拨款支出表</w:t>
      </w:r>
    </w:p>
    <w:p w14:paraId="00161993" w14:textId="77777777" w:rsidR="00B81160" w:rsidRDefault="00000000">
      <w:pPr>
        <w:tabs>
          <w:tab w:val="left" w:pos="9423"/>
          <w:tab w:val="left" w:pos="12625"/>
        </w:tabs>
        <w:spacing w:line="351" w:lineRule="exact"/>
        <w:ind w:left="61"/>
        <w:jc w:val="center"/>
        <w:rPr>
          <w:sz w:val="24"/>
        </w:rPr>
      </w:pPr>
      <w:r>
        <w:rPr>
          <w:sz w:val="24"/>
        </w:rPr>
        <w:t>预算单位编码及名称：</w:t>
      </w:r>
      <w:r>
        <w:rPr>
          <w:rFonts w:ascii="Lucida Sans Unicode" w:eastAsia="Lucida Sans Unicode"/>
          <w:sz w:val="24"/>
        </w:rPr>
        <w:t>101001</w:t>
      </w:r>
      <w:r>
        <w:rPr>
          <w:rFonts w:ascii="Lucida Sans Unicode" w:eastAsia="Lucida Sans Unicode"/>
          <w:spacing w:val="-17"/>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4"/>
        <w:gridCol w:w="1471"/>
        <w:gridCol w:w="4341"/>
        <w:gridCol w:w="1538"/>
        <w:gridCol w:w="1245"/>
        <w:gridCol w:w="1395"/>
        <w:gridCol w:w="1500"/>
        <w:gridCol w:w="1936"/>
      </w:tblGrid>
      <w:tr w:rsidR="00B81160" w14:paraId="16DD72A8" w14:textId="77777777">
        <w:trPr>
          <w:trHeight w:val="379"/>
        </w:trPr>
        <w:tc>
          <w:tcPr>
            <w:tcW w:w="1074" w:type="dxa"/>
            <w:vMerge w:val="restart"/>
          </w:tcPr>
          <w:p w14:paraId="6ADFC709" w14:textId="77777777" w:rsidR="00B81160" w:rsidRDefault="00000000">
            <w:pPr>
              <w:pStyle w:val="TableParagraph"/>
              <w:spacing w:before="211"/>
              <w:ind w:left="295"/>
              <w:rPr>
                <w:sz w:val="24"/>
              </w:rPr>
            </w:pPr>
            <w:r>
              <w:rPr>
                <w:sz w:val="24"/>
              </w:rPr>
              <w:t>序号</w:t>
            </w:r>
          </w:p>
        </w:tc>
        <w:tc>
          <w:tcPr>
            <w:tcW w:w="5812" w:type="dxa"/>
            <w:gridSpan w:val="2"/>
          </w:tcPr>
          <w:p w14:paraId="25E38BAD" w14:textId="77777777" w:rsidR="00B81160" w:rsidRDefault="00000000">
            <w:pPr>
              <w:pStyle w:val="TableParagraph"/>
              <w:spacing w:before="28"/>
              <w:ind w:left="1925" w:right="1916"/>
              <w:jc w:val="center"/>
              <w:rPr>
                <w:sz w:val="24"/>
              </w:rPr>
            </w:pPr>
            <w:r>
              <w:rPr>
                <w:sz w:val="24"/>
              </w:rPr>
              <w:t>支出功能分类科目</w:t>
            </w:r>
          </w:p>
        </w:tc>
        <w:tc>
          <w:tcPr>
            <w:tcW w:w="1538" w:type="dxa"/>
            <w:vMerge w:val="restart"/>
          </w:tcPr>
          <w:p w14:paraId="25722039" w14:textId="77777777" w:rsidR="00B81160" w:rsidRDefault="00000000">
            <w:pPr>
              <w:pStyle w:val="TableParagraph"/>
              <w:spacing w:before="211"/>
              <w:ind w:left="508" w:right="500"/>
              <w:jc w:val="center"/>
              <w:rPr>
                <w:sz w:val="24"/>
              </w:rPr>
            </w:pPr>
            <w:r>
              <w:rPr>
                <w:sz w:val="24"/>
              </w:rPr>
              <w:t>合计</w:t>
            </w:r>
          </w:p>
        </w:tc>
        <w:tc>
          <w:tcPr>
            <w:tcW w:w="4140" w:type="dxa"/>
            <w:gridSpan w:val="3"/>
          </w:tcPr>
          <w:p w14:paraId="264B0346" w14:textId="77777777" w:rsidR="00B81160" w:rsidRDefault="00000000">
            <w:pPr>
              <w:pStyle w:val="TableParagraph"/>
              <w:spacing w:before="28"/>
              <w:ind w:left="1569" w:right="1561"/>
              <w:jc w:val="center"/>
              <w:rPr>
                <w:sz w:val="24"/>
              </w:rPr>
            </w:pPr>
            <w:r>
              <w:rPr>
                <w:sz w:val="24"/>
              </w:rPr>
              <w:t>基本支出</w:t>
            </w:r>
          </w:p>
        </w:tc>
        <w:tc>
          <w:tcPr>
            <w:tcW w:w="1936" w:type="dxa"/>
            <w:vMerge w:val="restart"/>
          </w:tcPr>
          <w:p w14:paraId="26C962BB" w14:textId="77777777" w:rsidR="00B81160" w:rsidRDefault="00000000">
            <w:pPr>
              <w:pStyle w:val="TableParagraph"/>
              <w:spacing w:before="211"/>
              <w:ind w:left="487"/>
              <w:rPr>
                <w:sz w:val="24"/>
              </w:rPr>
            </w:pPr>
            <w:r>
              <w:rPr>
                <w:sz w:val="24"/>
              </w:rPr>
              <w:t>项目支出</w:t>
            </w:r>
          </w:p>
        </w:tc>
      </w:tr>
      <w:tr w:rsidR="00B81160" w14:paraId="30017931" w14:textId="77777777">
        <w:trPr>
          <w:trHeight w:val="353"/>
        </w:trPr>
        <w:tc>
          <w:tcPr>
            <w:tcW w:w="1074" w:type="dxa"/>
            <w:vMerge/>
            <w:tcBorders>
              <w:top w:val="nil"/>
            </w:tcBorders>
          </w:tcPr>
          <w:p w14:paraId="48845EE3" w14:textId="77777777" w:rsidR="00B81160" w:rsidRDefault="00B81160">
            <w:pPr>
              <w:rPr>
                <w:sz w:val="2"/>
                <w:szCs w:val="2"/>
              </w:rPr>
            </w:pPr>
          </w:p>
        </w:tc>
        <w:tc>
          <w:tcPr>
            <w:tcW w:w="1471" w:type="dxa"/>
          </w:tcPr>
          <w:p w14:paraId="19390BB9" w14:textId="77777777" w:rsidR="00B81160" w:rsidRDefault="00000000">
            <w:pPr>
              <w:pStyle w:val="TableParagraph"/>
              <w:spacing w:before="16"/>
              <w:ind w:left="253"/>
              <w:rPr>
                <w:sz w:val="24"/>
              </w:rPr>
            </w:pPr>
            <w:r>
              <w:rPr>
                <w:sz w:val="24"/>
              </w:rPr>
              <w:t>科目编码</w:t>
            </w:r>
          </w:p>
        </w:tc>
        <w:tc>
          <w:tcPr>
            <w:tcW w:w="4341" w:type="dxa"/>
          </w:tcPr>
          <w:p w14:paraId="3C838934" w14:textId="77777777" w:rsidR="00B81160" w:rsidRDefault="00000000">
            <w:pPr>
              <w:pStyle w:val="TableParagraph"/>
              <w:spacing w:before="16"/>
              <w:ind w:left="1669" w:right="1662"/>
              <w:jc w:val="center"/>
              <w:rPr>
                <w:sz w:val="24"/>
              </w:rPr>
            </w:pPr>
            <w:r>
              <w:rPr>
                <w:sz w:val="24"/>
              </w:rPr>
              <w:t>科目名称</w:t>
            </w:r>
          </w:p>
        </w:tc>
        <w:tc>
          <w:tcPr>
            <w:tcW w:w="1538" w:type="dxa"/>
            <w:vMerge/>
            <w:tcBorders>
              <w:top w:val="nil"/>
            </w:tcBorders>
          </w:tcPr>
          <w:p w14:paraId="1D33774B" w14:textId="77777777" w:rsidR="00B81160" w:rsidRDefault="00B81160">
            <w:pPr>
              <w:rPr>
                <w:sz w:val="2"/>
                <w:szCs w:val="2"/>
              </w:rPr>
            </w:pPr>
          </w:p>
        </w:tc>
        <w:tc>
          <w:tcPr>
            <w:tcW w:w="1245" w:type="dxa"/>
          </w:tcPr>
          <w:p w14:paraId="5A744532" w14:textId="77777777" w:rsidR="00B81160" w:rsidRDefault="00000000">
            <w:pPr>
              <w:pStyle w:val="TableParagraph"/>
              <w:spacing w:before="16"/>
              <w:ind w:left="382"/>
              <w:rPr>
                <w:sz w:val="24"/>
              </w:rPr>
            </w:pPr>
            <w:r>
              <w:rPr>
                <w:sz w:val="24"/>
              </w:rPr>
              <w:t>小计</w:t>
            </w:r>
          </w:p>
        </w:tc>
        <w:tc>
          <w:tcPr>
            <w:tcW w:w="1395" w:type="dxa"/>
          </w:tcPr>
          <w:p w14:paraId="398F7DE9" w14:textId="77777777" w:rsidR="00B81160" w:rsidRDefault="00000000">
            <w:pPr>
              <w:pStyle w:val="TableParagraph"/>
              <w:spacing w:before="16"/>
              <w:ind w:left="217"/>
              <w:rPr>
                <w:sz w:val="24"/>
              </w:rPr>
            </w:pPr>
            <w:r>
              <w:rPr>
                <w:sz w:val="24"/>
              </w:rPr>
              <w:t>人员经费</w:t>
            </w:r>
          </w:p>
        </w:tc>
        <w:tc>
          <w:tcPr>
            <w:tcW w:w="1500" w:type="dxa"/>
          </w:tcPr>
          <w:p w14:paraId="50DE18F4" w14:textId="77777777" w:rsidR="00B81160" w:rsidRDefault="00000000">
            <w:pPr>
              <w:pStyle w:val="TableParagraph"/>
              <w:spacing w:before="16"/>
              <w:ind w:left="269"/>
              <w:rPr>
                <w:sz w:val="24"/>
              </w:rPr>
            </w:pPr>
            <w:r>
              <w:rPr>
                <w:sz w:val="24"/>
              </w:rPr>
              <w:t>公用经费</w:t>
            </w:r>
          </w:p>
        </w:tc>
        <w:tc>
          <w:tcPr>
            <w:tcW w:w="1936" w:type="dxa"/>
            <w:vMerge/>
            <w:tcBorders>
              <w:top w:val="nil"/>
            </w:tcBorders>
          </w:tcPr>
          <w:p w14:paraId="73702327" w14:textId="77777777" w:rsidR="00B81160" w:rsidRDefault="00B81160">
            <w:pPr>
              <w:rPr>
                <w:sz w:val="2"/>
                <w:szCs w:val="2"/>
              </w:rPr>
            </w:pPr>
          </w:p>
        </w:tc>
      </w:tr>
      <w:tr w:rsidR="00B81160" w14:paraId="4DF57A0B" w14:textId="77777777">
        <w:trPr>
          <w:trHeight w:val="379"/>
        </w:trPr>
        <w:tc>
          <w:tcPr>
            <w:tcW w:w="1074" w:type="dxa"/>
          </w:tcPr>
          <w:p w14:paraId="4393278A" w14:textId="77777777" w:rsidR="00B81160" w:rsidRDefault="00000000">
            <w:pPr>
              <w:pStyle w:val="TableParagraph"/>
              <w:spacing w:before="29"/>
              <w:ind w:left="275" w:right="268"/>
              <w:jc w:val="center"/>
              <w:rPr>
                <w:sz w:val="24"/>
              </w:rPr>
            </w:pPr>
            <w:r>
              <w:rPr>
                <w:sz w:val="24"/>
              </w:rPr>
              <w:t>栏次</w:t>
            </w:r>
          </w:p>
        </w:tc>
        <w:tc>
          <w:tcPr>
            <w:tcW w:w="1471" w:type="dxa"/>
          </w:tcPr>
          <w:p w14:paraId="7F60B1B2" w14:textId="77777777" w:rsidR="00B81160" w:rsidRDefault="00000000">
            <w:pPr>
              <w:pStyle w:val="TableParagraph"/>
              <w:spacing w:before="3" w:line="355" w:lineRule="exact"/>
              <w:ind w:left="10"/>
              <w:jc w:val="center"/>
              <w:rPr>
                <w:rFonts w:ascii="Lucida Sans Unicode"/>
                <w:sz w:val="24"/>
              </w:rPr>
            </w:pPr>
            <w:r>
              <w:rPr>
                <w:rFonts w:ascii="Lucida Sans Unicode"/>
                <w:sz w:val="24"/>
              </w:rPr>
              <w:t>1</w:t>
            </w:r>
          </w:p>
        </w:tc>
        <w:tc>
          <w:tcPr>
            <w:tcW w:w="4341" w:type="dxa"/>
          </w:tcPr>
          <w:p w14:paraId="3B8DEE54" w14:textId="77777777" w:rsidR="00B81160" w:rsidRDefault="00000000">
            <w:pPr>
              <w:pStyle w:val="TableParagraph"/>
              <w:spacing w:before="3" w:line="355" w:lineRule="exact"/>
              <w:ind w:left="11"/>
              <w:jc w:val="center"/>
              <w:rPr>
                <w:rFonts w:ascii="Lucida Sans Unicode"/>
                <w:sz w:val="24"/>
              </w:rPr>
            </w:pPr>
            <w:r>
              <w:rPr>
                <w:rFonts w:ascii="Lucida Sans Unicode"/>
                <w:sz w:val="24"/>
              </w:rPr>
              <w:t>2</w:t>
            </w:r>
          </w:p>
        </w:tc>
        <w:tc>
          <w:tcPr>
            <w:tcW w:w="1538" w:type="dxa"/>
          </w:tcPr>
          <w:p w14:paraId="4EFCDF50" w14:textId="77777777" w:rsidR="00B81160" w:rsidRDefault="00000000">
            <w:pPr>
              <w:pStyle w:val="TableParagraph"/>
              <w:spacing w:before="3" w:line="355" w:lineRule="exact"/>
              <w:ind w:left="12"/>
              <w:jc w:val="center"/>
              <w:rPr>
                <w:rFonts w:ascii="Lucida Sans Unicode"/>
                <w:sz w:val="24"/>
              </w:rPr>
            </w:pPr>
            <w:r>
              <w:rPr>
                <w:rFonts w:ascii="Lucida Sans Unicode"/>
                <w:sz w:val="24"/>
              </w:rPr>
              <w:t>3</w:t>
            </w:r>
          </w:p>
        </w:tc>
        <w:tc>
          <w:tcPr>
            <w:tcW w:w="1245" w:type="dxa"/>
          </w:tcPr>
          <w:p w14:paraId="560FCEE3" w14:textId="77777777" w:rsidR="00B81160" w:rsidRDefault="00000000">
            <w:pPr>
              <w:pStyle w:val="TableParagraph"/>
              <w:spacing w:before="3" w:line="355" w:lineRule="exact"/>
              <w:ind w:left="8"/>
              <w:jc w:val="center"/>
              <w:rPr>
                <w:rFonts w:ascii="Lucida Sans Unicode"/>
                <w:sz w:val="24"/>
              </w:rPr>
            </w:pPr>
            <w:r>
              <w:rPr>
                <w:rFonts w:ascii="Lucida Sans Unicode"/>
                <w:sz w:val="24"/>
              </w:rPr>
              <w:t>4</w:t>
            </w:r>
          </w:p>
        </w:tc>
        <w:tc>
          <w:tcPr>
            <w:tcW w:w="1395" w:type="dxa"/>
          </w:tcPr>
          <w:p w14:paraId="3780B79A" w14:textId="77777777" w:rsidR="00B81160" w:rsidRDefault="00000000">
            <w:pPr>
              <w:pStyle w:val="TableParagraph"/>
              <w:spacing w:before="3" w:line="355" w:lineRule="exact"/>
              <w:ind w:left="8"/>
              <w:jc w:val="center"/>
              <w:rPr>
                <w:rFonts w:ascii="Lucida Sans Unicode"/>
                <w:sz w:val="24"/>
              </w:rPr>
            </w:pPr>
            <w:r>
              <w:rPr>
                <w:rFonts w:ascii="Lucida Sans Unicode"/>
                <w:sz w:val="24"/>
              </w:rPr>
              <w:t>5</w:t>
            </w:r>
          </w:p>
        </w:tc>
        <w:tc>
          <w:tcPr>
            <w:tcW w:w="1500" w:type="dxa"/>
          </w:tcPr>
          <w:p w14:paraId="60106051" w14:textId="77777777" w:rsidR="00B81160" w:rsidRDefault="00000000">
            <w:pPr>
              <w:pStyle w:val="TableParagraph"/>
              <w:spacing w:before="3" w:line="355" w:lineRule="exact"/>
              <w:ind w:left="7"/>
              <w:jc w:val="center"/>
              <w:rPr>
                <w:rFonts w:ascii="Lucida Sans Unicode"/>
                <w:sz w:val="24"/>
              </w:rPr>
            </w:pPr>
            <w:r>
              <w:rPr>
                <w:rFonts w:ascii="Lucida Sans Unicode"/>
                <w:sz w:val="24"/>
              </w:rPr>
              <w:t>6</w:t>
            </w:r>
          </w:p>
        </w:tc>
        <w:tc>
          <w:tcPr>
            <w:tcW w:w="1936" w:type="dxa"/>
          </w:tcPr>
          <w:p w14:paraId="6F4BE74D" w14:textId="77777777" w:rsidR="00B81160" w:rsidRDefault="00000000">
            <w:pPr>
              <w:pStyle w:val="TableParagraph"/>
              <w:spacing w:before="3" w:line="355" w:lineRule="exact"/>
              <w:ind w:left="8"/>
              <w:jc w:val="center"/>
              <w:rPr>
                <w:rFonts w:ascii="Lucida Sans Unicode"/>
                <w:sz w:val="24"/>
              </w:rPr>
            </w:pPr>
            <w:r>
              <w:rPr>
                <w:rFonts w:ascii="Lucida Sans Unicode"/>
                <w:sz w:val="24"/>
              </w:rPr>
              <w:t>7</w:t>
            </w:r>
          </w:p>
        </w:tc>
      </w:tr>
      <w:tr w:rsidR="00B81160" w14:paraId="07092E8E" w14:textId="77777777">
        <w:trPr>
          <w:trHeight w:val="347"/>
        </w:trPr>
        <w:tc>
          <w:tcPr>
            <w:tcW w:w="1074" w:type="dxa"/>
          </w:tcPr>
          <w:p w14:paraId="5D57E89D" w14:textId="77777777" w:rsidR="00B81160" w:rsidRDefault="00000000">
            <w:pPr>
              <w:pStyle w:val="TableParagraph"/>
              <w:spacing w:line="324" w:lineRule="exact"/>
              <w:ind w:left="11"/>
              <w:jc w:val="center"/>
              <w:rPr>
                <w:rFonts w:ascii="Lucida Sans Unicode"/>
                <w:sz w:val="24"/>
              </w:rPr>
            </w:pPr>
            <w:r>
              <w:rPr>
                <w:rFonts w:ascii="Lucida Sans Unicode"/>
                <w:sz w:val="24"/>
              </w:rPr>
              <w:t>1</w:t>
            </w:r>
          </w:p>
        </w:tc>
        <w:tc>
          <w:tcPr>
            <w:tcW w:w="1471" w:type="dxa"/>
          </w:tcPr>
          <w:p w14:paraId="1083A91A" w14:textId="77777777" w:rsidR="00B81160" w:rsidRDefault="00B81160">
            <w:pPr>
              <w:pStyle w:val="TableParagraph"/>
              <w:rPr>
                <w:rFonts w:ascii="Times New Roman"/>
                <w:sz w:val="24"/>
              </w:rPr>
            </w:pPr>
          </w:p>
        </w:tc>
        <w:tc>
          <w:tcPr>
            <w:tcW w:w="4341" w:type="dxa"/>
          </w:tcPr>
          <w:p w14:paraId="25FB0AA9" w14:textId="77777777" w:rsidR="00B81160" w:rsidRDefault="00000000">
            <w:pPr>
              <w:pStyle w:val="TableParagraph"/>
              <w:spacing w:line="305" w:lineRule="exact"/>
              <w:ind w:left="107"/>
              <w:rPr>
                <w:sz w:val="24"/>
              </w:rPr>
            </w:pPr>
            <w:r>
              <w:rPr>
                <w:sz w:val="24"/>
              </w:rPr>
              <w:t>合计</w:t>
            </w:r>
          </w:p>
        </w:tc>
        <w:tc>
          <w:tcPr>
            <w:tcW w:w="1538" w:type="dxa"/>
          </w:tcPr>
          <w:p w14:paraId="2AD4C26C" w14:textId="77777777" w:rsidR="00B81160" w:rsidRDefault="00000000">
            <w:pPr>
              <w:pStyle w:val="TableParagraph"/>
              <w:spacing w:line="324" w:lineRule="exact"/>
              <w:ind w:right="93"/>
              <w:jc w:val="right"/>
              <w:rPr>
                <w:rFonts w:ascii="Lucida Sans Unicode"/>
                <w:sz w:val="24"/>
              </w:rPr>
            </w:pPr>
            <w:r>
              <w:rPr>
                <w:rFonts w:ascii="Lucida Sans Unicode"/>
                <w:sz w:val="24"/>
              </w:rPr>
              <w:t>485.18</w:t>
            </w:r>
          </w:p>
        </w:tc>
        <w:tc>
          <w:tcPr>
            <w:tcW w:w="1245" w:type="dxa"/>
          </w:tcPr>
          <w:p w14:paraId="3F337895" w14:textId="77777777" w:rsidR="00B81160" w:rsidRDefault="00000000">
            <w:pPr>
              <w:pStyle w:val="TableParagraph"/>
              <w:spacing w:line="324" w:lineRule="exact"/>
              <w:ind w:right="93"/>
              <w:jc w:val="right"/>
              <w:rPr>
                <w:rFonts w:ascii="Lucida Sans Unicode"/>
                <w:sz w:val="24"/>
              </w:rPr>
            </w:pPr>
            <w:r>
              <w:rPr>
                <w:rFonts w:ascii="Lucida Sans Unicode"/>
                <w:sz w:val="24"/>
              </w:rPr>
              <w:t>371.72</w:t>
            </w:r>
          </w:p>
        </w:tc>
        <w:tc>
          <w:tcPr>
            <w:tcW w:w="1395" w:type="dxa"/>
          </w:tcPr>
          <w:p w14:paraId="34A5D3AE" w14:textId="77777777" w:rsidR="00B81160" w:rsidRDefault="00000000">
            <w:pPr>
              <w:pStyle w:val="TableParagraph"/>
              <w:spacing w:line="324" w:lineRule="exact"/>
              <w:ind w:right="93"/>
              <w:jc w:val="right"/>
              <w:rPr>
                <w:rFonts w:ascii="Lucida Sans Unicode"/>
                <w:sz w:val="24"/>
              </w:rPr>
            </w:pPr>
            <w:r>
              <w:rPr>
                <w:rFonts w:ascii="Lucida Sans Unicode"/>
                <w:sz w:val="24"/>
              </w:rPr>
              <w:t>331.43</w:t>
            </w:r>
          </w:p>
        </w:tc>
        <w:tc>
          <w:tcPr>
            <w:tcW w:w="1500" w:type="dxa"/>
          </w:tcPr>
          <w:p w14:paraId="58B69519" w14:textId="77777777" w:rsidR="00B81160" w:rsidRDefault="00000000">
            <w:pPr>
              <w:pStyle w:val="TableParagraph"/>
              <w:spacing w:line="324" w:lineRule="exact"/>
              <w:ind w:right="93"/>
              <w:jc w:val="right"/>
              <w:rPr>
                <w:rFonts w:ascii="Lucida Sans Unicode"/>
                <w:sz w:val="24"/>
              </w:rPr>
            </w:pPr>
            <w:r>
              <w:rPr>
                <w:rFonts w:ascii="Lucida Sans Unicode"/>
                <w:sz w:val="24"/>
              </w:rPr>
              <w:t>40.29</w:t>
            </w:r>
          </w:p>
        </w:tc>
        <w:tc>
          <w:tcPr>
            <w:tcW w:w="1936" w:type="dxa"/>
          </w:tcPr>
          <w:p w14:paraId="6F82C695" w14:textId="77777777" w:rsidR="00B81160" w:rsidRDefault="00000000">
            <w:pPr>
              <w:pStyle w:val="TableParagraph"/>
              <w:spacing w:line="324" w:lineRule="exact"/>
              <w:ind w:right="93"/>
              <w:jc w:val="right"/>
              <w:rPr>
                <w:rFonts w:ascii="Lucida Sans Unicode"/>
                <w:sz w:val="24"/>
              </w:rPr>
            </w:pPr>
            <w:r>
              <w:rPr>
                <w:rFonts w:ascii="Lucida Sans Unicode"/>
                <w:sz w:val="24"/>
              </w:rPr>
              <w:t>113.46</w:t>
            </w:r>
          </w:p>
        </w:tc>
      </w:tr>
      <w:tr w:rsidR="00B81160" w14:paraId="41221857" w14:textId="77777777">
        <w:trPr>
          <w:trHeight w:val="347"/>
        </w:trPr>
        <w:tc>
          <w:tcPr>
            <w:tcW w:w="1074" w:type="dxa"/>
          </w:tcPr>
          <w:p w14:paraId="064BAAC6" w14:textId="77777777" w:rsidR="00B81160" w:rsidRDefault="00000000">
            <w:pPr>
              <w:pStyle w:val="TableParagraph"/>
              <w:spacing w:line="326" w:lineRule="exact"/>
              <w:ind w:left="11"/>
              <w:jc w:val="center"/>
              <w:rPr>
                <w:rFonts w:ascii="Lucida Sans Unicode"/>
                <w:sz w:val="24"/>
              </w:rPr>
            </w:pPr>
            <w:r>
              <w:rPr>
                <w:rFonts w:ascii="Lucida Sans Unicode"/>
                <w:sz w:val="24"/>
              </w:rPr>
              <w:t>2</w:t>
            </w:r>
          </w:p>
        </w:tc>
        <w:tc>
          <w:tcPr>
            <w:tcW w:w="1471" w:type="dxa"/>
          </w:tcPr>
          <w:p w14:paraId="1FE30F5A" w14:textId="77777777" w:rsidR="00B81160" w:rsidRDefault="00000000">
            <w:pPr>
              <w:pStyle w:val="TableParagraph"/>
              <w:spacing w:line="326" w:lineRule="exact"/>
              <w:ind w:left="107"/>
              <w:rPr>
                <w:rFonts w:ascii="Lucida Sans Unicode"/>
                <w:sz w:val="24"/>
              </w:rPr>
            </w:pPr>
            <w:r>
              <w:rPr>
                <w:rFonts w:ascii="Lucida Sans Unicode"/>
                <w:sz w:val="24"/>
              </w:rPr>
              <w:t>201</w:t>
            </w:r>
          </w:p>
        </w:tc>
        <w:tc>
          <w:tcPr>
            <w:tcW w:w="4341" w:type="dxa"/>
          </w:tcPr>
          <w:p w14:paraId="64D0A39E" w14:textId="77777777" w:rsidR="00B81160" w:rsidRDefault="00000000">
            <w:pPr>
              <w:pStyle w:val="TableParagraph"/>
              <w:spacing w:line="305" w:lineRule="exact"/>
              <w:ind w:left="107"/>
              <w:rPr>
                <w:sz w:val="24"/>
              </w:rPr>
            </w:pPr>
            <w:r>
              <w:rPr>
                <w:sz w:val="24"/>
              </w:rPr>
              <w:t>一般公共服务支出</w:t>
            </w:r>
          </w:p>
        </w:tc>
        <w:tc>
          <w:tcPr>
            <w:tcW w:w="1538" w:type="dxa"/>
          </w:tcPr>
          <w:p w14:paraId="3321DFE2" w14:textId="77777777" w:rsidR="00B81160" w:rsidRDefault="00000000">
            <w:pPr>
              <w:pStyle w:val="TableParagraph"/>
              <w:spacing w:line="326" w:lineRule="exact"/>
              <w:ind w:right="93"/>
              <w:jc w:val="right"/>
              <w:rPr>
                <w:rFonts w:ascii="Lucida Sans Unicode"/>
                <w:sz w:val="24"/>
              </w:rPr>
            </w:pPr>
            <w:r>
              <w:rPr>
                <w:rFonts w:ascii="Lucida Sans Unicode"/>
                <w:sz w:val="24"/>
              </w:rPr>
              <w:t>378.66</w:t>
            </w:r>
          </w:p>
        </w:tc>
        <w:tc>
          <w:tcPr>
            <w:tcW w:w="1245" w:type="dxa"/>
          </w:tcPr>
          <w:p w14:paraId="3596A1C4" w14:textId="77777777" w:rsidR="00B81160" w:rsidRDefault="00000000">
            <w:pPr>
              <w:pStyle w:val="TableParagraph"/>
              <w:spacing w:line="326" w:lineRule="exact"/>
              <w:ind w:right="93"/>
              <w:jc w:val="right"/>
              <w:rPr>
                <w:rFonts w:ascii="Lucida Sans Unicode"/>
                <w:sz w:val="24"/>
              </w:rPr>
            </w:pPr>
            <w:r>
              <w:rPr>
                <w:rFonts w:ascii="Lucida Sans Unicode"/>
                <w:sz w:val="24"/>
              </w:rPr>
              <w:t>265.20</w:t>
            </w:r>
          </w:p>
        </w:tc>
        <w:tc>
          <w:tcPr>
            <w:tcW w:w="1395" w:type="dxa"/>
          </w:tcPr>
          <w:p w14:paraId="6EC8ACAC" w14:textId="77777777" w:rsidR="00B81160" w:rsidRDefault="00000000">
            <w:pPr>
              <w:pStyle w:val="TableParagraph"/>
              <w:spacing w:line="326" w:lineRule="exact"/>
              <w:ind w:right="93"/>
              <w:jc w:val="right"/>
              <w:rPr>
                <w:rFonts w:ascii="Lucida Sans Unicode"/>
                <w:sz w:val="24"/>
              </w:rPr>
            </w:pPr>
            <w:r>
              <w:rPr>
                <w:rFonts w:ascii="Lucida Sans Unicode"/>
                <w:sz w:val="24"/>
              </w:rPr>
              <w:t>225.56</w:t>
            </w:r>
          </w:p>
        </w:tc>
        <w:tc>
          <w:tcPr>
            <w:tcW w:w="1500" w:type="dxa"/>
          </w:tcPr>
          <w:p w14:paraId="239545D6" w14:textId="77777777" w:rsidR="00B81160" w:rsidRDefault="00000000">
            <w:pPr>
              <w:pStyle w:val="TableParagraph"/>
              <w:spacing w:line="326" w:lineRule="exact"/>
              <w:ind w:right="93"/>
              <w:jc w:val="right"/>
              <w:rPr>
                <w:rFonts w:ascii="Lucida Sans Unicode"/>
                <w:sz w:val="24"/>
              </w:rPr>
            </w:pPr>
            <w:r>
              <w:rPr>
                <w:rFonts w:ascii="Lucida Sans Unicode"/>
                <w:sz w:val="24"/>
              </w:rPr>
              <w:t>39.64</w:t>
            </w:r>
          </w:p>
        </w:tc>
        <w:tc>
          <w:tcPr>
            <w:tcW w:w="1936" w:type="dxa"/>
          </w:tcPr>
          <w:p w14:paraId="30A4E641" w14:textId="77777777" w:rsidR="00B81160" w:rsidRDefault="00000000">
            <w:pPr>
              <w:pStyle w:val="TableParagraph"/>
              <w:spacing w:line="326" w:lineRule="exact"/>
              <w:ind w:right="93"/>
              <w:jc w:val="right"/>
              <w:rPr>
                <w:rFonts w:ascii="Lucida Sans Unicode"/>
                <w:sz w:val="24"/>
              </w:rPr>
            </w:pPr>
            <w:r>
              <w:rPr>
                <w:rFonts w:ascii="Lucida Sans Unicode"/>
                <w:sz w:val="24"/>
              </w:rPr>
              <w:t>113.46</w:t>
            </w:r>
          </w:p>
        </w:tc>
      </w:tr>
      <w:tr w:rsidR="00B81160" w14:paraId="38A4FD7A" w14:textId="77777777">
        <w:trPr>
          <w:trHeight w:val="348"/>
        </w:trPr>
        <w:tc>
          <w:tcPr>
            <w:tcW w:w="1074" w:type="dxa"/>
          </w:tcPr>
          <w:p w14:paraId="540C9B72" w14:textId="77777777" w:rsidR="00B81160" w:rsidRDefault="00000000">
            <w:pPr>
              <w:pStyle w:val="TableParagraph"/>
              <w:spacing w:line="326" w:lineRule="exact"/>
              <w:ind w:left="11"/>
              <w:jc w:val="center"/>
              <w:rPr>
                <w:rFonts w:ascii="Lucida Sans Unicode"/>
                <w:sz w:val="24"/>
              </w:rPr>
            </w:pPr>
            <w:r>
              <w:rPr>
                <w:rFonts w:ascii="Lucida Sans Unicode"/>
                <w:sz w:val="24"/>
              </w:rPr>
              <w:t>3</w:t>
            </w:r>
          </w:p>
        </w:tc>
        <w:tc>
          <w:tcPr>
            <w:tcW w:w="1471" w:type="dxa"/>
          </w:tcPr>
          <w:p w14:paraId="02B43617" w14:textId="77777777" w:rsidR="00B81160" w:rsidRDefault="00000000">
            <w:pPr>
              <w:pStyle w:val="TableParagraph"/>
              <w:spacing w:line="326" w:lineRule="exact"/>
              <w:ind w:left="107"/>
              <w:rPr>
                <w:rFonts w:ascii="Lucida Sans Unicode"/>
                <w:sz w:val="24"/>
              </w:rPr>
            </w:pPr>
            <w:r>
              <w:rPr>
                <w:rFonts w:ascii="Lucida Sans Unicode"/>
                <w:sz w:val="24"/>
              </w:rPr>
              <w:t>20101</w:t>
            </w:r>
          </w:p>
        </w:tc>
        <w:tc>
          <w:tcPr>
            <w:tcW w:w="4341" w:type="dxa"/>
          </w:tcPr>
          <w:p w14:paraId="568BC361" w14:textId="77777777" w:rsidR="00B81160" w:rsidRDefault="00000000">
            <w:pPr>
              <w:pStyle w:val="TableParagraph"/>
              <w:spacing w:line="304" w:lineRule="exact"/>
              <w:ind w:left="107"/>
              <w:rPr>
                <w:sz w:val="24"/>
              </w:rPr>
            </w:pPr>
            <w:r>
              <w:rPr>
                <w:sz w:val="24"/>
              </w:rPr>
              <w:t>人大事务</w:t>
            </w:r>
          </w:p>
        </w:tc>
        <w:tc>
          <w:tcPr>
            <w:tcW w:w="1538" w:type="dxa"/>
          </w:tcPr>
          <w:p w14:paraId="4AD354D4" w14:textId="77777777" w:rsidR="00B81160" w:rsidRDefault="00000000">
            <w:pPr>
              <w:pStyle w:val="TableParagraph"/>
              <w:spacing w:line="326" w:lineRule="exact"/>
              <w:ind w:right="93"/>
              <w:jc w:val="right"/>
              <w:rPr>
                <w:rFonts w:ascii="Lucida Sans Unicode"/>
                <w:sz w:val="24"/>
              </w:rPr>
            </w:pPr>
            <w:r>
              <w:rPr>
                <w:rFonts w:ascii="Lucida Sans Unicode"/>
                <w:sz w:val="24"/>
              </w:rPr>
              <w:t>378.66</w:t>
            </w:r>
          </w:p>
        </w:tc>
        <w:tc>
          <w:tcPr>
            <w:tcW w:w="1245" w:type="dxa"/>
          </w:tcPr>
          <w:p w14:paraId="286A2BC6" w14:textId="77777777" w:rsidR="00B81160" w:rsidRDefault="00000000">
            <w:pPr>
              <w:pStyle w:val="TableParagraph"/>
              <w:spacing w:line="326" w:lineRule="exact"/>
              <w:ind w:right="93"/>
              <w:jc w:val="right"/>
              <w:rPr>
                <w:rFonts w:ascii="Lucida Sans Unicode"/>
                <w:sz w:val="24"/>
              </w:rPr>
            </w:pPr>
            <w:r>
              <w:rPr>
                <w:rFonts w:ascii="Lucida Sans Unicode"/>
                <w:sz w:val="24"/>
              </w:rPr>
              <w:t>265.20</w:t>
            </w:r>
          </w:p>
        </w:tc>
        <w:tc>
          <w:tcPr>
            <w:tcW w:w="1395" w:type="dxa"/>
          </w:tcPr>
          <w:p w14:paraId="0C1E0DD8" w14:textId="77777777" w:rsidR="00B81160" w:rsidRDefault="00000000">
            <w:pPr>
              <w:pStyle w:val="TableParagraph"/>
              <w:spacing w:line="326" w:lineRule="exact"/>
              <w:ind w:right="93"/>
              <w:jc w:val="right"/>
              <w:rPr>
                <w:rFonts w:ascii="Lucida Sans Unicode"/>
                <w:sz w:val="24"/>
              </w:rPr>
            </w:pPr>
            <w:r>
              <w:rPr>
                <w:rFonts w:ascii="Lucida Sans Unicode"/>
                <w:sz w:val="24"/>
              </w:rPr>
              <w:t>225.56</w:t>
            </w:r>
          </w:p>
        </w:tc>
        <w:tc>
          <w:tcPr>
            <w:tcW w:w="1500" w:type="dxa"/>
          </w:tcPr>
          <w:p w14:paraId="7805D2CF" w14:textId="77777777" w:rsidR="00B81160" w:rsidRDefault="00000000">
            <w:pPr>
              <w:pStyle w:val="TableParagraph"/>
              <w:spacing w:line="326" w:lineRule="exact"/>
              <w:ind w:right="93"/>
              <w:jc w:val="right"/>
              <w:rPr>
                <w:rFonts w:ascii="Lucida Sans Unicode"/>
                <w:sz w:val="24"/>
              </w:rPr>
            </w:pPr>
            <w:r>
              <w:rPr>
                <w:rFonts w:ascii="Lucida Sans Unicode"/>
                <w:sz w:val="24"/>
              </w:rPr>
              <w:t>39.64</w:t>
            </w:r>
          </w:p>
        </w:tc>
        <w:tc>
          <w:tcPr>
            <w:tcW w:w="1936" w:type="dxa"/>
          </w:tcPr>
          <w:p w14:paraId="12754A03" w14:textId="77777777" w:rsidR="00B81160" w:rsidRDefault="00000000">
            <w:pPr>
              <w:pStyle w:val="TableParagraph"/>
              <w:spacing w:line="326" w:lineRule="exact"/>
              <w:ind w:right="93"/>
              <w:jc w:val="right"/>
              <w:rPr>
                <w:rFonts w:ascii="Lucida Sans Unicode"/>
                <w:sz w:val="24"/>
              </w:rPr>
            </w:pPr>
            <w:r>
              <w:rPr>
                <w:rFonts w:ascii="Lucida Sans Unicode"/>
                <w:sz w:val="24"/>
              </w:rPr>
              <w:t>113.46</w:t>
            </w:r>
          </w:p>
        </w:tc>
      </w:tr>
      <w:tr w:rsidR="00B81160" w14:paraId="2CB2651E" w14:textId="77777777">
        <w:trPr>
          <w:trHeight w:val="348"/>
        </w:trPr>
        <w:tc>
          <w:tcPr>
            <w:tcW w:w="1074" w:type="dxa"/>
          </w:tcPr>
          <w:p w14:paraId="2C9D077D" w14:textId="77777777" w:rsidR="00B81160" w:rsidRDefault="00000000">
            <w:pPr>
              <w:pStyle w:val="TableParagraph"/>
              <w:spacing w:line="325" w:lineRule="exact"/>
              <w:ind w:left="11"/>
              <w:jc w:val="center"/>
              <w:rPr>
                <w:rFonts w:ascii="Lucida Sans Unicode"/>
                <w:sz w:val="24"/>
              </w:rPr>
            </w:pPr>
            <w:r>
              <w:rPr>
                <w:rFonts w:ascii="Lucida Sans Unicode"/>
                <w:sz w:val="24"/>
              </w:rPr>
              <w:t>4</w:t>
            </w:r>
          </w:p>
        </w:tc>
        <w:tc>
          <w:tcPr>
            <w:tcW w:w="1471" w:type="dxa"/>
          </w:tcPr>
          <w:p w14:paraId="1F351BE8" w14:textId="77777777" w:rsidR="00B81160" w:rsidRDefault="00000000">
            <w:pPr>
              <w:pStyle w:val="TableParagraph"/>
              <w:spacing w:line="325" w:lineRule="exact"/>
              <w:ind w:left="107"/>
              <w:rPr>
                <w:rFonts w:ascii="Lucida Sans Unicode"/>
                <w:sz w:val="24"/>
              </w:rPr>
            </w:pPr>
            <w:r>
              <w:rPr>
                <w:rFonts w:ascii="Lucida Sans Unicode"/>
                <w:sz w:val="24"/>
              </w:rPr>
              <w:t>2010101</w:t>
            </w:r>
          </w:p>
        </w:tc>
        <w:tc>
          <w:tcPr>
            <w:tcW w:w="4341" w:type="dxa"/>
          </w:tcPr>
          <w:p w14:paraId="537C506C" w14:textId="77777777" w:rsidR="00B81160" w:rsidRDefault="00000000">
            <w:pPr>
              <w:pStyle w:val="TableParagraph"/>
              <w:spacing w:line="304" w:lineRule="exact"/>
              <w:ind w:left="107"/>
              <w:rPr>
                <w:sz w:val="24"/>
              </w:rPr>
            </w:pPr>
            <w:r>
              <w:rPr>
                <w:sz w:val="24"/>
              </w:rPr>
              <w:t>行政运行</w:t>
            </w:r>
          </w:p>
        </w:tc>
        <w:tc>
          <w:tcPr>
            <w:tcW w:w="1538" w:type="dxa"/>
          </w:tcPr>
          <w:p w14:paraId="63262177" w14:textId="77777777" w:rsidR="00B81160" w:rsidRDefault="00000000">
            <w:pPr>
              <w:pStyle w:val="TableParagraph"/>
              <w:spacing w:line="325" w:lineRule="exact"/>
              <w:ind w:right="93"/>
              <w:jc w:val="right"/>
              <w:rPr>
                <w:rFonts w:ascii="Lucida Sans Unicode"/>
                <w:sz w:val="24"/>
              </w:rPr>
            </w:pPr>
            <w:r>
              <w:rPr>
                <w:rFonts w:ascii="Lucida Sans Unicode"/>
                <w:sz w:val="24"/>
              </w:rPr>
              <w:t>265.20</w:t>
            </w:r>
          </w:p>
        </w:tc>
        <w:tc>
          <w:tcPr>
            <w:tcW w:w="1245" w:type="dxa"/>
          </w:tcPr>
          <w:p w14:paraId="48DEB117" w14:textId="77777777" w:rsidR="00B81160" w:rsidRDefault="00000000">
            <w:pPr>
              <w:pStyle w:val="TableParagraph"/>
              <w:spacing w:line="325" w:lineRule="exact"/>
              <w:ind w:right="93"/>
              <w:jc w:val="right"/>
              <w:rPr>
                <w:rFonts w:ascii="Lucida Sans Unicode"/>
                <w:sz w:val="24"/>
              </w:rPr>
            </w:pPr>
            <w:r>
              <w:rPr>
                <w:rFonts w:ascii="Lucida Sans Unicode"/>
                <w:sz w:val="24"/>
              </w:rPr>
              <w:t>265.20</w:t>
            </w:r>
          </w:p>
        </w:tc>
        <w:tc>
          <w:tcPr>
            <w:tcW w:w="1395" w:type="dxa"/>
          </w:tcPr>
          <w:p w14:paraId="223C978C" w14:textId="77777777" w:rsidR="00B81160" w:rsidRDefault="00000000">
            <w:pPr>
              <w:pStyle w:val="TableParagraph"/>
              <w:spacing w:line="325" w:lineRule="exact"/>
              <w:ind w:right="93"/>
              <w:jc w:val="right"/>
              <w:rPr>
                <w:rFonts w:ascii="Lucida Sans Unicode"/>
                <w:sz w:val="24"/>
              </w:rPr>
            </w:pPr>
            <w:r>
              <w:rPr>
                <w:rFonts w:ascii="Lucida Sans Unicode"/>
                <w:sz w:val="24"/>
              </w:rPr>
              <w:t>225.56</w:t>
            </w:r>
          </w:p>
        </w:tc>
        <w:tc>
          <w:tcPr>
            <w:tcW w:w="1500" w:type="dxa"/>
          </w:tcPr>
          <w:p w14:paraId="098EA7AF" w14:textId="77777777" w:rsidR="00B81160" w:rsidRDefault="00000000">
            <w:pPr>
              <w:pStyle w:val="TableParagraph"/>
              <w:spacing w:line="325" w:lineRule="exact"/>
              <w:ind w:right="93"/>
              <w:jc w:val="right"/>
              <w:rPr>
                <w:rFonts w:ascii="Lucida Sans Unicode"/>
                <w:sz w:val="24"/>
              </w:rPr>
            </w:pPr>
            <w:r>
              <w:rPr>
                <w:rFonts w:ascii="Lucida Sans Unicode"/>
                <w:sz w:val="24"/>
              </w:rPr>
              <w:t>39.64</w:t>
            </w:r>
          </w:p>
        </w:tc>
        <w:tc>
          <w:tcPr>
            <w:tcW w:w="1936" w:type="dxa"/>
          </w:tcPr>
          <w:p w14:paraId="40C3A58A" w14:textId="77777777" w:rsidR="00B81160" w:rsidRDefault="00B81160">
            <w:pPr>
              <w:pStyle w:val="TableParagraph"/>
              <w:rPr>
                <w:rFonts w:ascii="Times New Roman"/>
                <w:sz w:val="24"/>
              </w:rPr>
            </w:pPr>
          </w:p>
        </w:tc>
      </w:tr>
      <w:tr w:rsidR="00B81160" w14:paraId="39039446" w14:textId="77777777">
        <w:trPr>
          <w:trHeight w:val="347"/>
        </w:trPr>
        <w:tc>
          <w:tcPr>
            <w:tcW w:w="1074" w:type="dxa"/>
          </w:tcPr>
          <w:p w14:paraId="52DDFC66" w14:textId="77777777" w:rsidR="00B81160" w:rsidRDefault="00000000">
            <w:pPr>
              <w:pStyle w:val="TableParagraph"/>
              <w:spacing w:line="325" w:lineRule="exact"/>
              <w:ind w:left="11"/>
              <w:jc w:val="center"/>
              <w:rPr>
                <w:rFonts w:ascii="Lucida Sans Unicode"/>
                <w:sz w:val="24"/>
              </w:rPr>
            </w:pPr>
            <w:r>
              <w:rPr>
                <w:rFonts w:ascii="Lucida Sans Unicode"/>
                <w:sz w:val="24"/>
              </w:rPr>
              <w:t>5</w:t>
            </w:r>
          </w:p>
        </w:tc>
        <w:tc>
          <w:tcPr>
            <w:tcW w:w="1471" w:type="dxa"/>
          </w:tcPr>
          <w:p w14:paraId="2928C05B" w14:textId="77777777" w:rsidR="00B81160" w:rsidRDefault="00000000">
            <w:pPr>
              <w:pStyle w:val="TableParagraph"/>
              <w:spacing w:line="325" w:lineRule="exact"/>
              <w:ind w:left="107"/>
              <w:rPr>
                <w:rFonts w:ascii="Lucida Sans Unicode"/>
                <w:sz w:val="24"/>
              </w:rPr>
            </w:pPr>
            <w:r>
              <w:rPr>
                <w:rFonts w:ascii="Lucida Sans Unicode"/>
                <w:sz w:val="24"/>
              </w:rPr>
              <w:t>2010102</w:t>
            </w:r>
          </w:p>
        </w:tc>
        <w:tc>
          <w:tcPr>
            <w:tcW w:w="4341" w:type="dxa"/>
          </w:tcPr>
          <w:p w14:paraId="1B681ABC" w14:textId="77777777" w:rsidR="00B81160" w:rsidRDefault="00000000">
            <w:pPr>
              <w:pStyle w:val="TableParagraph"/>
              <w:spacing w:line="304" w:lineRule="exact"/>
              <w:ind w:left="107"/>
              <w:rPr>
                <w:sz w:val="24"/>
              </w:rPr>
            </w:pPr>
            <w:r>
              <w:rPr>
                <w:sz w:val="24"/>
              </w:rPr>
              <w:t>一般行政管理事务</w:t>
            </w:r>
          </w:p>
        </w:tc>
        <w:tc>
          <w:tcPr>
            <w:tcW w:w="1538" w:type="dxa"/>
          </w:tcPr>
          <w:p w14:paraId="03D65034" w14:textId="77777777" w:rsidR="00B81160" w:rsidRDefault="00000000">
            <w:pPr>
              <w:pStyle w:val="TableParagraph"/>
              <w:spacing w:line="325" w:lineRule="exact"/>
              <w:ind w:right="93"/>
              <w:jc w:val="right"/>
              <w:rPr>
                <w:rFonts w:ascii="Lucida Sans Unicode"/>
                <w:sz w:val="24"/>
              </w:rPr>
            </w:pPr>
            <w:r>
              <w:rPr>
                <w:rFonts w:ascii="Lucida Sans Unicode"/>
                <w:sz w:val="24"/>
              </w:rPr>
              <w:t>61.48</w:t>
            </w:r>
          </w:p>
        </w:tc>
        <w:tc>
          <w:tcPr>
            <w:tcW w:w="1245" w:type="dxa"/>
          </w:tcPr>
          <w:p w14:paraId="4FCF8D51" w14:textId="77777777" w:rsidR="00B81160" w:rsidRDefault="00B81160">
            <w:pPr>
              <w:pStyle w:val="TableParagraph"/>
              <w:rPr>
                <w:rFonts w:ascii="Times New Roman"/>
                <w:sz w:val="24"/>
              </w:rPr>
            </w:pPr>
          </w:p>
        </w:tc>
        <w:tc>
          <w:tcPr>
            <w:tcW w:w="1395" w:type="dxa"/>
          </w:tcPr>
          <w:p w14:paraId="686D3FA1" w14:textId="77777777" w:rsidR="00B81160" w:rsidRDefault="00B81160">
            <w:pPr>
              <w:pStyle w:val="TableParagraph"/>
              <w:rPr>
                <w:rFonts w:ascii="Times New Roman"/>
                <w:sz w:val="24"/>
              </w:rPr>
            </w:pPr>
          </w:p>
        </w:tc>
        <w:tc>
          <w:tcPr>
            <w:tcW w:w="1500" w:type="dxa"/>
          </w:tcPr>
          <w:p w14:paraId="422EF036" w14:textId="77777777" w:rsidR="00B81160" w:rsidRDefault="00B81160">
            <w:pPr>
              <w:pStyle w:val="TableParagraph"/>
              <w:rPr>
                <w:rFonts w:ascii="Times New Roman"/>
                <w:sz w:val="24"/>
              </w:rPr>
            </w:pPr>
          </w:p>
        </w:tc>
        <w:tc>
          <w:tcPr>
            <w:tcW w:w="1936" w:type="dxa"/>
          </w:tcPr>
          <w:p w14:paraId="1DC2109A" w14:textId="77777777" w:rsidR="00B81160" w:rsidRDefault="00000000">
            <w:pPr>
              <w:pStyle w:val="TableParagraph"/>
              <w:spacing w:line="325" w:lineRule="exact"/>
              <w:ind w:right="95"/>
              <w:jc w:val="right"/>
              <w:rPr>
                <w:rFonts w:ascii="Lucida Sans Unicode"/>
                <w:sz w:val="24"/>
              </w:rPr>
            </w:pPr>
            <w:r>
              <w:rPr>
                <w:rFonts w:ascii="Lucida Sans Unicode"/>
                <w:sz w:val="24"/>
              </w:rPr>
              <w:t>61.48</w:t>
            </w:r>
          </w:p>
        </w:tc>
      </w:tr>
      <w:tr w:rsidR="00B81160" w14:paraId="635BD871" w14:textId="77777777">
        <w:trPr>
          <w:trHeight w:val="347"/>
        </w:trPr>
        <w:tc>
          <w:tcPr>
            <w:tcW w:w="1074" w:type="dxa"/>
          </w:tcPr>
          <w:p w14:paraId="595C2156" w14:textId="77777777" w:rsidR="00B81160" w:rsidRDefault="00000000">
            <w:pPr>
              <w:pStyle w:val="TableParagraph"/>
              <w:spacing w:line="325" w:lineRule="exact"/>
              <w:ind w:left="11"/>
              <w:jc w:val="center"/>
              <w:rPr>
                <w:rFonts w:ascii="Lucida Sans Unicode"/>
                <w:sz w:val="24"/>
              </w:rPr>
            </w:pPr>
            <w:r>
              <w:rPr>
                <w:rFonts w:ascii="Lucida Sans Unicode"/>
                <w:sz w:val="24"/>
              </w:rPr>
              <w:t>6</w:t>
            </w:r>
          </w:p>
        </w:tc>
        <w:tc>
          <w:tcPr>
            <w:tcW w:w="1471" w:type="dxa"/>
          </w:tcPr>
          <w:p w14:paraId="3E77CD43" w14:textId="77777777" w:rsidR="00B81160" w:rsidRDefault="00000000">
            <w:pPr>
              <w:pStyle w:val="TableParagraph"/>
              <w:spacing w:line="325" w:lineRule="exact"/>
              <w:ind w:left="107"/>
              <w:rPr>
                <w:rFonts w:ascii="Lucida Sans Unicode"/>
                <w:sz w:val="24"/>
              </w:rPr>
            </w:pPr>
            <w:r>
              <w:rPr>
                <w:rFonts w:ascii="Lucida Sans Unicode"/>
                <w:sz w:val="24"/>
              </w:rPr>
              <w:t>2010104</w:t>
            </w:r>
          </w:p>
        </w:tc>
        <w:tc>
          <w:tcPr>
            <w:tcW w:w="4341" w:type="dxa"/>
          </w:tcPr>
          <w:p w14:paraId="150A6832" w14:textId="77777777" w:rsidR="00B81160" w:rsidRDefault="00000000">
            <w:pPr>
              <w:pStyle w:val="TableParagraph"/>
              <w:spacing w:line="303" w:lineRule="exact"/>
              <w:ind w:left="107"/>
              <w:rPr>
                <w:sz w:val="24"/>
              </w:rPr>
            </w:pPr>
            <w:r>
              <w:rPr>
                <w:sz w:val="24"/>
              </w:rPr>
              <w:t>人大会议</w:t>
            </w:r>
          </w:p>
        </w:tc>
        <w:tc>
          <w:tcPr>
            <w:tcW w:w="1538" w:type="dxa"/>
          </w:tcPr>
          <w:p w14:paraId="4B4C0C5F" w14:textId="77777777" w:rsidR="00B81160" w:rsidRDefault="00000000">
            <w:pPr>
              <w:pStyle w:val="TableParagraph"/>
              <w:spacing w:line="325" w:lineRule="exact"/>
              <w:ind w:right="93"/>
              <w:jc w:val="right"/>
              <w:rPr>
                <w:rFonts w:ascii="Lucida Sans Unicode"/>
                <w:sz w:val="24"/>
              </w:rPr>
            </w:pPr>
            <w:r>
              <w:rPr>
                <w:rFonts w:ascii="Lucida Sans Unicode"/>
                <w:sz w:val="24"/>
              </w:rPr>
              <w:t>51.98</w:t>
            </w:r>
          </w:p>
        </w:tc>
        <w:tc>
          <w:tcPr>
            <w:tcW w:w="1245" w:type="dxa"/>
          </w:tcPr>
          <w:p w14:paraId="3F8379EB" w14:textId="77777777" w:rsidR="00B81160" w:rsidRDefault="00B81160">
            <w:pPr>
              <w:pStyle w:val="TableParagraph"/>
              <w:rPr>
                <w:rFonts w:ascii="Times New Roman"/>
                <w:sz w:val="24"/>
              </w:rPr>
            </w:pPr>
          </w:p>
        </w:tc>
        <w:tc>
          <w:tcPr>
            <w:tcW w:w="1395" w:type="dxa"/>
          </w:tcPr>
          <w:p w14:paraId="31E90B4E" w14:textId="77777777" w:rsidR="00B81160" w:rsidRDefault="00B81160">
            <w:pPr>
              <w:pStyle w:val="TableParagraph"/>
              <w:rPr>
                <w:rFonts w:ascii="Times New Roman"/>
                <w:sz w:val="24"/>
              </w:rPr>
            </w:pPr>
          </w:p>
        </w:tc>
        <w:tc>
          <w:tcPr>
            <w:tcW w:w="1500" w:type="dxa"/>
          </w:tcPr>
          <w:p w14:paraId="54638E7E" w14:textId="77777777" w:rsidR="00B81160" w:rsidRDefault="00B81160">
            <w:pPr>
              <w:pStyle w:val="TableParagraph"/>
              <w:rPr>
                <w:rFonts w:ascii="Times New Roman"/>
                <w:sz w:val="24"/>
              </w:rPr>
            </w:pPr>
          </w:p>
        </w:tc>
        <w:tc>
          <w:tcPr>
            <w:tcW w:w="1936" w:type="dxa"/>
          </w:tcPr>
          <w:p w14:paraId="0A5E6BD7" w14:textId="77777777" w:rsidR="00B81160" w:rsidRDefault="00000000">
            <w:pPr>
              <w:pStyle w:val="TableParagraph"/>
              <w:spacing w:line="325" w:lineRule="exact"/>
              <w:ind w:right="95"/>
              <w:jc w:val="right"/>
              <w:rPr>
                <w:rFonts w:ascii="Lucida Sans Unicode"/>
                <w:sz w:val="24"/>
              </w:rPr>
            </w:pPr>
            <w:r>
              <w:rPr>
                <w:rFonts w:ascii="Lucida Sans Unicode"/>
                <w:sz w:val="24"/>
              </w:rPr>
              <w:t>51.98</w:t>
            </w:r>
          </w:p>
        </w:tc>
      </w:tr>
      <w:tr w:rsidR="00B81160" w14:paraId="6D367B61" w14:textId="77777777">
        <w:trPr>
          <w:trHeight w:val="348"/>
        </w:trPr>
        <w:tc>
          <w:tcPr>
            <w:tcW w:w="1074" w:type="dxa"/>
          </w:tcPr>
          <w:p w14:paraId="558B4FE0" w14:textId="77777777" w:rsidR="00B81160" w:rsidRDefault="00000000">
            <w:pPr>
              <w:pStyle w:val="TableParagraph"/>
              <w:spacing w:line="324" w:lineRule="exact"/>
              <w:ind w:left="11"/>
              <w:jc w:val="center"/>
              <w:rPr>
                <w:rFonts w:ascii="Lucida Sans Unicode"/>
                <w:sz w:val="24"/>
              </w:rPr>
            </w:pPr>
            <w:r>
              <w:rPr>
                <w:rFonts w:ascii="Lucida Sans Unicode"/>
                <w:sz w:val="24"/>
              </w:rPr>
              <w:t>7</w:t>
            </w:r>
          </w:p>
        </w:tc>
        <w:tc>
          <w:tcPr>
            <w:tcW w:w="1471" w:type="dxa"/>
          </w:tcPr>
          <w:p w14:paraId="5C8422A2" w14:textId="77777777" w:rsidR="00B81160" w:rsidRDefault="00000000">
            <w:pPr>
              <w:pStyle w:val="TableParagraph"/>
              <w:spacing w:line="324" w:lineRule="exact"/>
              <w:ind w:left="107"/>
              <w:rPr>
                <w:rFonts w:ascii="Lucida Sans Unicode"/>
                <w:sz w:val="24"/>
              </w:rPr>
            </w:pPr>
            <w:r>
              <w:rPr>
                <w:rFonts w:ascii="Lucida Sans Unicode"/>
                <w:sz w:val="24"/>
              </w:rPr>
              <w:t>208</w:t>
            </w:r>
          </w:p>
        </w:tc>
        <w:tc>
          <w:tcPr>
            <w:tcW w:w="4341" w:type="dxa"/>
          </w:tcPr>
          <w:p w14:paraId="54318E05" w14:textId="77777777" w:rsidR="00B81160" w:rsidRDefault="00000000">
            <w:pPr>
              <w:pStyle w:val="TableParagraph"/>
              <w:spacing w:line="305" w:lineRule="exact"/>
              <w:ind w:left="107"/>
              <w:rPr>
                <w:sz w:val="24"/>
              </w:rPr>
            </w:pPr>
            <w:r>
              <w:rPr>
                <w:sz w:val="24"/>
              </w:rPr>
              <w:t>社会保障和就业支出</w:t>
            </w:r>
          </w:p>
        </w:tc>
        <w:tc>
          <w:tcPr>
            <w:tcW w:w="1538" w:type="dxa"/>
          </w:tcPr>
          <w:p w14:paraId="0C22489C" w14:textId="77777777" w:rsidR="00B81160" w:rsidRDefault="00000000">
            <w:pPr>
              <w:pStyle w:val="TableParagraph"/>
              <w:spacing w:line="324" w:lineRule="exact"/>
              <w:ind w:right="93"/>
              <w:jc w:val="right"/>
              <w:rPr>
                <w:rFonts w:ascii="Lucida Sans Unicode"/>
                <w:sz w:val="24"/>
              </w:rPr>
            </w:pPr>
            <w:r>
              <w:rPr>
                <w:rFonts w:ascii="Lucida Sans Unicode"/>
                <w:sz w:val="24"/>
              </w:rPr>
              <w:t>73.16</w:t>
            </w:r>
          </w:p>
        </w:tc>
        <w:tc>
          <w:tcPr>
            <w:tcW w:w="1245" w:type="dxa"/>
          </w:tcPr>
          <w:p w14:paraId="1A4846A4" w14:textId="77777777" w:rsidR="00B81160" w:rsidRDefault="00000000">
            <w:pPr>
              <w:pStyle w:val="TableParagraph"/>
              <w:spacing w:line="324" w:lineRule="exact"/>
              <w:ind w:right="95"/>
              <w:jc w:val="right"/>
              <w:rPr>
                <w:rFonts w:ascii="Lucida Sans Unicode"/>
                <w:sz w:val="24"/>
              </w:rPr>
            </w:pPr>
            <w:r>
              <w:rPr>
                <w:rFonts w:ascii="Lucida Sans Unicode"/>
                <w:sz w:val="24"/>
              </w:rPr>
              <w:t>73.16</w:t>
            </w:r>
          </w:p>
        </w:tc>
        <w:tc>
          <w:tcPr>
            <w:tcW w:w="1395" w:type="dxa"/>
          </w:tcPr>
          <w:p w14:paraId="61CABD5F" w14:textId="77777777" w:rsidR="00B81160" w:rsidRDefault="00000000">
            <w:pPr>
              <w:pStyle w:val="TableParagraph"/>
              <w:spacing w:line="324" w:lineRule="exact"/>
              <w:ind w:right="93"/>
              <w:jc w:val="right"/>
              <w:rPr>
                <w:rFonts w:ascii="Lucida Sans Unicode"/>
                <w:sz w:val="24"/>
              </w:rPr>
            </w:pPr>
            <w:r>
              <w:rPr>
                <w:rFonts w:ascii="Lucida Sans Unicode"/>
                <w:sz w:val="24"/>
              </w:rPr>
              <w:t>72.51</w:t>
            </w:r>
          </w:p>
        </w:tc>
        <w:tc>
          <w:tcPr>
            <w:tcW w:w="1500" w:type="dxa"/>
          </w:tcPr>
          <w:p w14:paraId="39CFBD67" w14:textId="77777777" w:rsidR="00B81160" w:rsidRDefault="00000000">
            <w:pPr>
              <w:pStyle w:val="TableParagraph"/>
              <w:spacing w:line="324" w:lineRule="exact"/>
              <w:ind w:right="93"/>
              <w:jc w:val="right"/>
              <w:rPr>
                <w:rFonts w:ascii="Lucida Sans Unicode"/>
                <w:sz w:val="24"/>
              </w:rPr>
            </w:pPr>
            <w:r>
              <w:rPr>
                <w:rFonts w:ascii="Lucida Sans Unicode"/>
                <w:sz w:val="24"/>
              </w:rPr>
              <w:t>0.65</w:t>
            </w:r>
          </w:p>
        </w:tc>
        <w:tc>
          <w:tcPr>
            <w:tcW w:w="1936" w:type="dxa"/>
          </w:tcPr>
          <w:p w14:paraId="71A1F4BA" w14:textId="77777777" w:rsidR="00B81160" w:rsidRDefault="00B81160">
            <w:pPr>
              <w:pStyle w:val="TableParagraph"/>
              <w:rPr>
                <w:rFonts w:ascii="Times New Roman"/>
                <w:sz w:val="24"/>
              </w:rPr>
            </w:pPr>
          </w:p>
        </w:tc>
      </w:tr>
      <w:tr w:rsidR="00B81160" w14:paraId="2DE03133" w14:textId="77777777">
        <w:trPr>
          <w:trHeight w:val="347"/>
        </w:trPr>
        <w:tc>
          <w:tcPr>
            <w:tcW w:w="1074" w:type="dxa"/>
          </w:tcPr>
          <w:p w14:paraId="5E282329" w14:textId="77777777" w:rsidR="00B81160" w:rsidRDefault="00000000">
            <w:pPr>
              <w:pStyle w:val="TableParagraph"/>
              <w:spacing w:line="326" w:lineRule="exact"/>
              <w:ind w:left="11"/>
              <w:jc w:val="center"/>
              <w:rPr>
                <w:rFonts w:ascii="Lucida Sans Unicode"/>
                <w:sz w:val="24"/>
              </w:rPr>
            </w:pPr>
            <w:r>
              <w:rPr>
                <w:rFonts w:ascii="Lucida Sans Unicode"/>
                <w:sz w:val="24"/>
              </w:rPr>
              <w:t>8</w:t>
            </w:r>
          </w:p>
        </w:tc>
        <w:tc>
          <w:tcPr>
            <w:tcW w:w="1471" w:type="dxa"/>
          </w:tcPr>
          <w:p w14:paraId="44D9BD87" w14:textId="77777777" w:rsidR="00B81160" w:rsidRDefault="00000000">
            <w:pPr>
              <w:pStyle w:val="TableParagraph"/>
              <w:spacing w:line="326" w:lineRule="exact"/>
              <w:ind w:left="107"/>
              <w:rPr>
                <w:rFonts w:ascii="Lucida Sans Unicode"/>
                <w:sz w:val="24"/>
              </w:rPr>
            </w:pPr>
            <w:r>
              <w:rPr>
                <w:rFonts w:ascii="Lucida Sans Unicode"/>
                <w:sz w:val="24"/>
              </w:rPr>
              <w:t>20805</w:t>
            </w:r>
          </w:p>
        </w:tc>
        <w:tc>
          <w:tcPr>
            <w:tcW w:w="4341" w:type="dxa"/>
          </w:tcPr>
          <w:p w14:paraId="7048B184" w14:textId="77777777" w:rsidR="00B81160" w:rsidRDefault="00000000">
            <w:pPr>
              <w:pStyle w:val="TableParagraph"/>
              <w:spacing w:line="305" w:lineRule="exact"/>
              <w:ind w:left="107"/>
              <w:rPr>
                <w:sz w:val="24"/>
              </w:rPr>
            </w:pPr>
            <w:r>
              <w:rPr>
                <w:sz w:val="24"/>
              </w:rPr>
              <w:t>行政事业单位养老支出</w:t>
            </w:r>
          </w:p>
        </w:tc>
        <w:tc>
          <w:tcPr>
            <w:tcW w:w="1538" w:type="dxa"/>
          </w:tcPr>
          <w:p w14:paraId="2FCF0E1D" w14:textId="77777777" w:rsidR="00B81160" w:rsidRDefault="00000000">
            <w:pPr>
              <w:pStyle w:val="TableParagraph"/>
              <w:spacing w:line="326" w:lineRule="exact"/>
              <w:ind w:right="93"/>
              <w:jc w:val="right"/>
              <w:rPr>
                <w:rFonts w:ascii="Lucida Sans Unicode"/>
                <w:sz w:val="24"/>
              </w:rPr>
            </w:pPr>
            <w:r>
              <w:rPr>
                <w:rFonts w:ascii="Lucida Sans Unicode"/>
                <w:sz w:val="24"/>
              </w:rPr>
              <w:t>73.16</w:t>
            </w:r>
          </w:p>
        </w:tc>
        <w:tc>
          <w:tcPr>
            <w:tcW w:w="1245" w:type="dxa"/>
          </w:tcPr>
          <w:p w14:paraId="355D3D70" w14:textId="77777777" w:rsidR="00B81160" w:rsidRDefault="00000000">
            <w:pPr>
              <w:pStyle w:val="TableParagraph"/>
              <w:spacing w:line="326" w:lineRule="exact"/>
              <w:ind w:right="95"/>
              <w:jc w:val="right"/>
              <w:rPr>
                <w:rFonts w:ascii="Lucida Sans Unicode"/>
                <w:sz w:val="24"/>
              </w:rPr>
            </w:pPr>
            <w:r>
              <w:rPr>
                <w:rFonts w:ascii="Lucida Sans Unicode"/>
                <w:sz w:val="24"/>
              </w:rPr>
              <w:t>73.16</w:t>
            </w:r>
          </w:p>
        </w:tc>
        <w:tc>
          <w:tcPr>
            <w:tcW w:w="1395" w:type="dxa"/>
          </w:tcPr>
          <w:p w14:paraId="550AAF6D" w14:textId="77777777" w:rsidR="00B81160" w:rsidRDefault="00000000">
            <w:pPr>
              <w:pStyle w:val="TableParagraph"/>
              <w:spacing w:line="326" w:lineRule="exact"/>
              <w:ind w:right="93"/>
              <w:jc w:val="right"/>
              <w:rPr>
                <w:rFonts w:ascii="Lucida Sans Unicode"/>
                <w:sz w:val="24"/>
              </w:rPr>
            </w:pPr>
            <w:r>
              <w:rPr>
                <w:rFonts w:ascii="Lucida Sans Unicode"/>
                <w:sz w:val="24"/>
              </w:rPr>
              <w:t>72.51</w:t>
            </w:r>
          </w:p>
        </w:tc>
        <w:tc>
          <w:tcPr>
            <w:tcW w:w="1500" w:type="dxa"/>
          </w:tcPr>
          <w:p w14:paraId="15F8DC37" w14:textId="77777777" w:rsidR="00B81160" w:rsidRDefault="00000000">
            <w:pPr>
              <w:pStyle w:val="TableParagraph"/>
              <w:spacing w:line="326" w:lineRule="exact"/>
              <w:ind w:right="93"/>
              <w:jc w:val="right"/>
              <w:rPr>
                <w:rFonts w:ascii="Lucida Sans Unicode"/>
                <w:sz w:val="24"/>
              </w:rPr>
            </w:pPr>
            <w:r>
              <w:rPr>
                <w:rFonts w:ascii="Lucida Sans Unicode"/>
                <w:sz w:val="24"/>
              </w:rPr>
              <w:t>0.65</w:t>
            </w:r>
          </w:p>
        </w:tc>
        <w:tc>
          <w:tcPr>
            <w:tcW w:w="1936" w:type="dxa"/>
          </w:tcPr>
          <w:p w14:paraId="0724E7E0" w14:textId="77777777" w:rsidR="00B81160" w:rsidRDefault="00B81160">
            <w:pPr>
              <w:pStyle w:val="TableParagraph"/>
              <w:rPr>
                <w:rFonts w:ascii="Times New Roman"/>
                <w:sz w:val="24"/>
              </w:rPr>
            </w:pPr>
          </w:p>
        </w:tc>
      </w:tr>
      <w:tr w:rsidR="00B81160" w14:paraId="2097EC92" w14:textId="77777777">
        <w:trPr>
          <w:trHeight w:val="347"/>
        </w:trPr>
        <w:tc>
          <w:tcPr>
            <w:tcW w:w="1074" w:type="dxa"/>
          </w:tcPr>
          <w:p w14:paraId="0CCC4D8B" w14:textId="77777777" w:rsidR="00B81160" w:rsidRDefault="00000000">
            <w:pPr>
              <w:pStyle w:val="TableParagraph"/>
              <w:spacing w:line="326" w:lineRule="exact"/>
              <w:ind w:left="11"/>
              <w:jc w:val="center"/>
              <w:rPr>
                <w:rFonts w:ascii="Lucida Sans Unicode"/>
                <w:sz w:val="24"/>
              </w:rPr>
            </w:pPr>
            <w:r>
              <w:rPr>
                <w:rFonts w:ascii="Lucida Sans Unicode"/>
                <w:sz w:val="24"/>
              </w:rPr>
              <w:t>9</w:t>
            </w:r>
          </w:p>
        </w:tc>
        <w:tc>
          <w:tcPr>
            <w:tcW w:w="1471" w:type="dxa"/>
          </w:tcPr>
          <w:p w14:paraId="14C78313" w14:textId="77777777" w:rsidR="00B81160" w:rsidRDefault="00000000">
            <w:pPr>
              <w:pStyle w:val="TableParagraph"/>
              <w:spacing w:line="326" w:lineRule="exact"/>
              <w:ind w:left="107"/>
              <w:rPr>
                <w:rFonts w:ascii="Lucida Sans Unicode"/>
                <w:sz w:val="24"/>
              </w:rPr>
            </w:pPr>
            <w:r>
              <w:rPr>
                <w:rFonts w:ascii="Lucida Sans Unicode"/>
                <w:sz w:val="24"/>
              </w:rPr>
              <w:t>2080501</w:t>
            </w:r>
          </w:p>
        </w:tc>
        <w:tc>
          <w:tcPr>
            <w:tcW w:w="4341" w:type="dxa"/>
          </w:tcPr>
          <w:p w14:paraId="44FC1E82" w14:textId="77777777" w:rsidR="00B81160" w:rsidRDefault="00000000">
            <w:pPr>
              <w:pStyle w:val="TableParagraph"/>
              <w:spacing w:line="304" w:lineRule="exact"/>
              <w:ind w:left="107"/>
              <w:rPr>
                <w:sz w:val="24"/>
              </w:rPr>
            </w:pPr>
            <w:r>
              <w:rPr>
                <w:sz w:val="24"/>
              </w:rPr>
              <w:t>行政单位离退休</w:t>
            </w:r>
          </w:p>
        </w:tc>
        <w:tc>
          <w:tcPr>
            <w:tcW w:w="1538" w:type="dxa"/>
          </w:tcPr>
          <w:p w14:paraId="172B3A52" w14:textId="77777777" w:rsidR="00B81160" w:rsidRDefault="00000000">
            <w:pPr>
              <w:pStyle w:val="TableParagraph"/>
              <w:spacing w:line="326" w:lineRule="exact"/>
              <w:ind w:right="93"/>
              <w:jc w:val="right"/>
              <w:rPr>
                <w:rFonts w:ascii="Lucida Sans Unicode"/>
                <w:sz w:val="24"/>
              </w:rPr>
            </w:pPr>
            <w:r>
              <w:rPr>
                <w:rFonts w:ascii="Lucida Sans Unicode"/>
                <w:sz w:val="24"/>
              </w:rPr>
              <w:t>40.80</w:t>
            </w:r>
          </w:p>
        </w:tc>
        <w:tc>
          <w:tcPr>
            <w:tcW w:w="1245" w:type="dxa"/>
          </w:tcPr>
          <w:p w14:paraId="70690E23" w14:textId="77777777" w:rsidR="00B81160" w:rsidRDefault="00000000">
            <w:pPr>
              <w:pStyle w:val="TableParagraph"/>
              <w:spacing w:line="326" w:lineRule="exact"/>
              <w:ind w:right="95"/>
              <w:jc w:val="right"/>
              <w:rPr>
                <w:rFonts w:ascii="Lucida Sans Unicode"/>
                <w:sz w:val="24"/>
              </w:rPr>
            </w:pPr>
            <w:r>
              <w:rPr>
                <w:rFonts w:ascii="Lucida Sans Unicode"/>
                <w:sz w:val="24"/>
              </w:rPr>
              <w:t>40.80</w:t>
            </w:r>
          </w:p>
        </w:tc>
        <w:tc>
          <w:tcPr>
            <w:tcW w:w="1395" w:type="dxa"/>
          </w:tcPr>
          <w:p w14:paraId="09505752" w14:textId="77777777" w:rsidR="00B81160" w:rsidRDefault="00000000">
            <w:pPr>
              <w:pStyle w:val="TableParagraph"/>
              <w:spacing w:line="326" w:lineRule="exact"/>
              <w:ind w:right="93"/>
              <w:jc w:val="right"/>
              <w:rPr>
                <w:rFonts w:ascii="Lucida Sans Unicode"/>
                <w:sz w:val="24"/>
              </w:rPr>
            </w:pPr>
            <w:r>
              <w:rPr>
                <w:rFonts w:ascii="Lucida Sans Unicode"/>
                <w:sz w:val="24"/>
              </w:rPr>
              <w:t>40.15</w:t>
            </w:r>
          </w:p>
        </w:tc>
        <w:tc>
          <w:tcPr>
            <w:tcW w:w="1500" w:type="dxa"/>
          </w:tcPr>
          <w:p w14:paraId="6A3288FA" w14:textId="77777777" w:rsidR="00B81160" w:rsidRDefault="00000000">
            <w:pPr>
              <w:pStyle w:val="TableParagraph"/>
              <w:spacing w:line="326" w:lineRule="exact"/>
              <w:ind w:right="93"/>
              <w:jc w:val="right"/>
              <w:rPr>
                <w:rFonts w:ascii="Lucida Sans Unicode"/>
                <w:sz w:val="24"/>
              </w:rPr>
            </w:pPr>
            <w:r>
              <w:rPr>
                <w:rFonts w:ascii="Lucida Sans Unicode"/>
                <w:sz w:val="24"/>
              </w:rPr>
              <w:t>0.65</w:t>
            </w:r>
          </w:p>
        </w:tc>
        <w:tc>
          <w:tcPr>
            <w:tcW w:w="1936" w:type="dxa"/>
          </w:tcPr>
          <w:p w14:paraId="2FBDD4C2" w14:textId="77777777" w:rsidR="00B81160" w:rsidRDefault="00B81160">
            <w:pPr>
              <w:pStyle w:val="TableParagraph"/>
              <w:rPr>
                <w:rFonts w:ascii="Times New Roman"/>
                <w:sz w:val="24"/>
              </w:rPr>
            </w:pPr>
          </w:p>
        </w:tc>
      </w:tr>
      <w:tr w:rsidR="00B81160" w14:paraId="2AC6D798" w14:textId="77777777">
        <w:trPr>
          <w:trHeight w:val="348"/>
        </w:trPr>
        <w:tc>
          <w:tcPr>
            <w:tcW w:w="1074" w:type="dxa"/>
          </w:tcPr>
          <w:p w14:paraId="7F5B6B8F" w14:textId="77777777" w:rsidR="00B81160" w:rsidRDefault="00000000">
            <w:pPr>
              <w:pStyle w:val="TableParagraph"/>
              <w:spacing w:line="325" w:lineRule="exact"/>
              <w:ind w:left="275" w:right="266"/>
              <w:jc w:val="center"/>
              <w:rPr>
                <w:rFonts w:ascii="Lucida Sans Unicode"/>
                <w:sz w:val="24"/>
              </w:rPr>
            </w:pPr>
            <w:r>
              <w:rPr>
                <w:rFonts w:ascii="Lucida Sans Unicode"/>
                <w:sz w:val="24"/>
              </w:rPr>
              <w:t>10</w:t>
            </w:r>
          </w:p>
        </w:tc>
        <w:tc>
          <w:tcPr>
            <w:tcW w:w="1471" w:type="dxa"/>
          </w:tcPr>
          <w:p w14:paraId="713A5AF0" w14:textId="77777777" w:rsidR="00B81160" w:rsidRDefault="00000000">
            <w:pPr>
              <w:pStyle w:val="TableParagraph"/>
              <w:spacing w:line="325" w:lineRule="exact"/>
              <w:ind w:left="107"/>
              <w:rPr>
                <w:rFonts w:ascii="Lucida Sans Unicode"/>
                <w:sz w:val="24"/>
              </w:rPr>
            </w:pPr>
            <w:r>
              <w:rPr>
                <w:rFonts w:ascii="Lucida Sans Unicode"/>
                <w:sz w:val="24"/>
              </w:rPr>
              <w:t>2080505</w:t>
            </w:r>
          </w:p>
        </w:tc>
        <w:tc>
          <w:tcPr>
            <w:tcW w:w="4341" w:type="dxa"/>
          </w:tcPr>
          <w:p w14:paraId="66BF8B1E" w14:textId="77777777" w:rsidR="00B81160" w:rsidRDefault="00000000">
            <w:pPr>
              <w:pStyle w:val="TableParagraph"/>
              <w:spacing w:line="304" w:lineRule="exact"/>
              <w:ind w:left="107"/>
              <w:rPr>
                <w:sz w:val="24"/>
              </w:rPr>
            </w:pPr>
            <w:r>
              <w:rPr>
                <w:sz w:val="24"/>
              </w:rPr>
              <w:t>机关事业单位基本养老保险缴费支出</w:t>
            </w:r>
          </w:p>
        </w:tc>
        <w:tc>
          <w:tcPr>
            <w:tcW w:w="1538" w:type="dxa"/>
          </w:tcPr>
          <w:p w14:paraId="5D48E752" w14:textId="77777777" w:rsidR="00B81160" w:rsidRDefault="00000000">
            <w:pPr>
              <w:pStyle w:val="TableParagraph"/>
              <w:spacing w:line="325" w:lineRule="exact"/>
              <w:ind w:right="93"/>
              <w:jc w:val="right"/>
              <w:rPr>
                <w:rFonts w:ascii="Lucida Sans Unicode"/>
                <w:sz w:val="24"/>
              </w:rPr>
            </w:pPr>
            <w:r>
              <w:rPr>
                <w:rFonts w:ascii="Lucida Sans Unicode"/>
                <w:sz w:val="24"/>
              </w:rPr>
              <w:t>32.35</w:t>
            </w:r>
          </w:p>
        </w:tc>
        <w:tc>
          <w:tcPr>
            <w:tcW w:w="1245" w:type="dxa"/>
          </w:tcPr>
          <w:p w14:paraId="50DF246E" w14:textId="77777777" w:rsidR="00B81160" w:rsidRDefault="00000000">
            <w:pPr>
              <w:pStyle w:val="TableParagraph"/>
              <w:spacing w:line="325" w:lineRule="exact"/>
              <w:ind w:right="95"/>
              <w:jc w:val="right"/>
              <w:rPr>
                <w:rFonts w:ascii="Lucida Sans Unicode"/>
                <w:sz w:val="24"/>
              </w:rPr>
            </w:pPr>
            <w:r>
              <w:rPr>
                <w:rFonts w:ascii="Lucida Sans Unicode"/>
                <w:sz w:val="24"/>
              </w:rPr>
              <w:t>32.35</w:t>
            </w:r>
          </w:p>
        </w:tc>
        <w:tc>
          <w:tcPr>
            <w:tcW w:w="1395" w:type="dxa"/>
          </w:tcPr>
          <w:p w14:paraId="1B858287" w14:textId="77777777" w:rsidR="00B81160" w:rsidRDefault="00B81160">
            <w:pPr>
              <w:pStyle w:val="TableParagraph"/>
              <w:rPr>
                <w:rFonts w:ascii="Times New Roman"/>
                <w:sz w:val="24"/>
              </w:rPr>
            </w:pPr>
          </w:p>
        </w:tc>
        <w:tc>
          <w:tcPr>
            <w:tcW w:w="1500" w:type="dxa"/>
          </w:tcPr>
          <w:p w14:paraId="6BED4477" w14:textId="77777777" w:rsidR="00B81160" w:rsidRDefault="00B81160">
            <w:pPr>
              <w:pStyle w:val="TableParagraph"/>
              <w:rPr>
                <w:rFonts w:ascii="Times New Roman"/>
                <w:sz w:val="24"/>
              </w:rPr>
            </w:pPr>
          </w:p>
        </w:tc>
        <w:tc>
          <w:tcPr>
            <w:tcW w:w="1936" w:type="dxa"/>
          </w:tcPr>
          <w:p w14:paraId="086877C1" w14:textId="77777777" w:rsidR="00B81160" w:rsidRDefault="00B81160">
            <w:pPr>
              <w:pStyle w:val="TableParagraph"/>
              <w:rPr>
                <w:rFonts w:ascii="Times New Roman"/>
                <w:sz w:val="24"/>
              </w:rPr>
            </w:pPr>
          </w:p>
        </w:tc>
      </w:tr>
      <w:tr w:rsidR="00B81160" w14:paraId="7D65C576" w14:textId="77777777">
        <w:trPr>
          <w:trHeight w:val="347"/>
        </w:trPr>
        <w:tc>
          <w:tcPr>
            <w:tcW w:w="1074" w:type="dxa"/>
          </w:tcPr>
          <w:p w14:paraId="2949A9B4" w14:textId="77777777" w:rsidR="00B81160" w:rsidRDefault="00000000">
            <w:pPr>
              <w:pStyle w:val="TableParagraph"/>
              <w:spacing w:line="325" w:lineRule="exact"/>
              <w:ind w:left="275" w:right="266"/>
              <w:jc w:val="center"/>
              <w:rPr>
                <w:rFonts w:ascii="Lucida Sans Unicode"/>
                <w:sz w:val="24"/>
              </w:rPr>
            </w:pPr>
            <w:r>
              <w:rPr>
                <w:rFonts w:ascii="Lucida Sans Unicode"/>
                <w:sz w:val="24"/>
              </w:rPr>
              <w:t>11</w:t>
            </w:r>
          </w:p>
        </w:tc>
        <w:tc>
          <w:tcPr>
            <w:tcW w:w="1471" w:type="dxa"/>
          </w:tcPr>
          <w:p w14:paraId="0A001CCF" w14:textId="77777777" w:rsidR="00B81160" w:rsidRDefault="00000000">
            <w:pPr>
              <w:pStyle w:val="TableParagraph"/>
              <w:spacing w:line="325" w:lineRule="exact"/>
              <w:ind w:left="107"/>
              <w:rPr>
                <w:rFonts w:ascii="Lucida Sans Unicode"/>
                <w:sz w:val="24"/>
              </w:rPr>
            </w:pPr>
            <w:r>
              <w:rPr>
                <w:rFonts w:ascii="Lucida Sans Unicode"/>
                <w:sz w:val="24"/>
              </w:rPr>
              <w:t>210</w:t>
            </w:r>
          </w:p>
        </w:tc>
        <w:tc>
          <w:tcPr>
            <w:tcW w:w="4341" w:type="dxa"/>
          </w:tcPr>
          <w:p w14:paraId="415DF070" w14:textId="77777777" w:rsidR="00B81160" w:rsidRDefault="00000000">
            <w:pPr>
              <w:pStyle w:val="TableParagraph"/>
              <w:spacing w:line="304" w:lineRule="exact"/>
              <w:ind w:left="107"/>
              <w:rPr>
                <w:sz w:val="24"/>
              </w:rPr>
            </w:pPr>
            <w:r>
              <w:rPr>
                <w:sz w:val="24"/>
              </w:rPr>
              <w:t>卫生健康支出</w:t>
            </w:r>
          </w:p>
        </w:tc>
        <w:tc>
          <w:tcPr>
            <w:tcW w:w="1538" w:type="dxa"/>
          </w:tcPr>
          <w:p w14:paraId="4BDDDE37" w14:textId="77777777" w:rsidR="00B81160" w:rsidRDefault="00000000">
            <w:pPr>
              <w:pStyle w:val="TableParagraph"/>
              <w:spacing w:line="325" w:lineRule="exact"/>
              <w:ind w:right="93"/>
              <w:jc w:val="right"/>
              <w:rPr>
                <w:rFonts w:ascii="Lucida Sans Unicode"/>
                <w:sz w:val="24"/>
              </w:rPr>
            </w:pPr>
            <w:r>
              <w:rPr>
                <w:rFonts w:ascii="Lucida Sans Unicode"/>
                <w:sz w:val="24"/>
              </w:rPr>
              <w:t>12.84</w:t>
            </w:r>
          </w:p>
        </w:tc>
        <w:tc>
          <w:tcPr>
            <w:tcW w:w="1245" w:type="dxa"/>
          </w:tcPr>
          <w:p w14:paraId="19A2C28B" w14:textId="77777777" w:rsidR="00B81160" w:rsidRDefault="00000000">
            <w:pPr>
              <w:pStyle w:val="TableParagraph"/>
              <w:spacing w:line="325" w:lineRule="exact"/>
              <w:ind w:right="95"/>
              <w:jc w:val="right"/>
              <w:rPr>
                <w:rFonts w:ascii="Lucida Sans Unicode"/>
                <w:sz w:val="24"/>
              </w:rPr>
            </w:pPr>
            <w:r>
              <w:rPr>
                <w:rFonts w:ascii="Lucida Sans Unicode"/>
                <w:sz w:val="24"/>
              </w:rPr>
              <w:t>12.84</w:t>
            </w:r>
          </w:p>
        </w:tc>
        <w:tc>
          <w:tcPr>
            <w:tcW w:w="1395" w:type="dxa"/>
          </w:tcPr>
          <w:p w14:paraId="140E0AD1" w14:textId="77777777" w:rsidR="00B81160" w:rsidRDefault="00B81160">
            <w:pPr>
              <w:pStyle w:val="TableParagraph"/>
              <w:rPr>
                <w:rFonts w:ascii="Times New Roman"/>
                <w:sz w:val="24"/>
              </w:rPr>
            </w:pPr>
          </w:p>
        </w:tc>
        <w:tc>
          <w:tcPr>
            <w:tcW w:w="1500" w:type="dxa"/>
          </w:tcPr>
          <w:p w14:paraId="79C1AFDD" w14:textId="77777777" w:rsidR="00B81160" w:rsidRDefault="00B81160">
            <w:pPr>
              <w:pStyle w:val="TableParagraph"/>
              <w:rPr>
                <w:rFonts w:ascii="Times New Roman"/>
                <w:sz w:val="24"/>
              </w:rPr>
            </w:pPr>
          </w:p>
        </w:tc>
        <w:tc>
          <w:tcPr>
            <w:tcW w:w="1936" w:type="dxa"/>
          </w:tcPr>
          <w:p w14:paraId="1684BD7B" w14:textId="77777777" w:rsidR="00B81160" w:rsidRDefault="00B81160">
            <w:pPr>
              <w:pStyle w:val="TableParagraph"/>
              <w:rPr>
                <w:rFonts w:ascii="Times New Roman"/>
                <w:sz w:val="24"/>
              </w:rPr>
            </w:pPr>
          </w:p>
        </w:tc>
      </w:tr>
      <w:tr w:rsidR="00B81160" w14:paraId="04D4857D" w14:textId="77777777">
        <w:trPr>
          <w:trHeight w:val="348"/>
        </w:trPr>
        <w:tc>
          <w:tcPr>
            <w:tcW w:w="1074" w:type="dxa"/>
          </w:tcPr>
          <w:p w14:paraId="44553F65" w14:textId="77777777" w:rsidR="00B81160" w:rsidRDefault="00000000">
            <w:pPr>
              <w:pStyle w:val="TableParagraph"/>
              <w:spacing w:line="325" w:lineRule="exact"/>
              <w:ind w:left="275" w:right="266"/>
              <w:jc w:val="center"/>
              <w:rPr>
                <w:rFonts w:ascii="Lucida Sans Unicode"/>
                <w:sz w:val="24"/>
              </w:rPr>
            </w:pPr>
            <w:r>
              <w:rPr>
                <w:rFonts w:ascii="Lucida Sans Unicode"/>
                <w:sz w:val="24"/>
              </w:rPr>
              <w:t>12</w:t>
            </w:r>
          </w:p>
        </w:tc>
        <w:tc>
          <w:tcPr>
            <w:tcW w:w="1471" w:type="dxa"/>
          </w:tcPr>
          <w:p w14:paraId="156DE587" w14:textId="77777777" w:rsidR="00B81160" w:rsidRDefault="00000000">
            <w:pPr>
              <w:pStyle w:val="TableParagraph"/>
              <w:spacing w:line="325" w:lineRule="exact"/>
              <w:ind w:left="107"/>
              <w:rPr>
                <w:rFonts w:ascii="Lucida Sans Unicode"/>
                <w:sz w:val="24"/>
              </w:rPr>
            </w:pPr>
            <w:r>
              <w:rPr>
                <w:rFonts w:ascii="Lucida Sans Unicode"/>
                <w:sz w:val="24"/>
              </w:rPr>
              <w:t>21011</w:t>
            </w:r>
          </w:p>
        </w:tc>
        <w:tc>
          <w:tcPr>
            <w:tcW w:w="4341" w:type="dxa"/>
          </w:tcPr>
          <w:p w14:paraId="340B2BBC" w14:textId="77777777" w:rsidR="00B81160" w:rsidRDefault="00000000">
            <w:pPr>
              <w:pStyle w:val="TableParagraph"/>
              <w:spacing w:line="303" w:lineRule="exact"/>
              <w:ind w:left="107"/>
              <w:rPr>
                <w:sz w:val="24"/>
              </w:rPr>
            </w:pPr>
            <w:r>
              <w:rPr>
                <w:sz w:val="24"/>
              </w:rPr>
              <w:t>行政事业单位医疗</w:t>
            </w:r>
          </w:p>
        </w:tc>
        <w:tc>
          <w:tcPr>
            <w:tcW w:w="1538" w:type="dxa"/>
          </w:tcPr>
          <w:p w14:paraId="2B998DE9" w14:textId="77777777" w:rsidR="00B81160" w:rsidRDefault="00000000">
            <w:pPr>
              <w:pStyle w:val="TableParagraph"/>
              <w:spacing w:line="325" w:lineRule="exact"/>
              <w:ind w:right="93"/>
              <w:jc w:val="right"/>
              <w:rPr>
                <w:rFonts w:ascii="Lucida Sans Unicode"/>
                <w:sz w:val="24"/>
              </w:rPr>
            </w:pPr>
            <w:r>
              <w:rPr>
                <w:rFonts w:ascii="Lucida Sans Unicode"/>
                <w:sz w:val="24"/>
              </w:rPr>
              <w:t>12.84</w:t>
            </w:r>
          </w:p>
        </w:tc>
        <w:tc>
          <w:tcPr>
            <w:tcW w:w="1245" w:type="dxa"/>
          </w:tcPr>
          <w:p w14:paraId="3CE5E97A" w14:textId="77777777" w:rsidR="00B81160" w:rsidRDefault="00000000">
            <w:pPr>
              <w:pStyle w:val="TableParagraph"/>
              <w:spacing w:line="325" w:lineRule="exact"/>
              <w:ind w:right="95"/>
              <w:jc w:val="right"/>
              <w:rPr>
                <w:rFonts w:ascii="Lucida Sans Unicode"/>
                <w:sz w:val="24"/>
              </w:rPr>
            </w:pPr>
            <w:r>
              <w:rPr>
                <w:rFonts w:ascii="Lucida Sans Unicode"/>
                <w:sz w:val="24"/>
              </w:rPr>
              <w:t>12.84</w:t>
            </w:r>
          </w:p>
        </w:tc>
        <w:tc>
          <w:tcPr>
            <w:tcW w:w="1395" w:type="dxa"/>
          </w:tcPr>
          <w:p w14:paraId="5B3AD23F" w14:textId="77777777" w:rsidR="00B81160" w:rsidRDefault="00B81160">
            <w:pPr>
              <w:pStyle w:val="TableParagraph"/>
              <w:rPr>
                <w:rFonts w:ascii="Times New Roman"/>
                <w:sz w:val="24"/>
              </w:rPr>
            </w:pPr>
          </w:p>
        </w:tc>
        <w:tc>
          <w:tcPr>
            <w:tcW w:w="1500" w:type="dxa"/>
          </w:tcPr>
          <w:p w14:paraId="7AA0AE6C" w14:textId="77777777" w:rsidR="00B81160" w:rsidRDefault="00B81160">
            <w:pPr>
              <w:pStyle w:val="TableParagraph"/>
              <w:rPr>
                <w:rFonts w:ascii="Times New Roman"/>
                <w:sz w:val="24"/>
              </w:rPr>
            </w:pPr>
          </w:p>
        </w:tc>
        <w:tc>
          <w:tcPr>
            <w:tcW w:w="1936" w:type="dxa"/>
          </w:tcPr>
          <w:p w14:paraId="015068E3" w14:textId="77777777" w:rsidR="00B81160" w:rsidRDefault="00B81160">
            <w:pPr>
              <w:pStyle w:val="TableParagraph"/>
              <w:rPr>
                <w:rFonts w:ascii="Times New Roman"/>
                <w:sz w:val="24"/>
              </w:rPr>
            </w:pPr>
          </w:p>
        </w:tc>
      </w:tr>
      <w:tr w:rsidR="00B81160" w14:paraId="6A6E1B5B" w14:textId="77777777">
        <w:trPr>
          <w:trHeight w:val="347"/>
        </w:trPr>
        <w:tc>
          <w:tcPr>
            <w:tcW w:w="1074" w:type="dxa"/>
          </w:tcPr>
          <w:p w14:paraId="6811C8A7" w14:textId="77777777" w:rsidR="00B81160" w:rsidRDefault="00000000">
            <w:pPr>
              <w:pStyle w:val="TableParagraph"/>
              <w:spacing w:line="324" w:lineRule="exact"/>
              <w:ind w:left="275" w:right="266"/>
              <w:jc w:val="center"/>
              <w:rPr>
                <w:rFonts w:ascii="Lucida Sans Unicode"/>
                <w:sz w:val="24"/>
              </w:rPr>
            </w:pPr>
            <w:r>
              <w:rPr>
                <w:rFonts w:ascii="Lucida Sans Unicode"/>
                <w:sz w:val="24"/>
              </w:rPr>
              <w:t>13</w:t>
            </w:r>
          </w:p>
        </w:tc>
        <w:tc>
          <w:tcPr>
            <w:tcW w:w="1471" w:type="dxa"/>
          </w:tcPr>
          <w:p w14:paraId="0D4B9581" w14:textId="77777777" w:rsidR="00B81160" w:rsidRDefault="00000000">
            <w:pPr>
              <w:pStyle w:val="TableParagraph"/>
              <w:spacing w:line="324" w:lineRule="exact"/>
              <w:ind w:left="107"/>
              <w:rPr>
                <w:rFonts w:ascii="Lucida Sans Unicode"/>
                <w:sz w:val="24"/>
              </w:rPr>
            </w:pPr>
            <w:r>
              <w:rPr>
                <w:rFonts w:ascii="Lucida Sans Unicode"/>
                <w:sz w:val="24"/>
              </w:rPr>
              <w:t>2101101</w:t>
            </w:r>
          </w:p>
        </w:tc>
        <w:tc>
          <w:tcPr>
            <w:tcW w:w="4341" w:type="dxa"/>
          </w:tcPr>
          <w:p w14:paraId="27B3407E" w14:textId="77777777" w:rsidR="00B81160" w:rsidRDefault="00000000">
            <w:pPr>
              <w:pStyle w:val="TableParagraph"/>
              <w:spacing w:line="305" w:lineRule="exact"/>
              <w:ind w:left="107"/>
              <w:rPr>
                <w:sz w:val="24"/>
              </w:rPr>
            </w:pPr>
            <w:r>
              <w:rPr>
                <w:sz w:val="24"/>
              </w:rPr>
              <w:t>行政单位医疗</w:t>
            </w:r>
          </w:p>
        </w:tc>
        <w:tc>
          <w:tcPr>
            <w:tcW w:w="1538" w:type="dxa"/>
          </w:tcPr>
          <w:p w14:paraId="22BDF851" w14:textId="77777777" w:rsidR="00B81160" w:rsidRDefault="00000000">
            <w:pPr>
              <w:pStyle w:val="TableParagraph"/>
              <w:spacing w:line="324" w:lineRule="exact"/>
              <w:ind w:right="93"/>
              <w:jc w:val="right"/>
              <w:rPr>
                <w:rFonts w:ascii="Lucida Sans Unicode"/>
                <w:sz w:val="24"/>
              </w:rPr>
            </w:pPr>
            <w:r>
              <w:rPr>
                <w:rFonts w:ascii="Lucida Sans Unicode"/>
                <w:sz w:val="24"/>
              </w:rPr>
              <w:t>12.84</w:t>
            </w:r>
          </w:p>
        </w:tc>
        <w:tc>
          <w:tcPr>
            <w:tcW w:w="1245" w:type="dxa"/>
          </w:tcPr>
          <w:p w14:paraId="6CEC0D65" w14:textId="77777777" w:rsidR="00B81160" w:rsidRDefault="00000000">
            <w:pPr>
              <w:pStyle w:val="TableParagraph"/>
              <w:spacing w:line="324" w:lineRule="exact"/>
              <w:ind w:right="95"/>
              <w:jc w:val="right"/>
              <w:rPr>
                <w:rFonts w:ascii="Lucida Sans Unicode"/>
                <w:sz w:val="24"/>
              </w:rPr>
            </w:pPr>
            <w:r>
              <w:rPr>
                <w:rFonts w:ascii="Lucida Sans Unicode"/>
                <w:sz w:val="24"/>
              </w:rPr>
              <w:t>12.84</w:t>
            </w:r>
          </w:p>
        </w:tc>
        <w:tc>
          <w:tcPr>
            <w:tcW w:w="1395" w:type="dxa"/>
          </w:tcPr>
          <w:p w14:paraId="36CAD0F4" w14:textId="77777777" w:rsidR="00B81160" w:rsidRDefault="00B81160">
            <w:pPr>
              <w:pStyle w:val="TableParagraph"/>
              <w:rPr>
                <w:rFonts w:ascii="Times New Roman"/>
                <w:sz w:val="24"/>
              </w:rPr>
            </w:pPr>
          </w:p>
        </w:tc>
        <w:tc>
          <w:tcPr>
            <w:tcW w:w="1500" w:type="dxa"/>
          </w:tcPr>
          <w:p w14:paraId="1DBF04D2" w14:textId="77777777" w:rsidR="00B81160" w:rsidRDefault="00B81160">
            <w:pPr>
              <w:pStyle w:val="TableParagraph"/>
              <w:rPr>
                <w:rFonts w:ascii="Times New Roman"/>
                <w:sz w:val="24"/>
              </w:rPr>
            </w:pPr>
          </w:p>
        </w:tc>
        <w:tc>
          <w:tcPr>
            <w:tcW w:w="1936" w:type="dxa"/>
          </w:tcPr>
          <w:p w14:paraId="4428C082" w14:textId="77777777" w:rsidR="00B81160" w:rsidRDefault="00B81160">
            <w:pPr>
              <w:pStyle w:val="TableParagraph"/>
              <w:rPr>
                <w:rFonts w:ascii="Times New Roman"/>
                <w:sz w:val="24"/>
              </w:rPr>
            </w:pPr>
          </w:p>
        </w:tc>
      </w:tr>
      <w:tr w:rsidR="00B81160" w14:paraId="43FACDFC" w14:textId="77777777">
        <w:trPr>
          <w:trHeight w:val="347"/>
        </w:trPr>
        <w:tc>
          <w:tcPr>
            <w:tcW w:w="1074" w:type="dxa"/>
          </w:tcPr>
          <w:p w14:paraId="1D1C73FD" w14:textId="77777777" w:rsidR="00B81160" w:rsidRDefault="00000000">
            <w:pPr>
              <w:pStyle w:val="TableParagraph"/>
              <w:spacing w:line="326" w:lineRule="exact"/>
              <w:ind w:left="275" w:right="266"/>
              <w:jc w:val="center"/>
              <w:rPr>
                <w:rFonts w:ascii="Lucida Sans Unicode"/>
                <w:sz w:val="24"/>
              </w:rPr>
            </w:pPr>
            <w:r>
              <w:rPr>
                <w:rFonts w:ascii="Lucida Sans Unicode"/>
                <w:sz w:val="24"/>
              </w:rPr>
              <w:t>14</w:t>
            </w:r>
          </w:p>
        </w:tc>
        <w:tc>
          <w:tcPr>
            <w:tcW w:w="1471" w:type="dxa"/>
          </w:tcPr>
          <w:p w14:paraId="679A6309" w14:textId="77777777" w:rsidR="00B81160" w:rsidRDefault="00000000">
            <w:pPr>
              <w:pStyle w:val="TableParagraph"/>
              <w:spacing w:line="326" w:lineRule="exact"/>
              <w:ind w:left="107"/>
              <w:rPr>
                <w:rFonts w:ascii="Lucida Sans Unicode"/>
                <w:sz w:val="24"/>
              </w:rPr>
            </w:pPr>
            <w:r>
              <w:rPr>
                <w:rFonts w:ascii="Lucida Sans Unicode"/>
                <w:sz w:val="24"/>
              </w:rPr>
              <w:t>221</w:t>
            </w:r>
          </w:p>
        </w:tc>
        <w:tc>
          <w:tcPr>
            <w:tcW w:w="4341" w:type="dxa"/>
          </w:tcPr>
          <w:p w14:paraId="28D63DF7" w14:textId="77777777" w:rsidR="00B81160" w:rsidRDefault="00000000">
            <w:pPr>
              <w:pStyle w:val="TableParagraph"/>
              <w:spacing w:line="305" w:lineRule="exact"/>
              <w:ind w:left="107"/>
              <w:rPr>
                <w:sz w:val="24"/>
              </w:rPr>
            </w:pPr>
            <w:r>
              <w:rPr>
                <w:sz w:val="24"/>
              </w:rPr>
              <w:t>住房保障支出</w:t>
            </w:r>
          </w:p>
        </w:tc>
        <w:tc>
          <w:tcPr>
            <w:tcW w:w="1538" w:type="dxa"/>
          </w:tcPr>
          <w:p w14:paraId="3E140393" w14:textId="77777777" w:rsidR="00B81160" w:rsidRDefault="00000000">
            <w:pPr>
              <w:pStyle w:val="TableParagraph"/>
              <w:spacing w:line="326" w:lineRule="exact"/>
              <w:ind w:right="93"/>
              <w:jc w:val="right"/>
              <w:rPr>
                <w:rFonts w:ascii="Lucida Sans Unicode"/>
                <w:sz w:val="24"/>
              </w:rPr>
            </w:pPr>
            <w:r>
              <w:rPr>
                <w:rFonts w:ascii="Lucida Sans Unicode"/>
                <w:sz w:val="24"/>
              </w:rPr>
              <w:t>20.52</w:t>
            </w:r>
          </w:p>
        </w:tc>
        <w:tc>
          <w:tcPr>
            <w:tcW w:w="1245" w:type="dxa"/>
          </w:tcPr>
          <w:p w14:paraId="20D9E5E3" w14:textId="77777777" w:rsidR="00B81160" w:rsidRDefault="00000000">
            <w:pPr>
              <w:pStyle w:val="TableParagraph"/>
              <w:spacing w:line="326" w:lineRule="exact"/>
              <w:ind w:right="95"/>
              <w:jc w:val="right"/>
              <w:rPr>
                <w:rFonts w:ascii="Lucida Sans Unicode"/>
                <w:sz w:val="24"/>
              </w:rPr>
            </w:pPr>
            <w:r>
              <w:rPr>
                <w:rFonts w:ascii="Lucida Sans Unicode"/>
                <w:sz w:val="24"/>
              </w:rPr>
              <w:t>20.52</w:t>
            </w:r>
          </w:p>
        </w:tc>
        <w:tc>
          <w:tcPr>
            <w:tcW w:w="1395" w:type="dxa"/>
          </w:tcPr>
          <w:p w14:paraId="6254F3E1" w14:textId="77777777" w:rsidR="00B81160" w:rsidRDefault="00B81160">
            <w:pPr>
              <w:pStyle w:val="TableParagraph"/>
              <w:rPr>
                <w:rFonts w:ascii="Times New Roman"/>
                <w:sz w:val="24"/>
              </w:rPr>
            </w:pPr>
          </w:p>
        </w:tc>
        <w:tc>
          <w:tcPr>
            <w:tcW w:w="1500" w:type="dxa"/>
          </w:tcPr>
          <w:p w14:paraId="701CE457" w14:textId="77777777" w:rsidR="00B81160" w:rsidRDefault="00B81160">
            <w:pPr>
              <w:pStyle w:val="TableParagraph"/>
              <w:rPr>
                <w:rFonts w:ascii="Times New Roman"/>
                <w:sz w:val="24"/>
              </w:rPr>
            </w:pPr>
          </w:p>
        </w:tc>
        <w:tc>
          <w:tcPr>
            <w:tcW w:w="1936" w:type="dxa"/>
          </w:tcPr>
          <w:p w14:paraId="1F70C323" w14:textId="77777777" w:rsidR="00B81160" w:rsidRDefault="00B81160">
            <w:pPr>
              <w:pStyle w:val="TableParagraph"/>
              <w:rPr>
                <w:rFonts w:ascii="Times New Roman"/>
                <w:sz w:val="24"/>
              </w:rPr>
            </w:pPr>
          </w:p>
        </w:tc>
      </w:tr>
      <w:tr w:rsidR="00B81160" w14:paraId="30D5C807" w14:textId="77777777">
        <w:trPr>
          <w:trHeight w:val="348"/>
        </w:trPr>
        <w:tc>
          <w:tcPr>
            <w:tcW w:w="1074" w:type="dxa"/>
          </w:tcPr>
          <w:p w14:paraId="07BD2633" w14:textId="77777777" w:rsidR="00B81160" w:rsidRDefault="00000000">
            <w:pPr>
              <w:pStyle w:val="TableParagraph"/>
              <w:spacing w:line="326" w:lineRule="exact"/>
              <w:ind w:left="275" w:right="266"/>
              <w:jc w:val="center"/>
              <w:rPr>
                <w:rFonts w:ascii="Lucida Sans Unicode"/>
                <w:sz w:val="24"/>
              </w:rPr>
            </w:pPr>
            <w:r>
              <w:rPr>
                <w:rFonts w:ascii="Lucida Sans Unicode"/>
                <w:sz w:val="24"/>
              </w:rPr>
              <w:t>15</w:t>
            </w:r>
          </w:p>
        </w:tc>
        <w:tc>
          <w:tcPr>
            <w:tcW w:w="1471" w:type="dxa"/>
          </w:tcPr>
          <w:p w14:paraId="7E6F2A58" w14:textId="77777777" w:rsidR="00B81160" w:rsidRDefault="00000000">
            <w:pPr>
              <w:pStyle w:val="TableParagraph"/>
              <w:spacing w:line="326" w:lineRule="exact"/>
              <w:ind w:left="107"/>
              <w:rPr>
                <w:rFonts w:ascii="Lucida Sans Unicode"/>
                <w:sz w:val="24"/>
              </w:rPr>
            </w:pPr>
            <w:r>
              <w:rPr>
                <w:rFonts w:ascii="Lucida Sans Unicode"/>
                <w:sz w:val="24"/>
              </w:rPr>
              <w:t>22102</w:t>
            </w:r>
          </w:p>
        </w:tc>
        <w:tc>
          <w:tcPr>
            <w:tcW w:w="4341" w:type="dxa"/>
          </w:tcPr>
          <w:p w14:paraId="09B87E8A" w14:textId="77777777" w:rsidR="00B81160" w:rsidRDefault="00000000">
            <w:pPr>
              <w:pStyle w:val="TableParagraph"/>
              <w:spacing w:line="304" w:lineRule="exact"/>
              <w:ind w:left="107"/>
              <w:rPr>
                <w:sz w:val="24"/>
              </w:rPr>
            </w:pPr>
            <w:r>
              <w:rPr>
                <w:sz w:val="24"/>
              </w:rPr>
              <w:t>住房改革支出</w:t>
            </w:r>
          </w:p>
        </w:tc>
        <w:tc>
          <w:tcPr>
            <w:tcW w:w="1538" w:type="dxa"/>
          </w:tcPr>
          <w:p w14:paraId="05DB1E52" w14:textId="77777777" w:rsidR="00B81160" w:rsidRDefault="00000000">
            <w:pPr>
              <w:pStyle w:val="TableParagraph"/>
              <w:spacing w:line="326" w:lineRule="exact"/>
              <w:ind w:right="93"/>
              <w:jc w:val="right"/>
              <w:rPr>
                <w:rFonts w:ascii="Lucida Sans Unicode"/>
                <w:sz w:val="24"/>
              </w:rPr>
            </w:pPr>
            <w:r>
              <w:rPr>
                <w:rFonts w:ascii="Lucida Sans Unicode"/>
                <w:sz w:val="24"/>
              </w:rPr>
              <w:t>20.52</w:t>
            </w:r>
          </w:p>
        </w:tc>
        <w:tc>
          <w:tcPr>
            <w:tcW w:w="1245" w:type="dxa"/>
          </w:tcPr>
          <w:p w14:paraId="4226ED61" w14:textId="77777777" w:rsidR="00B81160" w:rsidRDefault="00000000">
            <w:pPr>
              <w:pStyle w:val="TableParagraph"/>
              <w:spacing w:line="326" w:lineRule="exact"/>
              <w:ind w:right="95"/>
              <w:jc w:val="right"/>
              <w:rPr>
                <w:rFonts w:ascii="Lucida Sans Unicode"/>
                <w:sz w:val="24"/>
              </w:rPr>
            </w:pPr>
            <w:r>
              <w:rPr>
                <w:rFonts w:ascii="Lucida Sans Unicode"/>
                <w:sz w:val="24"/>
              </w:rPr>
              <w:t>20.52</w:t>
            </w:r>
          </w:p>
        </w:tc>
        <w:tc>
          <w:tcPr>
            <w:tcW w:w="1395" w:type="dxa"/>
          </w:tcPr>
          <w:p w14:paraId="6A6D87EA" w14:textId="77777777" w:rsidR="00B81160" w:rsidRDefault="00B81160">
            <w:pPr>
              <w:pStyle w:val="TableParagraph"/>
              <w:rPr>
                <w:rFonts w:ascii="Times New Roman"/>
                <w:sz w:val="24"/>
              </w:rPr>
            </w:pPr>
          </w:p>
        </w:tc>
        <w:tc>
          <w:tcPr>
            <w:tcW w:w="1500" w:type="dxa"/>
          </w:tcPr>
          <w:p w14:paraId="07040882" w14:textId="77777777" w:rsidR="00B81160" w:rsidRDefault="00B81160">
            <w:pPr>
              <w:pStyle w:val="TableParagraph"/>
              <w:rPr>
                <w:rFonts w:ascii="Times New Roman"/>
                <w:sz w:val="24"/>
              </w:rPr>
            </w:pPr>
          </w:p>
        </w:tc>
        <w:tc>
          <w:tcPr>
            <w:tcW w:w="1936" w:type="dxa"/>
          </w:tcPr>
          <w:p w14:paraId="40C7174D" w14:textId="77777777" w:rsidR="00B81160" w:rsidRDefault="00B81160">
            <w:pPr>
              <w:pStyle w:val="TableParagraph"/>
              <w:rPr>
                <w:rFonts w:ascii="Times New Roman"/>
                <w:sz w:val="24"/>
              </w:rPr>
            </w:pPr>
          </w:p>
        </w:tc>
      </w:tr>
      <w:tr w:rsidR="00B81160" w14:paraId="4C9F8EEB" w14:textId="77777777">
        <w:trPr>
          <w:trHeight w:val="347"/>
        </w:trPr>
        <w:tc>
          <w:tcPr>
            <w:tcW w:w="1074" w:type="dxa"/>
          </w:tcPr>
          <w:p w14:paraId="14679355" w14:textId="77777777" w:rsidR="00B81160" w:rsidRDefault="00000000">
            <w:pPr>
              <w:pStyle w:val="TableParagraph"/>
              <w:spacing w:line="325" w:lineRule="exact"/>
              <w:ind w:left="275" w:right="266"/>
              <w:jc w:val="center"/>
              <w:rPr>
                <w:rFonts w:ascii="Lucida Sans Unicode"/>
                <w:sz w:val="24"/>
              </w:rPr>
            </w:pPr>
            <w:r>
              <w:rPr>
                <w:rFonts w:ascii="Lucida Sans Unicode"/>
                <w:sz w:val="24"/>
              </w:rPr>
              <w:t>16</w:t>
            </w:r>
          </w:p>
        </w:tc>
        <w:tc>
          <w:tcPr>
            <w:tcW w:w="1471" w:type="dxa"/>
          </w:tcPr>
          <w:p w14:paraId="648BCEBC" w14:textId="77777777" w:rsidR="00B81160" w:rsidRDefault="00000000">
            <w:pPr>
              <w:pStyle w:val="TableParagraph"/>
              <w:spacing w:line="325" w:lineRule="exact"/>
              <w:ind w:left="107"/>
              <w:rPr>
                <w:rFonts w:ascii="Lucida Sans Unicode"/>
                <w:sz w:val="24"/>
              </w:rPr>
            </w:pPr>
            <w:r>
              <w:rPr>
                <w:rFonts w:ascii="Lucida Sans Unicode"/>
                <w:sz w:val="24"/>
              </w:rPr>
              <w:t>2210201</w:t>
            </w:r>
          </w:p>
        </w:tc>
        <w:tc>
          <w:tcPr>
            <w:tcW w:w="4341" w:type="dxa"/>
          </w:tcPr>
          <w:p w14:paraId="6286FE9A" w14:textId="77777777" w:rsidR="00B81160" w:rsidRDefault="00000000">
            <w:pPr>
              <w:pStyle w:val="TableParagraph"/>
              <w:spacing w:line="304" w:lineRule="exact"/>
              <w:ind w:left="107"/>
              <w:rPr>
                <w:sz w:val="24"/>
              </w:rPr>
            </w:pPr>
            <w:r>
              <w:rPr>
                <w:sz w:val="24"/>
              </w:rPr>
              <w:t>住房公积金</w:t>
            </w:r>
          </w:p>
        </w:tc>
        <w:tc>
          <w:tcPr>
            <w:tcW w:w="1538" w:type="dxa"/>
          </w:tcPr>
          <w:p w14:paraId="6FE240E5" w14:textId="77777777" w:rsidR="00B81160" w:rsidRDefault="00000000">
            <w:pPr>
              <w:pStyle w:val="TableParagraph"/>
              <w:spacing w:line="325" w:lineRule="exact"/>
              <w:ind w:right="93"/>
              <w:jc w:val="right"/>
              <w:rPr>
                <w:rFonts w:ascii="Lucida Sans Unicode"/>
                <w:sz w:val="24"/>
              </w:rPr>
            </w:pPr>
            <w:r>
              <w:rPr>
                <w:rFonts w:ascii="Lucida Sans Unicode"/>
                <w:sz w:val="24"/>
              </w:rPr>
              <w:t>20.52</w:t>
            </w:r>
          </w:p>
        </w:tc>
        <w:tc>
          <w:tcPr>
            <w:tcW w:w="1245" w:type="dxa"/>
          </w:tcPr>
          <w:p w14:paraId="55E0810F" w14:textId="77777777" w:rsidR="00B81160" w:rsidRDefault="00000000">
            <w:pPr>
              <w:pStyle w:val="TableParagraph"/>
              <w:spacing w:line="325" w:lineRule="exact"/>
              <w:ind w:right="95"/>
              <w:jc w:val="right"/>
              <w:rPr>
                <w:rFonts w:ascii="Lucida Sans Unicode"/>
                <w:sz w:val="24"/>
              </w:rPr>
            </w:pPr>
            <w:r>
              <w:rPr>
                <w:rFonts w:ascii="Lucida Sans Unicode"/>
                <w:sz w:val="24"/>
              </w:rPr>
              <w:t>20.52</w:t>
            </w:r>
          </w:p>
        </w:tc>
        <w:tc>
          <w:tcPr>
            <w:tcW w:w="1395" w:type="dxa"/>
          </w:tcPr>
          <w:p w14:paraId="20C3FDA2" w14:textId="77777777" w:rsidR="00B81160" w:rsidRDefault="00B81160">
            <w:pPr>
              <w:pStyle w:val="TableParagraph"/>
              <w:rPr>
                <w:rFonts w:ascii="Times New Roman"/>
                <w:sz w:val="24"/>
              </w:rPr>
            </w:pPr>
          </w:p>
        </w:tc>
        <w:tc>
          <w:tcPr>
            <w:tcW w:w="1500" w:type="dxa"/>
          </w:tcPr>
          <w:p w14:paraId="19E5F9E2" w14:textId="77777777" w:rsidR="00B81160" w:rsidRDefault="00B81160">
            <w:pPr>
              <w:pStyle w:val="TableParagraph"/>
              <w:rPr>
                <w:rFonts w:ascii="Times New Roman"/>
                <w:sz w:val="24"/>
              </w:rPr>
            </w:pPr>
          </w:p>
        </w:tc>
        <w:tc>
          <w:tcPr>
            <w:tcW w:w="1936" w:type="dxa"/>
          </w:tcPr>
          <w:p w14:paraId="26B01843" w14:textId="77777777" w:rsidR="00B81160" w:rsidRDefault="00B81160">
            <w:pPr>
              <w:pStyle w:val="TableParagraph"/>
              <w:rPr>
                <w:rFonts w:ascii="Times New Roman"/>
                <w:sz w:val="24"/>
              </w:rPr>
            </w:pPr>
          </w:p>
        </w:tc>
      </w:tr>
    </w:tbl>
    <w:p w14:paraId="203A9947" w14:textId="77777777" w:rsidR="00B81160" w:rsidRDefault="00B81160">
      <w:pPr>
        <w:rPr>
          <w:rFonts w:ascii="Times New Roman"/>
          <w:sz w:val="24"/>
        </w:rPr>
        <w:sectPr w:rsidR="00B81160">
          <w:pgSz w:w="16840" w:h="11900" w:orient="landscape"/>
          <w:pgMar w:top="1080" w:right="280" w:bottom="820" w:left="200" w:header="0" w:footer="636" w:gutter="0"/>
          <w:cols w:space="720"/>
        </w:sectPr>
      </w:pPr>
    </w:p>
    <w:p w14:paraId="0316EC59" w14:textId="77777777" w:rsidR="00B81160" w:rsidRDefault="00000000">
      <w:pPr>
        <w:pStyle w:val="2"/>
        <w:spacing w:line="568" w:lineRule="exact"/>
        <w:ind w:left="190"/>
      </w:pPr>
      <w:r>
        <w:rPr>
          <w:w w:val="95"/>
        </w:rPr>
        <w:lastRenderedPageBreak/>
        <w:t>单位预算一般公共预算财政拨款基本支出表</w:t>
      </w:r>
    </w:p>
    <w:p w14:paraId="2175C49C" w14:textId="77777777" w:rsidR="00B81160" w:rsidRDefault="00000000">
      <w:pPr>
        <w:tabs>
          <w:tab w:val="left" w:pos="8557"/>
          <w:tab w:val="left" w:pos="10911"/>
        </w:tabs>
        <w:spacing w:after="3" w:line="356" w:lineRule="exact"/>
        <w:ind w:left="188"/>
        <w:jc w:val="center"/>
        <w:rPr>
          <w:sz w:val="24"/>
        </w:rPr>
      </w:pPr>
      <w:r>
        <w:rPr>
          <w:sz w:val="24"/>
        </w:rPr>
        <w:t>预算单位编码及名称：</w:t>
      </w:r>
      <w:r>
        <w:rPr>
          <w:rFonts w:ascii="Lucida Sans Unicode" w:eastAsia="Lucida Sans Unicode"/>
          <w:sz w:val="24"/>
        </w:rPr>
        <w:t>101001</w:t>
      </w:r>
      <w:r>
        <w:rPr>
          <w:rFonts w:ascii="Lucida Sans Unicode" w:eastAsia="Lucida Sans Unicode"/>
          <w:spacing w:val="-15"/>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1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0"/>
        <w:gridCol w:w="1388"/>
        <w:gridCol w:w="4177"/>
        <w:gridCol w:w="1193"/>
        <w:gridCol w:w="2225"/>
        <w:gridCol w:w="2226"/>
      </w:tblGrid>
      <w:tr w:rsidR="00B81160" w14:paraId="31D49C3A" w14:textId="77777777">
        <w:trPr>
          <w:trHeight w:val="311"/>
        </w:trPr>
        <w:tc>
          <w:tcPr>
            <w:tcW w:w="1410" w:type="dxa"/>
            <w:vMerge w:val="restart"/>
          </w:tcPr>
          <w:p w14:paraId="3E0469F1" w14:textId="77777777" w:rsidR="00B81160" w:rsidRDefault="00000000">
            <w:pPr>
              <w:pStyle w:val="TableParagraph"/>
              <w:spacing w:before="160"/>
              <w:ind w:left="465"/>
              <w:rPr>
                <w:sz w:val="24"/>
              </w:rPr>
            </w:pPr>
            <w:r>
              <w:rPr>
                <w:sz w:val="24"/>
              </w:rPr>
              <w:t>序号</w:t>
            </w:r>
          </w:p>
        </w:tc>
        <w:tc>
          <w:tcPr>
            <w:tcW w:w="5565" w:type="dxa"/>
            <w:gridSpan w:val="2"/>
          </w:tcPr>
          <w:p w14:paraId="4A612827" w14:textId="77777777" w:rsidR="00B81160" w:rsidRDefault="00000000">
            <w:pPr>
              <w:pStyle w:val="TableParagraph"/>
              <w:spacing w:line="292" w:lineRule="exact"/>
              <w:ind w:left="1582"/>
              <w:rPr>
                <w:sz w:val="24"/>
              </w:rPr>
            </w:pPr>
            <w:r>
              <w:rPr>
                <w:sz w:val="24"/>
              </w:rPr>
              <w:t>支出部门经济分类科目</w:t>
            </w:r>
          </w:p>
        </w:tc>
        <w:tc>
          <w:tcPr>
            <w:tcW w:w="5644" w:type="dxa"/>
            <w:gridSpan w:val="3"/>
          </w:tcPr>
          <w:p w14:paraId="0C4E45B3" w14:textId="77777777" w:rsidR="00B81160" w:rsidRDefault="00000000">
            <w:pPr>
              <w:pStyle w:val="TableParagraph"/>
              <w:spacing w:line="292" w:lineRule="exact"/>
              <w:ind w:left="1621"/>
              <w:rPr>
                <w:sz w:val="24"/>
              </w:rPr>
            </w:pPr>
            <w:r>
              <w:rPr>
                <w:sz w:val="24"/>
              </w:rPr>
              <w:t>一般公共预算基本支出</w:t>
            </w:r>
          </w:p>
        </w:tc>
      </w:tr>
      <w:tr w:rsidR="00B81160" w14:paraId="6D7CF824" w14:textId="77777777">
        <w:trPr>
          <w:trHeight w:val="311"/>
        </w:trPr>
        <w:tc>
          <w:tcPr>
            <w:tcW w:w="1410" w:type="dxa"/>
            <w:vMerge/>
            <w:tcBorders>
              <w:top w:val="nil"/>
            </w:tcBorders>
          </w:tcPr>
          <w:p w14:paraId="447A1963" w14:textId="77777777" w:rsidR="00B81160" w:rsidRDefault="00B81160">
            <w:pPr>
              <w:rPr>
                <w:sz w:val="2"/>
                <w:szCs w:val="2"/>
              </w:rPr>
            </w:pPr>
          </w:p>
        </w:tc>
        <w:tc>
          <w:tcPr>
            <w:tcW w:w="1388" w:type="dxa"/>
          </w:tcPr>
          <w:p w14:paraId="1B2CCD46" w14:textId="77777777" w:rsidR="00B81160" w:rsidRDefault="00000000">
            <w:pPr>
              <w:pStyle w:val="TableParagraph"/>
              <w:spacing w:line="292" w:lineRule="exact"/>
              <w:ind w:left="214"/>
              <w:rPr>
                <w:sz w:val="24"/>
              </w:rPr>
            </w:pPr>
            <w:r>
              <w:rPr>
                <w:sz w:val="24"/>
              </w:rPr>
              <w:t>科目编码</w:t>
            </w:r>
          </w:p>
        </w:tc>
        <w:tc>
          <w:tcPr>
            <w:tcW w:w="4177" w:type="dxa"/>
          </w:tcPr>
          <w:p w14:paraId="20CBB5E5" w14:textId="77777777" w:rsidR="00B81160" w:rsidRDefault="00000000">
            <w:pPr>
              <w:pStyle w:val="TableParagraph"/>
              <w:spacing w:line="292" w:lineRule="exact"/>
              <w:ind w:left="1587" w:right="1579"/>
              <w:jc w:val="center"/>
              <w:rPr>
                <w:sz w:val="24"/>
              </w:rPr>
            </w:pPr>
            <w:r>
              <w:rPr>
                <w:sz w:val="24"/>
              </w:rPr>
              <w:t>科目名称</w:t>
            </w:r>
          </w:p>
        </w:tc>
        <w:tc>
          <w:tcPr>
            <w:tcW w:w="1193" w:type="dxa"/>
          </w:tcPr>
          <w:p w14:paraId="420DE643" w14:textId="77777777" w:rsidR="00B81160" w:rsidRDefault="00000000">
            <w:pPr>
              <w:pStyle w:val="TableParagraph"/>
              <w:spacing w:line="292" w:lineRule="exact"/>
              <w:ind w:left="356"/>
              <w:rPr>
                <w:sz w:val="24"/>
              </w:rPr>
            </w:pPr>
            <w:r>
              <w:rPr>
                <w:sz w:val="24"/>
              </w:rPr>
              <w:t>合计</w:t>
            </w:r>
          </w:p>
        </w:tc>
        <w:tc>
          <w:tcPr>
            <w:tcW w:w="2225" w:type="dxa"/>
          </w:tcPr>
          <w:p w14:paraId="2A476A8A" w14:textId="77777777" w:rsidR="00B81160" w:rsidRDefault="00000000">
            <w:pPr>
              <w:pStyle w:val="TableParagraph"/>
              <w:spacing w:line="292" w:lineRule="exact"/>
              <w:ind w:left="632"/>
              <w:rPr>
                <w:sz w:val="24"/>
              </w:rPr>
            </w:pPr>
            <w:r>
              <w:rPr>
                <w:sz w:val="24"/>
              </w:rPr>
              <w:t>人员经费</w:t>
            </w:r>
          </w:p>
        </w:tc>
        <w:tc>
          <w:tcPr>
            <w:tcW w:w="2226" w:type="dxa"/>
          </w:tcPr>
          <w:p w14:paraId="10CEED94" w14:textId="77777777" w:rsidR="00B81160" w:rsidRDefault="00000000">
            <w:pPr>
              <w:pStyle w:val="TableParagraph"/>
              <w:spacing w:line="292" w:lineRule="exact"/>
              <w:ind w:left="632"/>
              <w:rPr>
                <w:sz w:val="24"/>
              </w:rPr>
            </w:pPr>
            <w:r>
              <w:rPr>
                <w:sz w:val="24"/>
              </w:rPr>
              <w:t>公用经费</w:t>
            </w:r>
          </w:p>
        </w:tc>
      </w:tr>
      <w:tr w:rsidR="00B81160" w14:paraId="586C9A07" w14:textId="77777777">
        <w:trPr>
          <w:trHeight w:val="312"/>
        </w:trPr>
        <w:tc>
          <w:tcPr>
            <w:tcW w:w="1410" w:type="dxa"/>
          </w:tcPr>
          <w:p w14:paraId="6E4871D0" w14:textId="77777777" w:rsidR="00B81160" w:rsidRDefault="00000000">
            <w:pPr>
              <w:pStyle w:val="TableParagraph"/>
              <w:spacing w:before="1" w:line="291" w:lineRule="exact"/>
              <w:ind w:left="445" w:right="435"/>
              <w:jc w:val="center"/>
              <w:rPr>
                <w:sz w:val="24"/>
              </w:rPr>
            </w:pPr>
            <w:r>
              <w:rPr>
                <w:sz w:val="24"/>
              </w:rPr>
              <w:t>栏次</w:t>
            </w:r>
          </w:p>
        </w:tc>
        <w:tc>
          <w:tcPr>
            <w:tcW w:w="1388" w:type="dxa"/>
          </w:tcPr>
          <w:p w14:paraId="6C4338C3" w14:textId="77777777" w:rsidR="00B81160" w:rsidRDefault="00000000">
            <w:pPr>
              <w:pStyle w:val="TableParagraph"/>
              <w:spacing w:line="292" w:lineRule="exact"/>
              <w:ind w:left="9"/>
              <w:jc w:val="center"/>
              <w:rPr>
                <w:rFonts w:ascii="Lucida Sans Unicode"/>
                <w:sz w:val="24"/>
              </w:rPr>
            </w:pPr>
            <w:r>
              <w:rPr>
                <w:rFonts w:ascii="Lucida Sans Unicode"/>
                <w:sz w:val="24"/>
              </w:rPr>
              <w:t>1</w:t>
            </w:r>
          </w:p>
        </w:tc>
        <w:tc>
          <w:tcPr>
            <w:tcW w:w="4177" w:type="dxa"/>
          </w:tcPr>
          <w:p w14:paraId="69E588F3" w14:textId="77777777" w:rsidR="00B81160" w:rsidRDefault="00000000">
            <w:pPr>
              <w:pStyle w:val="TableParagraph"/>
              <w:spacing w:line="292" w:lineRule="exact"/>
              <w:ind w:left="8"/>
              <w:jc w:val="center"/>
              <w:rPr>
                <w:rFonts w:ascii="Lucida Sans Unicode"/>
                <w:sz w:val="24"/>
              </w:rPr>
            </w:pPr>
            <w:r>
              <w:rPr>
                <w:rFonts w:ascii="Lucida Sans Unicode"/>
                <w:sz w:val="24"/>
              </w:rPr>
              <w:t>2</w:t>
            </w:r>
          </w:p>
        </w:tc>
        <w:tc>
          <w:tcPr>
            <w:tcW w:w="1193" w:type="dxa"/>
          </w:tcPr>
          <w:p w14:paraId="25C3B2B6" w14:textId="77777777" w:rsidR="00B81160" w:rsidRDefault="00000000">
            <w:pPr>
              <w:pStyle w:val="TableParagraph"/>
              <w:spacing w:line="292" w:lineRule="exact"/>
              <w:ind w:left="9"/>
              <w:jc w:val="center"/>
              <w:rPr>
                <w:rFonts w:ascii="Lucida Sans Unicode"/>
                <w:sz w:val="24"/>
              </w:rPr>
            </w:pPr>
            <w:r>
              <w:rPr>
                <w:rFonts w:ascii="Lucida Sans Unicode"/>
                <w:sz w:val="24"/>
              </w:rPr>
              <w:t>3</w:t>
            </w:r>
          </w:p>
        </w:tc>
        <w:tc>
          <w:tcPr>
            <w:tcW w:w="2225" w:type="dxa"/>
          </w:tcPr>
          <w:p w14:paraId="5FABC130" w14:textId="77777777" w:rsidR="00B81160" w:rsidRDefault="00000000">
            <w:pPr>
              <w:pStyle w:val="TableParagraph"/>
              <w:spacing w:line="292" w:lineRule="exact"/>
              <w:ind w:left="8"/>
              <w:jc w:val="center"/>
              <w:rPr>
                <w:rFonts w:ascii="Lucida Sans Unicode"/>
                <w:sz w:val="24"/>
              </w:rPr>
            </w:pPr>
            <w:r>
              <w:rPr>
                <w:rFonts w:ascii="Lucida Sans Unicode"/>
                <w:sz w:val="24"/>
              </w:rPr>
              <w:t>4</w:t>
            </w:r>
          </w:p>
        </w:tc>
        <w:tc>
          <w:tcPr>
            <w:tcW w:w="2226" w:type="dxa"/>
          </w:tcPr>
          <w:p w14:paraId="5B1F3CCE" w14:textId="77777777" w:rsidR="00B81160" w:rsidRDefault="00000000">
            <w:pPr>
              <w:pStyle w:val="TableParagraph"/>
              <w:spacing w:line="292" w:lineRule="exact"/>
              <w:ind w:left="12"/>
              <w:jc w:val="center"/>
              <w:rPr>
                <w:rFonts w:ascii="Lucida Sans Unicode"/>
                <w:sz w:val="24"/>
              </w:rPr>
            </w:pPr>
            <w:r>
              <w:rPr>
                <w:rFonts w:ascii="Lucida Sans Unicode"/>
                <w:sz w:val="24"/>
              </w:rPr>
              <w:t>5</w:t>
            </w:r>
          </w:p>
        </w:tc>
      </w:tr>
      <w:tr w:rsidR="00B81160" w14:paraId="33BED58E" w14:textId="77777777">
        <w:trPr>
          <w:trHeight w:val="312"/>
        </w:trPr>
        <w:tc>
          <w:tcPr>
            <w:tcW w:w="1410" w:type="dxa"/>
          </w:tcPr>
          <w:p w14:paraId="595DEDA9" w14:textId="77777777" w:rsidR="00B81160" w:rsidRDefault="00000000">
            <w:pPr>
              <w:pStyle w:val="TableParagraph"/>
              <w:spacing w:line="293" w:lineRule="exact"/>
              <w:ind w:left="9"/>
              <w:jc w:val="center"/>
              <w:rPr>
                <w:rFonts w:ascii="Lucida Sans Unicode"/>
                <w:sz w:val="24"/>
              </w:rPr>
            </w:pPr>
            <w:r>
              <w:rPr>
                <w:rFonts w:ascii="Lucida Sans Unicode"/>
                <w:sz w:val="24"/>
              </w:rPr>
              <w:t>1</w:t>
            </w:r>
          </w:p>
        </w:tc>
        <w:tc>
          <w:tcPr>
            <w:tcW w:w="1388" w:type="dxa"/>
          </w:tcPr>
          <w:p w14:paraId="0373548D" w14:textId="77777777" w:rsidR="00B81160" w:rsidRDefault="00B81160">
            <w:pPr>
              <w:pStyle w:val="TableParagraph"/>
              <w:rPr>
                <w:rFonts w:ascii="Times New Roman"/>
              </w:rPr>
            </w:pPr>
          </w:p>
        </w:tc>
        <w:tc>
          <w:tcPr>
            <w:tcW w:w="4177" w:type="dxa"/>
          </w:tcPr>
          <w:p w14:paraId="7A7F44C4" w14:textId="77777777" w:rsidR="00B81160" w:rsidRDefault="00000000">
            <w:pPr>
              <w:pStyle w:val="TableParagraph"/>
              <w:spacing w:line="292" w:lineRule="exact"/>
              <w:ind w:left="107"/>
              <w:rPr>
                <w:sz w:val="24"/>
              </w:rPr>
            </w:pPr>
            <w:r>
              <w:rPr>
                <w:sz w:val="24"/>
              </w:rPr>
              <w:t>合计</w:t>
            </w:r>
          </w:p>
        </w:tc>
        <w:tc>
          <w:tcPr>
            <w:tcW w:w="1193" w:type="dxa"/>
          </w:tcPr>
          <w:p w14:paraId="7F7DFF19" w14:textId="77777777" w:rsidR="00B81160" w:rsidRDefault="00000000">
            <w:pPr>
              <w:pStyle w:val="TableParagraph"/>
              <w:spacing w:line="293" w:lineRule="exact"/>
              <w:ind w:right="93"/>
              <w:jc w:val="right"/>
              <w:rPr>
                <w:rFonts w:ascii="Lucida Sans Unicode"/>
                <w:sz w:val="24"/>
              </w:rPr>
            </w:pPr>
            <w:r>
              <w:rPr>
                <w:rFonts w:ascii="Lucida Sans Unicode"/>
                <w:sz w:val="24"/>
              </w:rPr>
              <w:t>371.72</w:t>
            </w:r>
          </w:p>
        </w:tc>
        <w:tc>
          <w:tcPr>
            <w:tcW w:w="2225" w:type="dxa"/>
          </w:tcPr>
          <w:p w14:paraId="1FB05181" w14:textId="77777777" w:rsidR="00B81160" w:rsidRDefault="00000000">
            <w:pPr>
              <w:pStyle w:val="TableParagraph"/>
              <w:spacing w:line="293" w:lineRule="exact"/>
              <w:ind w:right="93"/>
              <w:jc w:val="right"/>
              <w:rPr>
                <w:rFonts w:ascii="Lucida Sans Unicode"/>
                <w:sz w:val="24"/>
              </w:rPr>
            </w:pPr>
            <w:r>
              <w:rPr>
                <w:rFonts w:ascii="Lucida Sans Unicode"/>
                <w:sz w:val="24"/>
              </w:rPr>
              <w:t>331.43</w:t>
            </w:r>
          </w:p>
        </w:tc>
        <w:tc>
          <w:tcPr>
            <w:tcW w:w="2226" w:type="dxa"/>
          </w:tcPr>
          <w:p w14:paraId="4A33793C" w14:textId="77777777" w:rsidR="00B81160" w:rsidRDefault="00000000">
            <w:pPr>
              <w:pStyle w:val="TableParagraph"/>
              <w:spacing w:line="293" w:lineRule="exact"/>
              <w:ind w:right="94"/>
              <w:jc w:val="right"/>
              <w:rPr>
                <w:rFonts w:ascii="Lucida Sans Unicode"/>
                <w:sz w:val="24"/>
              </w:rPr>
            </w:pPr>
            <w:r>
              <w:rPr>
                <w:rFonts w:ascii="Lucida Sans Unicode"/>
                <w:sz w:val="24"/>
              </w:rPr>
              <w:t>40.29</w:t>
            </w:r>
          </w:p>
        </w:tc>
      </w:tr>
      <w:tr w:rsidR="00B81160" w14:paraId="4DD2F5D4" w14:textId="77777777">
        <w:trPr>
          <w:trHeight w:val="312"/>
        </w:trPr>
        <w:tc>
          <w:tcPr>
            <w:tcW w:w="1410" w:type="dxa"/>
          </w:tcPr>
          <w:p w14:paraId="3B136B7F" w14:textId="77777777" w:rsidR="00B81160" w:rsidRDefault="00000000">
            <w:pPr>
              <w:pStyle w:val="TableParagraph"/>
              <w:spacing w:line="292" w:lineRule="exact"/>
              <w:ind w:left="9"/>
              <w:jc w:val="center"/>
              <w:rPr>
                <w:rFonts w:ascii="Lucida Sans Unicode"/>
                <w:sz w:val="24"/>
              </w:rPr>
            </w:pPr>
            <w:r>
              <w:rPr>
                <w:rFonts w:ascii="Lucida Sans Unicode"/>
                <w:sz w:val="24"/>
              </w:rPr>
              <w:t>2</w:t>
            </w:r>
          </w:p>
        </w:tc>
        <w:tc>
          <w:tcPr>
            <w:tcW w:w="1388" w:type="dxa"/>
          </w:tcPr>
          <w:p w14:paraId="730FC8D7" w14:textId="77777777" w:rsidR="00B81160" w:rsidRDefault="00000000">
            <w:pPr>
              <w:pStyle w:val="TableParagraph"/>
              <w:spacing w:line="292" w:lineRule="exact"/>
              <w:ind w:left="108"/>
              <w:rPr>
                <w:rFonts w:ascii="Lucida Sans Unicode"/>
                <w:sz w:val="24"/>
              </w:rPr>
            </w:pPr>
            <w:r>
              <w:rPr>
                <w:rFonts w:ascii="Lucida Sans Unicode"/>
                <w:sz w:val="24"/>
              </w:rPr>
              <w:t>301</w:t>
            </w:r>
          </w:p>
        </w:tc>
        <w:tc>
          <w:tcPr>
            <w:tcW w:w="4177" w:type="dxa"/>
          </w:tcPr>
          <w:p w14:paraId="3F98DAEA" w14:textId="77777777" w:rsidR="00B81160" w:rsidRDefault="00000000">
            <w:pPr>
              <w:pStyle w:val="TableParagraph"/>
              <w:spacing w:line="292" w:lineRule="exact"/>
              <w:ind w:left="107"/>
              <w:rPr>
                <w:sz w:val="24"/>
              </w:rPr>
            </w:pPr>
            <w:r>
              <w:rPr>
                <w:sz w:val="24"/>
              </w:rPr>
              <w:t>工资福利支出</w:t>
            </w:r>
          </w:p>
        </w:tc>
        <w:tc>
          <w:tcPr>
            <w:tcW w:w="1193" w:type="dxa"/>
          </w:tcPr>
          <w:p w14:paraId="661311C1" w14:textId="77777777" w:rsidR="00B81160" w:rsidRDefault="00000000">
            <w:pPr>
              <w:pStyle w:val="TableParagraph"/>
              <w:spacing w:line="292" w:lineRule="exact"/>
              <w:ind w:right="93"/>
              <w:jc w:val="right"/>
              <w:rPr>
                <w:rFonts w:ascii="Lucida Sans Unicode"/>
                <w:sz w:val="24"/>
              </w:rPr>
            </w:pPr>
            <w:r>
              <w:rPr>
                <w:rFonts w:ascii="Lucida Sans Unicode"/>
                <w:sz w:val="24"/>
              </w:rPr>
              <w:t>278.43</w:t>
            </w:r>
          </w:p>
        </w:tc>
        <w:tc>
          <w:tcPr>
            <w:tcW w:w="2225" w:type="dxa"/>
          </w:tcPr>
          <w:p w14:paraId="049D15A6" w14:textId="77777777" w:rsidR="00B81160" w:rsidRDefault="00000000">
            <w:pPr>
              <w:pStyle w:val="TableParagraph"/>
              <w:spacing w:line="292" w:lineRule="exact"/>
              <w:ind w:right="93"/>
              <w:jc w:val="right"/>
              <w:rPr>
                <w:rFonts w:ascii="Lucida Sans Unicode"/>
                <w:sz w:val="24"/>
              </w:rPr>
            </w:pPr>
            <w:r>
              <w:rPr>
                <w:rFonts w:ascii="Lucida Sans Unicode"/>
                <w:sz w:val="24"/>
              </w:rPr>
              <w:t>278.43</w:t>
            </w:r>
          </w:p>
        </w:tc>
        <w:tc>
          <w:tcPr>
            <w:tcW w:w="2226" w:type="dxa"/>
          </w:tcPr>
          <w:p w14:paraId="19543070" w14:textId="77777777" w:rsidR="00B81160" w:rsidRDefault="00B81160">
            <w:pPr>
              <w:pStyle w:val="TableParagraph"/>
              <w:rPr>
                <w:rFonts w:ascii="Times New Roman"/>
              </w:rPr>
            </w:pPr>
          </w:p>
        </w:tc>
      </w:tr>
      <w:tr w:rsidR="00B81160" w14:paraId="7504A614" w14:textId="77777777">
        <w:trPr>
          <w:trHeight w:val="312"/>
        </w:trPr>
        <w:tc>
          <w:tcPr>
            <w:tcW w:w="1410" w:type="dxa"/>
          </w:tcPr>
          <w:p w14:paraId="312DA83F" w14:textId="77777777" w:rsidR="00B81160" w:rsidRDefault="00000000">
            <w:pPr>
              <w:pStyle w:val="TableParagraph"/>
              <w:spacing w:line="292" w:lineRule="exact"/>
              <w:ind w:left="9"/>
              <w:jc w:val="center"/>
              <w:rPr>
                <w:rFonts w:ascii="Lucida Sans Unicode"/>
                <w:sz w:val="24"/>
              </w:rPr>
            </w:pPr>
            <w:r>
              <w:rPr>
                <w:rFonts w:ascii="Lucida Sans Unicode"/>
                <w:sz w:val="24"/>
              </w:rPr>
              <w:t>3</w:t>
            </w:r>
          </w:p>
        </w:tc>
        <w:tc>
          <w:tcPr>
            <w:tcW w:w="1388" w:type="dxa"/>
          </w:tcPr>
          <w:p w14:paraId="3F9C57BF" w14:textId="77777777" w:rsidR="00B81160" w:rsidRDefault="00000000">
            <w:pPr>
              <w:pStyle w:val="TableParagraph"/>
              <w:spacing w:line="292" w:lineRule="exact"/>
              <w:ind w:left="108"/>
              <w:rPr>
                <w:rFonts w:ascii="Lucida Sans Unicode"/>
                <w:sz w:val="24"/>
              </w:rPr>
            </w:pPr>
            <w:r>
              <w:rPr>
                <w:rFonts w:ascii="Lucida Sans Unicode"/>
                <w:sz w:val="24"/>
              </w:rPr>
              <w:t>30101</w:t>
            </w:r>
          </w:p>
        </w:tc>
        <w:tc>
          <w:tcPr>
            <w:tcW w:w="4177" w:type="dxa"/>
          </w:tcPr>
          <w:p w14:paraId="6BDF1293" w14:textId="77777777" w:rsidR="00B81160" w:rsidRDefault="00000000">
            <w:pPr>
              <w:pStyle w:val="TableParagraph"/>
              <w:spacing w:line="292" w:lineRule="exact"/>
              <w:ind w:left="107"/>
              <w:rPr>
                <w:sz w:val="24"/>
              </w:rPr>
            </w:pPr>
            <w:r>
              <w:rPr>
                <w:sz w:val="24"/>
              </w:rPr>
              <w:t>基本工资</w:t>
            </w:r>
          </w:p>
        </w:tc>
        <w:tc>
          <w:tcPr>
            <w:tcW w:w="1193" w:type="dxa"/>
          </w:tcPr>
          <w:p w14:paraId="67D88996" w14:textId="77777777" w:rsidR="00B81160" w:rsidRDefault="00000000">
            <w:pPr>
              <w:pStyle w:val="TableParagraph"/>
              <w:spacing w:line="292" w:lineRule="exact"/>
              <w:ind w:right="95"/>
              <w:jc w:val="right"/>
              <w:rPr>
                <w:rFonts w:ascii="Lucida Sans Unicode"/>
                <w:sz w:val="24"/>
              </w:rPr>
            </w:pPr>
            <w:r>
              <w:rPr>
                <w:rFonts w:ascii="Lucida Sans Unicode"/>
                <w:sz w:val="24"/>
              </w:rPr>
              <w:t>99.23</w:t>
            </w:r>
          </w:p>
        </w:tc>
        <w:tc>
          <w:tcPr>
            <w:tcW w:w="2225" w:type="dxa"/>
          </w:tcPr>
          <w:p w14:paraId="792326D1" w14:textId="77777777" w:rsidR="00B81160" w:rsidRDefault="00000000">
            <w:pPr>
              <w:pStyle w:val="TableParagraph"/>
              <w:spacing w:line="292" w:lineRule="exact"/>
              <w:ind w:right="95"/>
              <w:jc w:val="right"/>
              <w:rPr>
                <w:rFonts w:ascii="Lucida Sans Unicode"/>
                <w:sz w:val="24"/>
              </w:rPr>
            </w:pPr>
            <w:r>
              <w:rPr>
                <w:rFonts w:ascii="Lucida Sans Unicode"/>
                <w:sz w:val="24"/>
              </w:rPr>
              <w:t>99.23</w:t>
            </w:r>
          </w:p>
        </w:tc>
        <w:tc>
          <w:tcPr>
            <w:tcW w:w="2226" w:type="dxa"/>
          </w:tcPr>
          <w:p w14:paraId="54950C45" w14:textId="77777777" w:rsidR="00B81160" w:rsidRDefault="00B81160">
            <w:pPr>
              <w:pStyle w:val="TableParagraph"/>
              <w:rPr>
                <w:rFonts w:ascii="Times New Roman"/>
              </w:rPr>
            </w:pPr>
          </w:p>
        </w:tc>
      </w:tr>
      <w:tr w:rsidR="00B81160" w14:paraId="12C370D2" w14:textId="77777777">
        <w:trPr>
          <w:trHeight w:val="312"/>
        </w:trPr>
        <w:tc>
          <w:tcPr>
            <w:tcW w:w="1410" w:type="dxa"/>
          </w:tcPr>
          <w:p w14:paraId="4E644680" w14:textId="77777777" w:rsidR="00B81160" w:rsidRDefault="00000000">
            <w:pPr>
              <w:pStyle w:val="TableParagraph"/>
              <w:spacing w:line="292" w:lineRule="exact"/>
              <w:ind w:left="9"/>
              <w:jc w:val="center"/>
              <w:rPr>
                <w:rFonts w:ascii="Lucida Sans Unicode"/>
                <w:sz w:val="24"/>
              </w:rPr>
            </w:pPr>
            <w:r>
              <w:rPr>
                <w:rFonts w:ascii="Lucida Sans Unicode"/>
                <w:sz w:val="24"/>
              </w:rPr>
              <w:t>4</w:t>
            </w:r>
          </w:p>
        </w:tc>
        <w:tc>
          <w:tcPr>
            <w:tcW w:w="1388" w:type="dxa"/>
          </w:tcPr>
          <w:p w14:paraId="77F17271" w14:textId="77777777" w:rsidR="00B81160" w:rsidRDefault="00000000">
            <w:pPr>
              <w:pStyle w:val="TableParagraph"/>
              <w:spacing w:line="292" w:lineRule="exact"/>
              <w:ind w:left="108"/>
              <w:rPr>
                <w:rFonts w:ascii="Lucida Sans Unicode"/>
                <w:sz w:val="24"/>
              </w:rPr>
            </w:pPr>
            <w:r>
              <w:rPr>
                <w:rFonts w:ascii="Lucida Sans Unicode"/>
                <w:sz w:val="24"/>
              </w:rPr>
              <w:t>30102</w:t>
            </w:r>
          </w:p>
        </w:tc>
        <w:tc>
          <w:tcPr>
            <w:tcW w:w="4177" w:type="dxa"/>
          </w:tcPr>
          <w:p w14:paraId="04C04002" w14:textId="77777777" w:rsidR="00B81160" w:rsidRDefault="00000000">
            <w:pPr>
              <w:pStyle w:val="TableParagraph"/>
              <w:spacing w:line="292" w:lineRule="exact"/>
              <w:ind w:left="107"/>
              <w:rPr>
                <w:sz w:val="24"/>
              </w:rPr>
            </w:pPr>
            <w:r>
              <w:rPr>
                <w:sz w:val="24"/>
              </w:rPr>
              <w:t>津贴补贴</w:t>
            </w:r>
          </w:p>
        </w:tc>
        <w:tc>
          <w:tcPr>
            <w:tcW w:w="1193" w:type="dxa"/>
          </w:tcPr>
          <w:p w14:paraId="5E643004" w14:textId="77777777" w:rsidR="00B81160" w:rsidRDefault="00000000">
            <w:pPr>
              <w:pStyle w:val="TableParagraph"/>
              <w:spacing w:line="292" w:lineRule="exact"/>
              <w:ind w:right="95"/>
              <w:jc w:val="right"/>
              <w:rPr>
                <w:rFonts w:ascii="Lucida Sans Unicode"/>
                <w:sz w:val="24"/>
              </w:rPr>
            </w:pPr>
            <w:r>
              <w:rPr>
                <w:rFonts w:ascii="Lucida Sans Unicode"/>
                <w:sz w:val="24"/>
              </w:rPr>
              <w:t>77.71</w:t>
            </w:r>
          </w:p>
        </w:tc>
        <w:tc>
          <w:tcPr>
            <w:tcW w:w="2225" w:type="dxa"/>
          </w:tcPr>
          <w:p w14:paraId="4492F87F" w14:textId="77777777" w:rsidR="00B81160" w:rsidRDefault="00000000">
            <w:pPr>
              <w:pStyle w:val="TableParagraph"/>
              <w:spacing w:line="292" w:lineRule="exact"/>
              <w:ind w:right="95"/>
              <w:jc w:val="right"/>
              <w:rPr>
                <w:rFonts w:ascii="Lucida Sans Unicode"/>
                <w:sz w:val="24"/>
              </w:rPr>
            </w:pPr>
            <w:r>
              <w:rPr>
                <w:rFonts w:ascii="Lucida Sans Unicode"/>
                <w:sz w:val="24"/>
              </w:rPr>
              <w:t>77.71</w:t>
            </w:r>
          </w:p>
        </w:tc>
        <w:tc>
          <w:tcPr>
            <w:tcW w:w="2226" w:type="dxa"/>
          </w:tcPr>
          <w:p w14:paraId="55540151" w14:textId="77777777" w:rsidR="00B81160" w:rsidRDefault="00B81160">
            <w:pPr>
              <w:pStyle w:val="TableParagraph"/>
              <w:rPr>
                <w:rFonts w:ascii="Times New Roman"/>
              </w:rPr>
            </w:pPr>
          </w:p>
        </w:tc>
      </w:tr>
      <w:tr w:rsidR="00B81160" w14:paraId="01819195" w14:textId="77777777">
        <w:trPr>
          <w:trHeight w:val="311"/>
        </w:trPr>
        <w:tc>
          <w:tcPr>
            <w:tcW w:w="1410" w:type="dxa"/>
          </w:tcPr>
          <w:p w14:paraId="6ECBED72" w14:textId="77777777" w:rsidR="00B81160" w:rsidRDefault="00000000">
            <w:pPr>
              <w:pStyle w:val="TableParagraph"/>
              <w:spacing w:line="292" w:lineRule="exact"/>
              <w:ind w:left="9"/>
              <w:jc w:val="center"/>
              <w:rPr>
                <w:rFonts w:ascii="Lucida Sans Unicode"/>
                <w:sz w:val="24"/>
              </w:rPr>
            </w:pPr>
            <w:r>
              <w:rPr>
                <w:rFonts w:ascii="Lucida Sans Unicode"/>
                <w:sz w:val="24"/>
              </w:rPr>
              <w:t>5</w:t>
            </w:r>
          </w:p>
        </w:tc>
        <w:tc>
          <w:tcPr>
            <w:tcW w:w="1388" w:type="dxa"/>
          </w:tcPr>
          <w:p w14:paraId="2061215B" w14:textId="77777777" w:rsidR="00B81160" w:rsidRDefault="00000000">
            <w:pPr>
              <w:pStyle w:val="TableParagraph"/>
              <w:spacing w:line="292" w:lineRule="exact"/>
              <w:ind w:left="108"/>
              <w:rPr>
                <w:rFonts w:ascii="Lucida Sans Unicode"/>
                <w:sz w:val="24"/>
              </w:rPr>
            </w:pPr>
            <w:r>
              <w:rPr>
                <w:rFonts w:ascii="Lucida Sans Unicode"/>
                <w:sz w:val="24"/>
              </w:rPr>
              <w:t>30103</w:t>
            </w:r>
          </w:p>
        </w:tc>
        <w:tc>
          <w:tcPr>
            <w:tcW w:w="4177" w:type="dxa"/>
          </w:tcPr>
          <w:p w14:paraId="49496C1C" w14:textId="77777777" w:rsidR="00B81160" w:rsidRDefault="00000000">
            <w:pPr>
              <w:pStyle w:val="TableParagraph"/>
              <w:spacing w:line="292" w:lineRule="exact"/>
              <w:ind w:left="107"/>
              <w:rPr>
                <w:sz w:val="24"/>
              </w:rPr>
            </w:pPr>
            <w:r>
              <w:rPr>
                <w:sz w:val="24"/>
              </w:rPr>
              <w:t>奖金</w:t>
            </w:r>
          </w:p>
        </w:tc>
        <w:tc>
          <w:tcPr>
            <w:tcW w:w="1193" w:type="dxa"/>
          </w:tcPr>
          <w:p w14:paraId="20C55606" w14:textId="77777777" w:rsidR="00B81160" w:rsidRDefault="00000000">
            <w:pPr>
              <w:pStyle w:val="TableParagraph"/>
              <w:spacing w:line="292" w:lineRule="exact"/>
              <w:ind w:right="95"/>
              <w:jc w:val="right"/>
              <w:rPr>
                <w:rFonts w:ascii="Lucida Sans Unicode"/>
                <w:sz w:val="24"/>
              </w:rPr>
            </w:pPr>
            <w:r>
              <w:rPr>
                <w:rFonts w:ascii="Lucida Sans Unicode"/>
                <w:sz w:val="24"/>
              </w:rPr>
              <w:t>35.77</w:t>
            </w:r>
          </w:p>
        </w:tc>
        <w:tc>
          <w:tcPr>
            <w:tcW w:w="2225" w:type="dxa"/>
          </w:tcPr>
          <w:p w14:paraId="4D81F494" w14:textId="77777777" w:rsidR="00B81160" w:rsidRDefault="00000000">
            <w:pPr>
              <w:pStyle w:val="TableParagraph"/>
              <w:spacing w:line="292" w:lineRule="exact"/>
              <w:ind w:right="95"/>
              <w:jc w:val="right"/>
              <w:rPr>
                <w:rFonts w:ascii="Lucida Sans Unicode"/>
                <w:sz w:val="24"/>
              </w:rPr>
            </w:pPr>
            <w:r>
              <w:rPr>
                <w:rFonts w:ascii="Lucida Sans Unicode"/>
                <w:sz w:val="24"/>
              </w:rPr>
              <w:t>35.77</w:t>
            </w:r>
          </w:p>
        </w:tc>
        <w:tc>
          <w:tcPr>
            <w:tcW w:w="2226" w:type="dxa"/>
          </w:tcPr>
          <w:p w14:paraId="0D90A7C9" w14:textId="77777777" w:rsidR="00B81160" w:rsidRDefault="00B81160">
            <w:pPr>
              <w:pStyle w:val="TableParagraph"/>
              <w:rPr>
                <w:rFonts w:ascii="Times New Roman"/>
              </w:rPr>
            </w:pPr>
          </w:p>
        </w:tc>
      </w:tr>
      <w:tr w:rsidR="00B81160" w14:paraId="105368AD" w14:textId="77777777">
        <w:trPr>
          <w:trHeight w:val="311"/>
        </w:trPr>
        <w:tc>
          <w:tcPr>
            <w:tcW w:w="1410" w:type="dxa"/>
          </w:tcPr>
          <w:p w14:paraId="62BAA026" w14:textId="77777777" w:rsidR="00B81160" w:rsidRDefault="00000000">
            <w:pPr>
              <w:pStyle w:val="TableParagraph"/>
              <w:spacing w:line="292" w:lineRule="exact"/>
              <w:ind w:left="9"/>
              <w:jc w:val="center"/>
              <w:rPr>
                <w:rFonts w:ascii="Lucida Sans Unicode"/>
                <w:sz w:val="24"/>
              </w:rPr>
            </w:pPr>
            <w:r>
              <w:rPr>
                <w:rFonts w:ascii="Lucida Sans Unicode"/>
                <w:sz w:val="24"/>
              </w:rPr>
              <w:t>6</w:t>
            </w:r>
          </w:p>
        </w:tc>
        <w:tc>
          <w:tcPr>
            <w:tcW w:w="1388" w:type="dxa"/>
          </w:tcPr>
          <w:p w14:paraId="2C9EB34A" w14:textId="77777777" w:rsidR="00B81160" w:rsidRDefault="00000000">
            <w:pPr>
              <w:pStyle w:val="TableParagraph"/>
              <w:spacing w:line="292" w:lineRule="exact"/>
              <w:ind w:left="108"/>
              <w:rPr>
                <w:rFonts w:ascii="Lucida Sans Unicode"/>
                <w:sz w:val="24"/>
              </w:rPr>
            </w:pPr>
            <w:r>
              <w:rPr>
                <w:rFonts w:ascii="Lucida Sans Unicode"/>
                <w:sz w:val="24"/>
              </w:rPr>
              <w:t>30108</w:t>
            </w:r>
          </w:p>
        </w:tc>
        <w:tc>
          <w:tcPr>
            <w:tcW w:w="4177" w:type="dxa"/>
          </w:tcPr>
          <w:p w14:paraId="5F50E8E2" w14:textId="77777777" w:rsidR="00B81160" w:rsidRDefault="00000000">
            <w:pPr>
              <w:pStyle w:val="TableParagraph"/>
              <w:spacing w:line="292" w:lineRule="exact"/>
              <w:ind w:left="107"/>
              <w:rPr>
                <w:sz w:val="24"/>
              </w:rPr>
            </w:pPr>
            <w:r>
              <w:rPr>
                <w:sz w:val="24"/>
              </w:rPr>
              <w:t>机关事业单位基本养老保险缴费</w:t>
            </w:r>
          </w:p>
        </w:tc>
        <w:tc>
          <w:tcPr>
            <w:tcW w:w="1193" w:type="dxa"/>
          </w:tcPr>
          <w:p w14:paraId="3E031F7C" w14:textId="77777777" w:rsidR="00B81160" w:rsidRDefault="00000000">
            <w:pPr>
              <w:pStyle w:val="TableParagraph"/>
              <w:spacing w:line="292" w:lineRule="exact"/>
              <w:ind w:right="95"/>
              <w:jc w:val="right"/>
              <w:rPr>
                <w:rFonts w:ascii="Lucida Sans Unicode"/>
                <w:sz w:val="24"/>
              </w:rPr>
            </w:pPr>
            <w:r>
              <w:rPr>
                <w:rFonts w:ascii="Lucida Sans Unicode"/>
                <w:sz w:val="24"/>
              </w:rPr>
              <w:t>12.55</w:t>
            </w:r>
          </w:p>
        </w:tc>
        <w:tc>
          <w:tcPr>
            <w:tcW w:w="2225" w:type="dxa"/>
          </w:tcPr>
          <w:p w14:paraId="18DBBBC7" w14:textId="77777777" w:rsidR="00B81160" w:rsidRDefault="00000000">
            <w:pPr>
              <w:pStyle w:val="TableParagraph"/>
              <w:spacing w:line="292" w:lineRule="exact"/>
              <w:ind w:right="95"/>
              <w:jc w:val="right"/>
              <w:rPr>
                <w:rFonts w:ascii="Lucida Sans Unicode"/>
                <w:sz w:val="24"/>
              </w:rPr>
            </w:pPr>
            <w:r>
              <w:rPr>
                <w:rFonts w:ascii="Lucida Sans Unicode"/>
                <w:sz w:val="24"/>
              </w:rPr>
              <w:t>12.55</w:t>
            </w:r>
          </w:p>
        </w:tc>
        <w:tc>
          <w:tcPr>
            <w:tcW w:w="2226" w:type="dxa"/>
          </w:tcPr>
          <w:p w14:paraId="40BF9211" w14:textId="77777777" w:rsidR="00B81160" w:rsidRDefault="00B81160">
            <w:pPr>
              <w:pStyle w:val="TableParagraph"/>
              <w:rPr>
                <w:rFonts w:ascii="Times New Roman"/>
              </w:rPr>
            </w:pPr>
          </w:p>
        </w:tc>
      </w:tr>
      <w:tr w:rsidR="00B81160" w14:paraId="60FA3EA3" w14:textId="77777777">
        <w:trPr>
          <w:trHeight w:val="313"/>
        </w:trPr>
        <w:tc>
          <w:tcPr>
            <w:tcW w:w="1410" w:type="dxa"/>
          </w:tcPr>
          <w:p w14:paraId="6AE367CC" w14:textId="77777777" w:rsidR="00B81160" w:rsidRDefault="00000000">
            <w:pPr>
              <w:pStyle w:val="TableParagraph"/>
              <w:spacing w:line="293" w:lineRule="exact"/>
              <w:ind w:left="9"/>
              <w:jc w:val="center"/>
              <w:rPr>
                <w:rFonts w:ascii="Lucida Sans Unicode"/>
                <w:sz w:val="24"/>
              </w:rPr>
            </w:pPr>
            <w:r>
              <w:rPr>
                <w:rFonts w:ascii="Lucida Sans Unicode"/>
                <w:sz w:val="24"/>
              </w:rPr>
              <w:t>7</w:t>
            </w:r>
          </w:p>
        </w:tc>
        <w:tc>
          <w:tcPr>
            <w:tcW w:w="1388" w:type="dxa"/>
          </w:tcPr>
          <w:p w14:paraId="3111EABB" w14:textId="77777777" w:rsidR="00B81160" w:rsidRDefault="00000000">
            <w:pPr>
              <w:pStyle w:val="TableParagraph"/>
              <w:spacing w:line="293" w:lineRule="exact"/>
              <w:ind w:left="108"/>
              <w:rPr>
                <w:rFonts w:ascii="Lucida Sans Unicode"/>
                <w:sz w:val="24"/>
              </w:rPr>
            </w:pPr>
            <w:r>
              <w:rPr>
                <w:rFonts w:ascii="Lucida Sans Unicode"/>
                <w:sz w:val="24"/>
              </w:rPr>
              <w:t>30110</w:t>
            </w:r>
          </w:p>
        </w:tc>
        <w:tc>
          <w:tcPr>
            <w:tcW w:w="4177" w:type="dxa"/>
          </w:tcPr>
          <w:p w14:paraId="1766D7E3" w14:textId="77777777" w:rsidR="00B81160" w:rsidRDefault="00000000">
            <w:pPr>
              <w:pStyle w:val="TableParagraph"/>
              <w:spacing w:line="293" w:lineRule="exact"/>
              <w:ind w:left="107"/>
              <w:rPr>
                <w:sz w:val="24"/>
              </w:rPr>
            </w:pPr>
            <w:r>
              <w:rPr>
                <w:sz w:val="24"/>
              </w:rPr>
              <w:t>城镇职工基本医疗保险缴费</w:t>
            </w:r>
          </w:p>
        </w:tc>
        <w:tc>
          <w:tcPr>
            <w:tcW w:w="1193" w:type="dxa"/>
          </w:tcPr>
          <w:p w14:paraId="5F74CBAC" w14:textId="77777777" w:rsidR="00B81160" w:rsidRDefault="00000000">
            <w:pPr>
              <w:pStyle w:val="TableParagraph"/>
              <w:spacing w:line="293" w:lineRule="exact"/>
              <w:ind w:right="95"/>
              <w:jc w:val="right"/>
              <w:rPr>
                <w:rFonts w:ascii="Lucida Sans Unicode"/>
                <w:sz w:val="24"/>
              </w:rPr>
            </w:pPr>
            <w:r>
              <w:rPr>
                <w:rFonts w:ascii="Lucida Sans Unicode"/>
                <w:sz w:val="24"/>
              </w:rPr>
              <w:t>12.55</w:t>
            </w:r>
          </w:p>
        </w:tc>
        <w:tc>
          <w:tcPr>
            <w:tcW w:w="2225" w:type="dxa"/>
          </w:tcPr>
          <w:p w14:paraId="1EB665C5" w14:textId="77777777" w:rsidR="00B81160" w:rsidRDefault="00000000">
            <w:pPr>
              <w:pStyle w:val="TableParagraph"/>
              <w:spacing w:line="293" w:lineRule="exact"/>
              <w:ind w:right="95"/>
              <w:jc w:val="right"/>
              <w:rPr>
                <w:rFonts w:ascii="Lucida Sans Unicode"/>
                <w:sz w:val="24"/>
              </w:rPr>
            </w:pPr>
            <w:r>
              <w:rPr>
                <w:rFonts w:ascii="Lucida Sans Unicode"/>
                <w:sz w:val="24"/>
              </w:rPr>
              <w:t>12.55</w:t>
            </w:r>
          </w:p>
        </w:tc>
        <w:tc>
          <w:tcPr>
            <w:tcW w:w="2226" w:type="dxa"/>
          </w:tcPr>
          <w:p w14:paraId="566AF9B3" w14:textId="77777777" w:rsidR="00B81160" w:rsidRDefault="00B81160">
            <w:pPr>
              <w:pStyle w:val="TableParagraph"/>
              <w:rPr>
                <w:rFonts w:ascii="Times New Roman"/>
              </w:rPr>
            </w:pPr>
          </w:p>
        </w:tc>
      </w:tr>
      <w:tr w:rsidR="00B81160" w14:paraId="1A0CB076" w14:textId="77777777">
        <w:trPr>
          <w:trHeight w:val="312"/>
        </w:trPr>
        <w:tc>
          <w:tcPr>
            <w:tcW w:w="1410" w:type="dxa"/>
          </w:tcPr>
          <w:p w14:paraId="7B41E1A8" w14:textId="77777777" w:rsidR="00B81160" w:rsidRDefault="00000000">
            <w:pPr>
              <w:pStyle w:val="TableParagraph"/>
              <w:spacing w:line="292" w:lineRule="exact"/>
              <w:ind w:left="9"/>
              <w:jc w:val="center"/>
              <w:rPr>
                <w:rFonts w:ascii="Lucida Sans Unicode"/>
                <w:sz w:val="24"/>
              </w:rPr>
            </w:pPr>
            <w:r>
              <w:rPr>
                <w:rFonts w:ascii="Lucida Sans Unicode"/>
                <w:sz w:val="24"/>
              </w:rPr>
              <w:t>8</w:t>
            </w:r>
          </w:p>
        </w:tc>
        <w:tc>
          <w:tcPr>
            <w:tcW w:w="1388" w:type="dxa"/>
          </w:tcPr>
          <w:p w14:paraId="297AE032" w14:textId="77777777" w:rsidR="00B81160" w:rsidRDefault="00000000">
            <w:pPr>
              <w:pStyle w:val="TableParagraph"/>
              <w:spacing w:line="292" w:lineRule="exact"/>
              <w:ind w:left="108"/>
              <w:rPr>
                <w:rFonts w:ascii="Lucida Sans Unicode"/>
                <w:sz w:val="24"/>
              </w:rPr>
            </w:pPr>
            <w:r>
              <w:rPr>
                <w:rFonts w:ascii="Lucida Sans Unicode"/>
                <w:sz w:val="24"/>
              </w:rPr>
              <w:t>30112</w:t>
            </w:r>
          </w:p>
        </w:tc>
        <w:tc>
          <w:tcPr>
            <w:tcW w:w="4177" w:type="dxa"/>
          </w:tcPr>
          <w:p w14:paraId="69F7A2DF" w14:textId="77777777" w:rsidR="00B81160" w:rsidRDefault="00000000">
            <w:pPr>
              <w:pStyle w:val="TableParagraph"/>
              <w:spacing w:line="292" w:lineRule="exact"/>
              <w:ind w:left="107"/>
              <w:rPr>
                <w:sz w:val="24"/>
              </w:rPr>
            </w:pPr>
            <w:r>
              <w:rPr>
                <w:sz w:val="24"/>
              </w:rPr>
              <w:t>其他社会保障缴费</w:t>
            </w:r>
          </w:p>
        </w:tc>
        <w:tc>
          <w:tcPr>
            <w:tcW w:w="1193" w:type="dxa"/>
          </w:tcPr>
          <w:p w14:paraId="5C303481" w14:textId="77777777" w:rsidR="00B81160" w:rsidRDefault="00000000">
            <w:pPr>
              <w:pStyle w:val="TableParagraph"/>
              <w:spacing w:line="292" w:lineRule="exact"/>
              <w:ind w:right="95"/>
              <w:jc w:val="right"/>
              <w:rPr>
                <w:rFonts w:ascii="Lucida Sans Unicode"/>
                <w:sz w:val="24"/>
              </w:rPr>
            </w:pPr>
            <w:r>
              <w:rPr>
                <w:rFonts w:ascii="Lucida Sans Unicode"/>
                <w:sz w:val="24"/>
              </w:rPr>
              <w:t>1.27</w:t>
            </w:r>
          </w:p>
        </w:tc>
        <w:tc>
          <w:tcPr>
            <w:tcW w:w="2225" w:type="dxa"/>
          </w:tcPr>
          <w:p w14:paraId="405B1D7E" w14:textId="77777777" w:rsidR="00B81160" w:rsidRDefault="00000000">
            <w:pPr>
              <w:pStyle w:val="TableParagraph"/>
              <w:spacing w:line="292" w:lineRule="exact"/>
              <w:ind w:right="95"/>
              <w:jc w:val="right"/>
              <w:rPr>
                <w:rFonts w:ascii="Lucida Sans Unicode"/>
                <w:sz w:val="24"/>
              </w:rPr>
            </w:pPr>
            <w:r>
              <w:rPr>
                <w:rFonts w:ascii="Lucida Sans Unicode"/>
                <w:sz w:val="24"/>
              </w:rPr>
              <w:t>1.27</w:t>
            </w:r>
          </w:p>
        </w:tc>
        <w:tc>
          <w:tcPr>
            <w:tcW w:w="2226" w:type="dxa"/>
          </w:tcPr>
          <w:p w14:paraId="02874272" w14:textId="77777777" w:rsidR="00B81160" w:rsidRDefault="00B81160">
            <w:pPr>
              <w:pStyle w:val="TableParagraph"/>
              <w:rPr>
                <w:rFonts w:ascii="Times New Roman"/>
              </w:rPr>
            </w:pPr>
          </w:p>
        </w:tc>
      </w:tr>
      <w:tr w:rsidR="00B81160" w14:paraId="7E8119F8" w14:textId="77777777">
        <w:trPr>
          <w:trHeight w:val="311"/>
        </w:trPr>
        <w:tc>
          <w:tcPr>
            <w:tcW w:w="1410" w:type="dxa"/>
          </w:tcPr>
          <w:p w14:paraId="73DA5650" w14:textId="77777777" w:rsidR="00B81160" w:rsidRDefault="00000000">
            <w:pPr>
              <w:pStyle w:val="TableParagraph"/>
              <w:spacing w:line="292" w:lineRule="exact"/>
              <w:ind w:left="9"/>
              <w:jc w:val="center"/>
              <w:rPr>
                <w:rFonts w:ascii="Lucida Sans Unicode"/>
                <w:sz w:val="24"/>
              </w:rPr>
            </w:pPr>
            <w:r>
              <w:rPr>
                <w:rFonts w:ascii="Lucida Sans Unicode"/>
                <w:sz w:val="24"/>
              </w:rPr>
              <w:t>9</w:t>
            </w:r>
          </w:p>
        </w:tc>
        <w:tc>
          <w:tcPr>
            <w:tcW w:w="1388" w:type="dxa"/>
          </w:tcPr>
          <w:p w14:paraId="1A2E3BCB" w14:textId="77777777" w:rsidR="00B81160" w:rsidRDefault="00000000">
            <w:pPr>
              <w:pStyle w:val="TableParagraph"/>
              <w:spacing w:line="292" w:lineRule="exact"/>
              <w:ind w:left="108"/>
              <w:rPr>
                <w:rFonts w:ascii="Lucida Sans Unicode"/>
                <w:sz w:val="24"/>
              </w:rPr>
            </w:pPr>
            <w:r>
              <w:rPr>
                <w:rFonts w:ascii="Lucida Sans Unicode"/>
                <w:sz w:val="24"/>
              </w:rPr>
              <w:t>30113</w:t>
            </w:r>
          </w:p>
        </w:tc>
        <w:tc>
          <w:tcPr>
            <w:tcW w:w="4177" w:type="dxa"/>
          </w:tcPr>
          <w:p w14:paraId="7AB8909E" w14:textId="77777777" w:rsidR="00B81160" w:rsidRDefault="00000000">
            <w:pPr>
              <w:pStyle w:val="TableParagraph"/>
              <w:spacing w:line="292" w:lineRule="exact"/>
              <w:ind w:left="107"/>
              <w:rPr>
                <w:sz w:val="24"/>
              </w:rPr>
            </w:pPr>
            <w:r>
              <w:rPr>
                <w:sz w:val="24"/>
              </w:rPr>
              <w:t>住房公积金</w:t>
            </w:r>
          </w:p>
        </w:tc>
        <w:tc>
          <w:tcPr>
            <w:tcW w:w="1193" w:type="dxa"/>
          </w:tcPr>
          <w:p w14:paraId="1590EE3E" w14:textId="77777777" w:rsidR="00B81160" w:rsidRDefault="00000000">
            <w:pPr>
              <w:pStyle w:val="TableParagraph"/>
              <w:spacing w:line="292" w:lineRule="exact"/>
              <w:ind w:right="95"/>
              <w:jc w:val="right"/>
              <w:rPr>
                <w:rFonts w:ascii="Lucida Sans Unicode"/>
                <w:sz w:val="24"/>
              </w:rPr>
            </w:pPr>
            <w:r>
              <w:rPr>
                <w:rFonts w:ascii="Lucida Sans Unicode"/>
                <w:sz w:val="24"/>
              </w:rPr>
              <w:t>20.52</w:t>
            </w:r>
          </w:p>
        </w:tc>
        <w:tc>
          <w:tcPr>
            <w:tcW w:w="2225" w:type="dxa"/>
          </w:tcPr>
          <w:p w14:paraId="74108947" w14:textId="77777777" w:rsidR="00B81160" w:rsidRDefault="00000000">
            <w:pPr>
              <w:pStyle w:val="TableParagraph"/>
              <w:spacing w:line="292" w:lineRule="exact"/>
              <w:ind w:right="95"/>
              <w:jc w:val="right"/>
              <w:rPr>
                <w:rFonts w:ascii="Lucida Sans Unicode"/>
                <w:sz w:val="24"/>
              </w:rPr>
            </w:pPr>
            <w:r>
              <w:rPr>
                <w:rFonts w:ascii="Lucida Sans Unicode"/>
                <w:sz w:val="24"/>
              </w:rPr>
              <w:t>20.52</w:t>
            </w:r>
          </w:p>
        </w:tc>
        <w:tc>
          <w:tcPr>
            <w:tcW w:w="2226" w:type="dxa"/>
          </w:tcPr>
          <w:p w14:paraId="396F50F2" w14:textId="77777777" w:rsidR="00B81160" w:rsidRDefault="00B81160">
            <w:pPr>
              <w:pStyle w:val="TableParagraph"/>
              <w:rPr>
                <w:rFonts w:ascii="Times New Roman"/>
              </w:rPr>
            </w:pPr>
          </w:p>
        </w:tc>
      </w:tr>
      <w:tr w:rsidR="00B81160" w14:paraId="09C9AF5B" w14:textId="77777777">
        <w:trPr>
          <w:trHeight w:val="312"/>
        </w:trPr>
        <w:tc>
          <w:tcPr>
            <w:tcW w:w="1410" w:type="dxa"/>
          </w:tcPr>
          <w:p w14:paraId="39CE38EE"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10</w:t>
            </w:r>
          </w:p>
        </w:tc>
        <w:tc>
          <w:tcPr>
            <w:tcW w:w="1388" w:type="dxa"/>
          </w:tcPr>
          <w:p w14:paraId="376AC36D" w14:textId="77777777" w:rsidR="00B81160" w:rsidRDefault="00000000">
            <w:pPr>
              <w:pStyle w:val="TableParagraph"/>
              <w:spacing w:line="292" w:lineRule="exact"/>
              <w:ind w:left="108"/>
              <w:rPr>
                <w:rFonts w:ascii="Lucida Sans Unicode"/>
                <w:sz w:val="24"/>
              </w:rPr>
            </w:pPr>
            <w:r>
              <w:rPr>
                <w:rFonts w:ascii="Lucida Sans Unicode"/>
                <w:sz w:val="24"/>
              </w:rPr>
              <w:t>302</w:t>
            </w:r>
          </w:p>
        </w:tc>
        <w:tc>
          <w:tcPr>
            <w:tcW w:w="4177" w:type="dxa"/>
          </w:tcPr>
          <w:p w14:paraId="15D7F295" w14:textId="77777777" w:rsidR="00B81160" w:rsidRDefault="00000000">
            <w:pPr>
              <w:pStyle w:val="TableParagraph"/>
              <w:spacing w:line="292" w:lineRule="exact"/>
              <w:ind w:left="107"/>
              <w:rPr>
                <w:sz w:val="24"/>
              </w:rPr>
            </w:pPr>
            <w:r>
              <w:rPr>
                <w:sz w:val="24"/>
              </w:rPr>
              <w:t>商品和服务支出</w:t>
            </w:r>
          </w:p>
        </w:tc>
        <w:tc>
          <w:tcPr>
            <w:tcW w:w="1193" w:type="dxa"/>
          </w:tcPr>
          <w:p w14:paraId="18820AA2" w14:textId="77777777" w:rsidR="00B81160" w:rsidRDefault="00000000">
            <w:pPr>
              <w:pStyle w:val="TableParagraph"/>
              <w:spacing w:line="292" w:lineRule="exact"/>
              <w:ind w:right="95"/>
              <w:jc w:val="right"/>
              <w:rPr>
                <w:rFonts w:ascii="Lucida Sans Unicode"/>
                <w:sz w:val="24"/>
              </w:rPr>
            </w:pPr>
            <w:r>
              <w:rPr>
                <w:rFonts w:ascii="Lucida Sans Unicode"/>
                <w:sz w:val="24"/>
              </w:rPr>
              <w:t>40.29</w:t>
            </w:r>
          </w:p>
        </w:tc>
        <w:tc>
          <w:tcPr>
            <w:tcW w:w="2225" w:type="dxa"/>
          </w:tcPr>
          <w:p w14:paraId="4FDEADC9" w14:textId="77777777" w:rsidR="00B81160" w:rsidRDefault="00B81160">
            <w:pPr>
              <w:pStyle w:val="TableParagraph"/>
              <w:rPr>
                <w:rFonts w:ascii="Times New Roman"/>
              </w:rPr>
            </w:pPr>
          </w:p>
        </w:tc>
        <w:tc>
          <w:tcPr>
            <w:tcW w:w="2226" w:type="dxa"/>
          </w:tcPr>
          <w:p w14:paraId="2CBDD60E" w14:textId="77777777" w:rsidR="00B81160" w:rsidRDefault="00000000">
            <w:pPr>
              <w:pStyle w:val="TableParagraph"/>
              <w:spacing w:line="292" w:lineRule="exact"/>
              <w:ind w:right="94"/>
              <w:jc w:val="right"/>
              <w:rPr>
                <w:rFonts w:ascii="Lucida Sans Unicode"/>
                <w:sz w:val="24"/>
              </w:rPr>
            </w:pPr>
            <w:r>
              <w:rPr>
                <w:rFonts w:ascii="Lucida Sans Unicode"/>
                <w:sz w:val="24"/>
              </w:rPr>
              <w:t>40.29</w:t>
            </w:r>
          </w:p>
        </w:tc>
      </w:tr>
      <w:tr w:rsidR="00B81160" w14:paraId="66BCA0E5" w14:textId="77777777">
        <w:trPr>
          <w:trHeight w:val="311"/>
        </w:trPr>
        <w:tc>
          <w:tcPr>
            <w:tcW w:w="1410" w:type="dxa"/>
          </w:tcPr>
          <w:p w14:paraId="1958E87D"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11</w:t>
            </w:r>
          </w:p>
        </w:tc>
        <w:tc>
          <w:tcPr>
            <w:tcW w:w="1388" w:type="dxa"/>
          </w:tcPr>
          <w:p w14:paraId="02DBC042" w14:textId="77777777" w:rsidR="00B81160" w:rsidRDefault="00000000">
            <w:pPr>
              <w:pStyle w:val="TableParagraph"/>
              <w:spacing w:line="292" w:lineRule="exact"/>
              <w:ind w:left="108"/>
              <w:rPr>
                <w:rFonts w:ascii="Lucida Sans Unicode"/>
                <w:sz w:val="24"/>
              </w:rPr>
            </w:pPr>
            <w:r>
              <w:rPr>
                <w:rFonts w:ascii="Lucida Sans Unicode"/>
                <w:sz w:val="24"/>
              </w:rPr>
              <w:t>30201</w:t>
            </w:r>
          </w:p>
        </w:tc>
        <w:tc>
          <w:tcPr>
            <w:tcW w:w="4177" w:type="dxa"/>
          </w:tcPr>
          <w:p w14:paraId="436B43F9" w14:textId="77777777" w:rsidR="00B81160" w:rsidRDefault="00000000">
            <w:pPr>
              <w:pStyle w:val="TableParagraph"/>
              <w:spacing w:line="292" w:lineRule="exact"/>
              <w:ind w:left="107"/>
              <w:rPr>
                <w:sz w:val="24"/>
              </w:rPr>
            </w:pPr>
            <w:r>
              <w:rPr>
                <w:sz w:val="24"/>
              </w:rPr>
              <w:t>办公费</w:t>
            </w:r>
          </w:p>
        </w:tc>
        <w:tc>
          <w:tcPr>
            <w:tcW w:w="1193" w:type="dxa"/>
          </w:tcPr>
          <w:p w14:paraId="051B7072" w14:textId="77777777" w:rsidR="00B81160" w:rsidRDefault="00000000">
            <w:pPr>
              <w:pStyle w:val="TableParagraph"/>
              <w:spacing w:line="292" w:lineRule="exact"/>
              <w:ind w:right="95"/>
              <w:jc w:val="right"/>
              <w:rPr>
                <w:rFonts w:ascii="Lucida Sans Unicode"/>
                <w:sz w:val="24"/>
              </w:rPr>
            </w:pPr>
            <w:r>
              <w:rPr>
                <w:rFonts w:ascii="Lucida Sans Unicode"/>
                <w:sz w:val="24"/>
              </w:rPr>
              <w:t>1.54</w:t>
            </w:r>
          </w:p>
        </w:tc>
        <w:tc>
          <w:tcPr>
            <w:tcW w:w="2225" w:type="dxa"/>
          </w:tcPr>
          <w:p w14:paraId="08B56663" w14:textId="77777777" w:rsidR="00B81160" w:rsidRDefault="00B81160">
            <w:pPr>
              <w:pStyle w:val="TableParagraph"/>
              <w:rPr>
                <w:rFonts w:ascii="Times New Roman"/>
              </w:rPr>
            </w:pPr>
          </w:p>
        </w:tc>
        <w:tc>
          <w:tcPr>
            <w:tcW w:w="2226" w:type="dxa"/>
          </w:tcPr>
          <w:p w14:paraId="32259472" w14:textId="77777777" w:rsidR="00B81160" w:rsidRDefault="00000000">
            <w:pPr>
              <w:pStyle w:val="TableParagraph"/>
              <w:spacing w:line="292" w:lineRule="exact"/>
              <w:ind w:right="94"/>
              <w:jc w:val="right"/>
              <w:rPr>
                <w:rFonts w:ascii="Lucida Sans Unicode"/>
                <w:sz w:val="24"/>
              </w:rPr>
            </w:pPr>
            <w:r>
              <w:rPr>
                <w:rFonts w:ascii="Lucida Sans Unicode"/>
                <w:sz w:val="24"/>
              </w:rPr>
              <w:t>1.54</w:t>
            </w:r>
          </w:p>
        </w:tc>
      </w:tr>
      <w:tr w:rsidR="00B81160" w14:paraId="363B7294" w14:textId="77777777">
        <w:trPr>
          <w:trHeight w:val="313"/>
        </w:trPr>
        <w:tc>
          <w:tcPr>
            <w:tcW w:w="1410" w:type="dxa"/>
          </w:tcPr>
          <w:p w14:paraId="6D7555F8" w14:textId="77777777" w:rsidR="00B81160" w:rsidRDefault="00000000">
            <w:pPr>
              <w:pStyle w:val="TableParagraph"/>
              <w:spacing w:line="293" w:lineRule="exact"/>
              <w:ind w:left="442" w:right="435"/>
              <w:jc w:val="center"/>
              <w:rPr>
                <w:rFonts w:ascii="Lucida Sans Unicode"/>
                <w:sz w:val="24"/>
              </w:rPr>
            </w:pPr>
            <w:r>
              <w:rPr>
                <w:rFonts w:ascii="Lucida Sans Unicode"/>
                <w:sz w:val="24"/>
              </w:rPr>
              <w:t>12</w:t>
            </w:r>
          </w:p>
        </w:tc>
        <w:tc>
          <w:tcPr>
            <w:tcW w:w="1388" w:type="dxa"/>
          </w:tcPr>
          <w:p w14:paraId="496FF0B2" w14:textId="77777777" w:rsidR="00B81160" w:rsidRDefault="00000000">
            <w:pPr>
              <w:pStyle w:val="TableParagraph"/>
              <w:spacing w:line="293" w:lineRule="exact"/>
              <w:ind w:left="108"/>
              <w:rPr>
                <w:rFonts w:ascii="Lucida Sans Unicode"/>
                <w:sz w:val="24"/>
              </w:rPr>
            </w:pPr>
            <w:r>
              <w:rPr>
                <w:rFonts w:ascii="Lucida Sans Unicode"/>
                <w:sz w:val="24"/>
              </w:rPr>
              <w:t>30205</w:t>
            </w:r>
          </w:p>
        </w:tc>
        <w:tc>
          <w:tcPr>
            <w:tcW w:w="4177" w:type="dxa"/>
          </w:tcPr>
          <w:p w14:paraId="6671C231" w14:textId="77777777" w:rsidR="00B81160" w:rsidRDefault="00000000">
            <w:pPr>
              <w:pStyle w:val="TableParagraph"/>
              <w:spacing w:line="293" w:lineRule="exact"/>
              <w:ind w:left="107"/>
              <w:rPr>
                <w:sz w:val="24"/>
              </w:rPr>
            </w:pPr>
            <w:r>
              <w:rPr>
                <w:sz w:val="24"/>
              </w:rPr>
              <w:t>水费</w:t>
            </w:r>
          </w:p>
        </w:tc>
        <w:tc>
          <w:tcPr>
            <w:tcW w:w="1193" w:type="dxa"/>
          </w:tcPr>
          <w:p w14:paraId="3533B05C" w14:textId="77777777" w:rsidR="00B81160" w:rsidRDefault="00000000">
            <w:pPr>
              <w:pStyle w:val="TableParagraph"/>
              <w:spacing w:line="293" w:lineRule="exact"/>
              <w:ind w:right="95"/>
              <w:jc w:val="right"/>
              <w:rPr>
                <w:rFonts w:ascii="Lucida Sans Unicode"/>
                <w:sz w:val="24"/>
              </w:rPr>
            </w:pPr>
            <w:r>
              <w:rPr>
                <w:rFonts w:ascii="Lucida Sans Unicode"/>
                <w:sz w:val="24"/>
              </w:rPr>
              <w:t>0.33</w:t>
            </w:r>
          </w:p>
        </w:tc>
        <w:tc>
          <w:tcPr>
            <w:tcW w:w="2225" w:type="dxa"/>
          </w:tcPr>
          <w:p w14:paraId="1B019C1B" w14:textId="77777777" w:rsidR="00B81160" w:rsidRDefault="00B81160">
            <w:pPr>
              <w:pStyle w:val="TableParagraph"/>
              <w:rPr>
                <w:rFonts w:ascii="Times New Roman"/>
              </w:rPr>
            </w:pPr>
          </w:p>
        </w:tc>
        <w:tc>
          <w:tcPr>
            <w:tcW w:w="2226" w:type="dxa"/>
          </w:tcPr>
          <w:p w14:paraId="27CE73C1" w14:textId="77777777" w:rsidR="00B81160" w:rsidRDefault="00000000">
            <w:pPr>
              <w:pStyle w:val="TableParagraph"/>
              <w:spacing w:line="293" w:lineRule="exact"/>
              <w:ind w:right="94"/>
              <w:jc w:val="right"/>
              <w:rPr>
                <w:rFonts w:ascii="Lucida Sans Unicode"/>
                <w:sz w:val="24"/>
              </w:rPr>
            </w:pPr>
            <w:r>
              <w:rPr>
                <w:rFonts w:ascii="Lucida Sans Unicode"/>
                <w:sz w:val="24"/>
              </w:rPr>
              <w:t>0.33</w:t>
            </w:r>
          </w:p>
        </w:tc>
      </w:tr>
      <w:tr w:rsidR="00B81160" w14:paraId="740AAE61" w14:textId="77777777">
        <w:trPr>
          <w:trHeight w:val="311"/>
        </w:trPr>
        <w:tc>
          <w:tcPr>
            <w:tcW w:w="1410" w:type="dxa"/>
          </w:tcPr>
          <w:p w14:paraId="21A76BD6"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13</w:t>
            </w:r>
          </w:p>
        </w:tc>
        <w:tc>
          <w:tcPr>
            <w:tcW w:w="1388" w:type="dxa"/>
          </w:tcPr>
          <w:p w14:paraId="2EE0C2F1" w14:textId="77777777" w:rsidR="00B81160" w:rsidRDefault="00000000">
            <w:pPr>
              <w:pStyle w:val="TableParagraph"/>
              <w:spacing w:line="292" w:lineRule="exact"/>
              <w:ind w:left="108"/>
              <w:rPr>
                <w:rFonts w:ascii="Lucida Sans Unicode"/>
                <w:sz w:val="24"/>
              </w:rPr>
            </w:pPr>
            <w:r>
              <w:rPr>
                <w:rFonts w:ascii="Lucida Sans Unicode"/>
                <w:sz w:val="24"/>
              </w:rPr>
              <w:t>30206</w:t>
            </w:r>
          </w:p>
        </w:tc>
        <w:tc>
          <w:tcPr>
            <w:tcW w:w="4177" w:type="dxa"/>
          </w:tcPr>
          <w:p w14:paraId="7FA354FD" w14:textId="77777777" w:rsidR="00B81160" w:rsidRDefault="00000000">
            <w:pPr>
              <w:pStyle w:val="TableParagraph"/>
              <w:spacing w:line="292" w:lineRule="exact"/>
              <w:ind w:left="107"/>
              <w:rPr>
                <w:sz w:val="24"/>
              </w:rPr>
            </w:pPr>
            <w:r>
              <w:rPr>
                <w:sz w:val="24"/>
              </w:rPr>
              <w:t>电费</w:t>
            </w:r>
          </w:p>
        </w:tc>
        <w:tc>
          <w:tcPr>
            <w:tcW w:w="1193" w:type="dxa"/>
          </w:tcPr>
          <w:p w14:paraId="38006C04" w14:textId="77777777" w:rsidR="00B81160" w:rsidRDefault="00000000">
            <w:pPr>
              <w:pStyle w:val="TableParagraph"/>
              <w:spacing w:line="292" w:lineRule="exact"/>
              <w:ind w:right="95"/>
              <w:jc w:val="right"/>
              <w:rPr>
                <w:rFonts w:ascii="Lucida Sans Unicode"/>
                <w:sz w:val="24"/>
              </w:rPr>
            </w:pPr>
            <w:r>
              <w:rPr>
                <w:rFonts w:ascii="Lucida Sans Unicode"/>
                <w:sz w:val="24"/>
              </w:rPr>
              <w:t>1.10</w:t>
            </w:r>
          </w:p>
        </w:tc>
        <w:tc>
          <w:tcPr>
            <w:tcW w:w="2225" w:type="dxa"/>
          </w:tcPr>
          <w:p w14:paraId="033CA3E8" w14:textId="77777777" w:rsidR="00B81160" w:rsidRDefault="00B81160">
            <w:pPr>
              <w:pStyle w:val="TableParagraph"/>
              <w:rPr>
                <w:rFonts w:ascii="Times New Roman"/>
              </w:rPr>
            </w:pPr>
          </w:p>
        </w:tc>
        <w:tc>
          <w:tcPr>
            <w:tcW w:w="2226" w:type="dxa"/>
          </w:tcPr>
          <w:p w14:paraId="4868B593" w14:textId="77777777" w:rsidR="00B81160" w:rsidRDefault="00000000">
            <w:pPr>
              <w:pStyle w:val="TableParagraph"/>
              <w:spacing w:line="292" w:lineRule="exact"/>
              <w:ind w:right="94"/>
              <w:jc w:val="right"/>
              <w:rPr>
                <w:rFonts w:ascii="Lucida Sans Unicode"/>
                <w:sz w:val="24"/>
              </w:rPr>
            </w:pPr>
            <w:r>
              <w:rPr>
                <w:rFonts w:ascii="Lucida Sans Unicode"/>
                <w:sz w:val="24"/>
              </w:rPr>
              <w:t>1.10</w:t>
            </w:r>
          </w:p>
        </w:tc>
      </w:tr>
      <w:tr w:rsidR="00B81160" w14:paraId="1614BE5D" w14:textId="77777777">
        <w:trPr>
          <w:trHeight w:val="312"/>
        </w:trPr>
        <w:tc>
          <w:tcPr>
            <w:tcW w:w="1410" w:type="dxa"/>
          </w:tcPr>
          <w:p w14:paraId="58D0B83F"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14</w:t>
            </w:r>
          </w:p>
        </w:tc>
        <w:tc>
          <w:tcPr>
            <w:tcW w:w="1388" w:type="dxa"/>
          </w:tcPr>
          <w:p w14:paraId="5A393036" w14:textId="77777777" w:rsidR="00B81160" w:rsidRDefault="00000000">
            <w:pPr>
              <w:pStyle w:val="TableParagraph"/>
              <w:spacing w:line="292" w:lineRule="exact"/>
              <w:ind w:left="108"/>
              <w:rPr>
                <w:rFonts w:ascii="Lucida Sans Unicode"/>
                <w:sz w:val="24"/>
              </w:rPr>
            </w:pPr>
            <w:r>
              <w:rPr>
                <w:rFonts w:ascii="Lucida Sans Unicode"/>
                <w:sz w:val="24"/>
              </w:rPr>
              <w:t>30207</w:t>
            </w:r>
          </w:p>
        </w:tc>
        <w:tc>
          <w:tcPr>
            <w:tcW w:w="4177" w:type="dxa"/>
          </w:tcPr>
          <w:p w14:paraId="5EFB73F6" w14:textId="77777777" w:rsidR="00B81160" w:rsidRDefault="00000000">
            <w:pPr>
              <w:pStyle w:val="TableParagraph"/>
              <w:spacing w:line="292" w:lineRule="exact"/>
              <w:ind w:left="107"/>
              <w:rPr>
                <w:sz w:val="24"/>
              </w:rPr>
            </w:pPr>
            <w:r>
              <w:rPr>
                <w:sz w:val="24"/>
              </w:rPr>
              <w:t>邮电费</w:t>
            </w:r>
          </w:p>
        </w:tc>
        <w:tc>
          <w:tcPr>
            <w:tcW w:w="1193" w:type="dxa"/>
          </w:tcPr>
          <w:p w14:paraId="6F9C973B" w14:textId="77777777" w:rsidR="00B81160" w:rsidRDefault="00000000">
            <w:pPr>
              <w:pStyle w:val="TableParagraph"/>
              <w:spacing w:line="292" w:lineRule="exact"/>
              <w:ind w:right="95"/>
              <w:jc w:val="right"/>
              <w:rPr>
                <w:rFonts w:ascii="Lucida Sans Unicode"/>
                <w:sz w:val="24"/>
              </w:rPr>
            </w:pPr>
            <w:r>
              <w:rPr>
                <w:rFonts w:ascii="Lucida Sans Unicode"/>
                <w:sz w:val="24"/>
              </w:rPr>
              <w:t>11.34</w:t>
            </w:r>
          </w:p>
        </w:tc>
        <w:tc>
          <w:tcPr>
            <w:tcW w:w="2225" w:type="dxa"/>
          </w:tcPr>
          <w:p w14:paraId="65629DBB" w14:textId="77777777" w:rsidR="00B81160" w:rsidRDefault="00B81160">
            <w:pPr>
              <w:pStyle w:val="TableParagraph"/>
              <w:rPr>
                <w:rFonts w:ascii="Times New Roman"/>
              </w:rPr>
            </w:pPr>
          </w:p>
        </w:tc>
        <w:tc>
          <w:tcPr>
            <w:tcW w:w="2226" w:type="dxa"/>
          </w:tcPr>
          <w:p w14:paraId="1349ECF9" w14:textId="77777777" w:rsidR="00B81160" w:rsidRDefault="00000000">
            <w:pPr>
              <w:pStyle w:val="TableParagraph"/>
              <w:spacing w:line="292" w:lineRule="exact"/>
              <w:ind w:right="94"/>
              <w:jc w:val="right"/>
              <w:rPr>
                <w:rFonts w:ascii="Lucida Sans Unicode"/>
                <w:sz w:val="24"/>
              </w:rPr>
            </w:pPr>
            <w:r>
              <w:rPr>
                <w:rFonts w:ascii="Lucida Sans Unicode"/>
                <w:sz w:val="24"/>
              </w:rPr>
              <w:t>11.34</w:t>
            </w:r>
          </w:p>
        </w:tc>
      </w:tr>
      <w:tr w:rsidR="00B81160" w14:paraId="27157DA1" w14:textId="77777777">
        <w:trPr>
          <w:trHeight w:val="312"/>
        </w:trPr>
        <w:tc>
          <w:tcPr>
            <w:tcW w:w="1410" w:type="dxa"/>
          </w:tcPr>
          <w:p w14:paraId="34D7A837"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15</w:t>
            </w:r>
          </w:p>
        </w:tc>
        <w:tc>
          <w:tcPr>
            <w:tcW w:w="1388" w:type="dxa"/>
          </w:tcPr>
          <w:p w14:paraId="505D02D2" w14:textId="77777777" w:rsidR="00B81160" w:rsidRDefault="00000000">
            <w:pPr>
              <w:pStyle w:val="TableParagraph"/>
              <w:spacing w:line="292" w:lineRule="exact"/>
              <w:ind w:left="108"/>
              <w:rPr>
                <w:rFonts w:ascii="Lucida Sans Unicode"/>
                <w:sz w:val="24"/>
              </w:rPr>
            </w:pPr>
            <w:r>
              <w:rPr>
                <w:rFonts w:ascii="Lucida Sans Unicode"/>
                <w:sz w:val="24"/>
              </w:rPr>
              <w:t>30211</w:t>
            </w:r>
          </w:p>
        </w:tc>
        <w:tc>
          <w:tcPr>
            <w:tcW w:w="4177" w:type="dxa"/>
          </w:tcPr>
          <w:p w14:paraId="1B421F03" w14:textId="77777777" w:rsidR="00B81160" w:rsidRDefault="00000000">
            <w:pPr>
              <w:pStyle w:val="TableParagraph"/>
              <w:spacing w:line="292" w:lineRule="exact"/>
              <w:ind w:left="107"/>
              <w:rPr>
                <w:sz w:val="24"/>
              </w:rPr>
            </w:pPr>
            <w:r>
              <w:rPr>
                <w:sz w:val="24"/>
              </w:rPr>
              <w:t>差旅费</w:t>
            </w:r>
          </w:p>
        </w:tc>
        <w:tc>
          <w:tcPr>
            <w:tcW w:w="1193" w:type="dxa"/>
          </w:tcPr>
          <w:p w14:paraId="52AC7F12" w14:textId="77777777" w:rsidR="00B81160" w:rsidRDefault="00000000">
            <w:pPr>
              <w:pStyle w:val="TableParagraph"/>
              <w:spacing w:line="292" w:lineRule="exact"/>
              <w:ind w:right="95"/>
              <w:jc w:val="right"/>
              <w:rPr>
                <w:rFonts w:ascii="Lucida Sans Unicode"/>
                <w:sz w:val="24"/>
              </w:rPr>
            </w:pPr>
            <w:r>
              <w:rPr>
                <w:rFonts w:ascii="Lucida Sans Unicode"/>
                <w:sz w:val="24"/>
              </w:rPr>
              <w:t>0.33</w:t>
            </w:r>
          </w:p>
        </w:tc>
        <w:tc>
          <w:tcPr>
            <w:tcW w:w="2225" w:type="dxa"/>
          </w:tcPr>
          <w:p w14:paraId="3E93AC3B" w14:textId="77777777" w:rsidR="00B81160" w:rsidRDefault="00B81160">
            <w:pPr>
              <w:pStyle w:val="TableParagraph"/>
              <w:rPr>
                <w:rFonts w:ascii="Times New Roman"/>
              </w:rPr>
            </w:pPr>
          </w:p>
        </w:tc>
        <w:tc>
          <w:tcPr>
            <w:tcW w:w="2226" w:type="dxa"/>
          </w:tcPr>
          <w:p w14:paraId="42433358" w14:textId="77777777" w:rsidR="00B81160" w:rsidRDefault="00000000">
            <w:pPr>
              <w:pStyle w:val="TableParagraph"/>
              <w:spacing w:line="292" w:lineRule="exact"/>
              <w:ind w:right="94"/>
              <w:jc w:val="right"/>
              <w:rPr>
                <w:rFonts w:ascii="Lucida Sans Unicode"/>
                <w:sz w:val="24"/>
              </w:rPr>
            </w:pPr>
            <w:r>
              <w:rPr>
                <w:rFonts w:ascii="Lucida Sans Unicode"/>
                <w:sz w:val="24"/>
              </w:rPr>
              <w:t>0.33</w:t>
            </w:r>
          </w:p>
        </w:tc>
      </w:tr>
      <w:tr w:rsidR="00B81160" w14:paraId="3BDBBA50" w14:textId="77777777">
        <w:trPr>
          <w:trHeight w:val="311"/>
        </w:trPr>
        <w:tc>
          <w:tcPr>
            <w:tcW w:w="1410" w:type="dxa"/>
          </w:tcPr>
          <w:p w14:paraId="7E8147FA"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16</w:t>
            </w:r>
          </w:p>
        </w:tc>
        <w:tc>
          <w:tcPr>
            <w:tcW w:w="1388" w:type="dxa"/>
          </w:tcPr>
          <w:p w14:paraId="40B32E64" w14:textId="77777777" w:rsidR="00B81160" w:rsidRDefault="00000000">
            <w:pPr>
              <w:pStyle w:val="TableParagraph"/>
              <w:spacing w:line="292" w:lineRule="exact"/>
              <w:ind w:left="108"/>
              <w:rPr>
                <w:rFonts w:ascii="Lucida Sans Unicode"/>
                <w:sz w:val="24"/>
              </w:rPr>
            </w:pPr>
            <w:r>
              <w:rPr>
                <w:rFonts w:ascii="Lucida Sans Unicode"/>
                <w:sz w:val="24"/>
              </w:rPr>
              <w:t>30217</w:t>
            </w:r>
          </w:p>
        </w:tc>
        <w:tc>
          <w:tcPr>
            <w:tcW w:w="4177" w:type="dxa"/>
          </w:tcPr>
          <w:p w14:paraId="350793D0" w14:textId="77777777" w:rsidR="00B81160" w:rsidRDefault="00000000">
            <w:pPr>
              <w:pStyle w:val="TableParagraph"/>
              <w:spacing w:before="1" w:line="291" w:lineRule="exact"/>
              <w:ind w:left="107"/>
              <w:rPr>
                <w:sz w:val="24"/>
              </w:rPr>
            </w:pPr>
            <w:r>
              <w:rPr>
                <w:sz w:val="24"/>
              </w:rPr>
              <w:t>公务接待费</w:t>
            </w:r>
          </w:p>
        </w:tc>
        <w:tc>
          <w:tcPr>
            <w:tcW w:w="1193" w:type="dxa"/>
          </w:tcPr>
          <w:p w14:paraId="7EBE5219" w14:textId="77777777" w:rsidR="00B81160" w:rsidRDefault="00000000">
            <w:pPr>
              <w:pStyle w:val="TableParagraph"/>
              <w:spacing w:line="292" w:lineRule="exact"/>
              <w:ind w:right="95"/>
              <w:jc w:val="right"/>
              <w:rPr>
                <w:rFonts w:ascii="Lucida Sans Unicode"/>
                <w:sz w:val="24"/>
              </w:rPr>
            </w:pPr>
            <w:r>
              <w:rPr>
                <w:rFonts w:ascii="Lucida Sans Unicode"/>
                <w:sz w:val="24"/>
              </w:rPr>
              <w:t>0.74</w:t>
            </w:r>
          </w:p>
        </w:tc>
        <w:tc>
          <w:tcPr>
            <w:tcW w:w="2225" w:type="dxa"/>
          </w:tcPr>
          <w:p w14:paraId="66608A7B" w14:textId="77777777" w:rsidR="00B81160" w:rsidRDefault="00B81160">
            <w:pPr>
              <w:pStyle w:val="TableParagraph"/>
              <w:rPr>
                <w:rFonts w:ascii="Times New Roman"/>
              </w:rPr>
            </w:pPr>
          </w:p>
        </w:tc>
        <w:tc>
          <w:tcPr>
            <w:tcW w:w="2226" w:type="dxa"/>
          </w:tcPr>
          <w:p w14:paraId="20AD8533" w14:textId="77777777" w:rsidR="00B81160" w:rsidRDefault="00000000">
            <w:pPr>
              <w:pStyle w:val="TableParagraph"/>
              <w:spacing w:line="292" w:lineRule="exact"/>
              <w:ind w:right="94"/>
              <w:jc w:val="right"/>
              <w:rPr>
                <w:rFonts w:ascii="Lucida Sans Unicode"/>
                <w:sz w:val="24"/>
              </w:rPr>
            </w:pPr>
            <w:r>
              <w:rPr>
                <w:rFonts w:ascii="Lucida Sans Unicode"/>
                <w:sz w:val="24"/>
              </w:rPr>
              <w:t>0.74</w:t>
            </w:r>
          </w:p>
        </w:tc>
      </w:tr>
      <w:tr w:rsidR="00B81160" w14:paraId="4D4E3681" w14:textId="77777777">
        <w:trPr>
          <w:trHeight w:val="313"/>
        </w:trPr>
        <w:tc>
          <w:tcPr>
            <w:tcW w:w="1410" w:type="dxa"/>
          </w:tcPr>
          <w:p w14:paraId="77875F28" w14:textId="77777777" w:rsidR="00B81160" w:rsidRDefault="00000000">
            <w:pPr>
              <w:pStyle w:val="TableParagraph"/>
              <w:spacing w:line="293" w:lineRule="exact"/>
              <w:ind w:left="442" w:right="435"/>
              <w:jc w:val="center"/>
              <w:rPr>
                <w:rFonts w:ascii="Lucida Sans Unicode"/>
                <w:sz w:val="24"/>
              </w:rPr>
            </w:pPr>
            <w:r>
              <w:rPr>
                <w:rFonts w:ascii="Lucida Sans Unicode"/>
                <w:sz w:val="24"/>
              </w:rPr>
              <w:t>17</w:t>
            </w:r>
          </w:p>
        </w:tc>
        <w:tc>
          <w:tcPr>
            <w:tcW w:w="1388" w:type="dxa"/>
          </w:tcPr>
          <w:p w14:paraId="1F5A8868" w14:textId="77777777" w:rsidR="00B81160" w:rsidRDefault="00000000">
            <w:pPr>
              <w:pStyle w:val="TableParagraph"/>
              <w:spacing w:line="293" w:lineRule="exact"/>
              <w:ind w:left="108"/>
              <w:rPr>
                <w:rFonts w:ascii="Lucida Sans Unicode"/>
                <w:sz w:val="24"/>
              </w:rPr>
            </w:pPr>
            <w:r>
              <w:rPr>
                <w:rFonts w:ascii="Lucida Sans Unicode"/>
                <w:sz w:val="24"/>
              </w:rPr>
              <w:t>30229</w:t>
            </w:r>
          </w:p>
        </w:tc>
        <w:tc>
          <w:tcPr>
            <w:tcW w:w="4177" w:type="dxa"/>
          </w:tcPr>
          <w:p w14:paraId="6F2FAF75" w14:textId="77777777" w:rsidR="00B81160" w:rsidRDefault="00000000">
            <w:pPr>
              <w:pStyle w:val="TableParagraph"/>
              <w:spacing w:line="292" w:lineRule="exact"/>
              <w:ind w:left="107"/>
              <w:rPr>
                <w:sz w:val="24"/>
              </w:rPr>
            </w:pPr>
            <w:r>
              <w:rPr>
                <w:sz w:val="24"/>
              </w:rPr>
              <w:t>福利费</w:t>
            </w:r>
          </w:p>
        </w:tc>
        <w:tc>
          <w:tcPr>
            <w:tcW w:w="1193" w:type="dxa"/>
          </w:tcPr>
          <w:p w14:paraId="136B05C1" w14:textId="77777777" w:rsidR="00B81160" w:rsidRDefault="00000000">
            <w:pPr>
              <w:pStyle w:val="TableParagraph"/>
              <w:spacing w:line="293" w:lineRule="exact"/>
              <w:ind w:right="95"/>
              <w:jc w:val="right"/>
              <w:rPr>
                <w:rFonts w:ascii="Lucida Sans Unicode"/>
                <w:sz w:val="24"/>
              </w:rPr>
            </w:pPr>
            <w:r>
              <w:rPr>
                <w:rFonts w:ascii="Lucida Sans Unicode"/>
                <w:sz w:val="24"/>
              </w:rPr>
              <w:t>2.48</w:t>
            </w:r>
          </w:p>
        </w:tc>
        <w:tc>
          <w:tcPr>
            <w:tcW w:w="2225" w:type="dxa"/>
          </w:tcPr>
          <w:p w14:paraId="0BC88679" w14:textId="77777777" w:rsidR="00B81160" w:rsidRDefault="00B81160">
            <w:pPr>
              <w:pStyle w:val="TableParagraph"/>
              <w:rPr>
                <w:rFonts w:ascii="Times New Roman"/>
              </w:rPr>
            </w:pPr>
          </w:p>
        </w:tc>
        <w:tc>
          <w:tcPr>
            <w:tcW w:w="2226" w:type="dxa"/>
          </w:tcPr>
          <w:p w14:paraId="26DB7CC4" w14:textId="77777777" w:rsidR="00B81160" w:rsidRDefault="00000000">
            <w:pPr>
              <w:pStyle w:val="TableParagraph"/>
              <w:spacing w:line="293" w:lineRule="exact"/>
              <w:ind w:right="94"/>
              <w:jc w:val="right"/>
              <w:rPr>
                <w:rFonts w:ascii="Lucida Sans Unicode"/>
                <w:sz w:val="24"/>
              </w:rPr>
            </w:pPr>
            <w:r>
              <w:rPr>
                <w:rFonts w:ascii="Lucida Sans Unicode"/>
                <w:sz w:val="24"/>
              </w:rPr>
              <w:t>2.48</w:t>
            </w:r>
          </w:p>
        </w:tc>
      </w:tr>
      <w:tr w:rsidR="00B81160" w14:paraId="34283B86" w14:textId="77777777">
        <w:trPr>
          <w:trHeight w:val="311"/>
        </w:trPr>
        <w:tc>
          <w:tcPr>
            <w:tcW w:w="1410" w:type="dxa"/>
          </w:tcPr>
          <w:p w14:paraId="4C8DE1C2"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18</w:t>
            </w:r>
          </w:p>
        </w:tc>
        <w:tc>
          <w:tcPr>
            <w:tcW w:w="1388" w:type="dxa"/>
          </w:tcPr>
          <w:p w14:paraId="7A1AA2B8" w14:textId="77777777" w:rsidR="00B81160" w:rsidRDefault="00000000">
            <w:pPr>
              <w:pStyle w:val="TableParagraph"/>
              <w:spacing w:line="292" w:lineRule="exact"/>
              <w:ind w:left="108"/>
              <w:rPr>
                <w:rFonts w:ascii="Lucida Sans Unicode"/>
                <w:sz w:val="24"/>
              </w:rPr>
            </w:pPr>
            <w:r>
              <w:rPr>
                <w:rFonts w:ascii="Lucida Sans Unicode"/>
                <w:sz w:val="24"/>
              </w:rPr>
              <w:t>30231</w:t>
            </w:r>
          </w:p>
        </w:tc>
        <w:tc>
          <w:tcPr>
            <w:tcW w:w="4177" w:type="dxa"/>
          </w:tcPr>
          <w:p w14:paraId="6AE1657A" w14:textId="77777777" w:rsidR="00B81160" w:rsidRDefault="00000000">
            <w:pPr>
              <w:pStyle w:val="TableParagraph"/>
              <w:spacing w:line="292" w:lineRule="exact"/>
              <w:ind w:left="107"/>
              <w:rPr>
                <w:sz w:val="24"/>
              </w:rPr>
            </w:pPr>
            <w:r>
              <w:rPr>
                <w:sz w:val="24"/>
              </w:rPr>
              <w:t>公务用车运行维护费</w:t>
            </w:r>
          </w:p>
        </w:tc>
        <w:tc>
          <w:tcPr>
            <w:tcW w:w="1193" w:type="dxa"/>
          </w:tcPr>
          <w:p w14:paraId="63FEE43E" w14:textId="77777777" w:rsidR="00B81160" w:rsidRDefault="00000000">
            <w:pPr>
              <w:pStyle w:val="TableParagraph"/>
              <w:spacing w:line="292" w:lineRule="exact"/>
              <w:ind w:right="95"/>
              <w:jc w:val="right"/>
              <w:rPr>
                <w:rFonts w:ascii="Lucida Sans Unicode"/>
                <w:sz w:val="24"/>
              </w:rPr>
            </w:pPr>
            <w:r>
              <w:rPr>
                <w:rFonts w:ascii="Lucida Sans Unicode"/>
                <w:sz w:val="24"/>
              </w:rPr>
              <w:t>5.00</w:t>
            </w:r>
          </w:p>
        </w:tc>
        <w:tc>
          <w:tcPr>
            <w:tcW w:w="2225" w:type="dxa"/>
          </w:tcPr>
          <w:p w14:paraId="44870028" w14:textId="77777777" w:rsidR="00B81160" w:rsidRDefault="00B81160">
            <w:pPr>
              <w:pStyle w:val="TableParagraph"/>
              <w:rPr>
                <w:rFonts w:ascii="Times New Roman"/>
              </w:rPr>
            </w:pPr>
          </w:p>
        </w:tc>
        <w:tc>
          <w:tcPr>
            <w:tcW w:w="2226" w:type="dxa"/>
          </w:tcPr>
          <w:p w14:paraId="0A1DCC03" w14:textId="77777777" w:rsidR="00B81160" w:rsidRDefault="00000000">
            <w:pPr>
              <w:pStyle w:val="TableParagraph"/>
              <w:spacing w:line="292" w:lineRule="exact"/>
              <w:ind w:right="94"/>
              <w:jc w:val="right"/>
              <w:rPr>
                <w:rFonts w:ascii="Lucida Sans Unicode"/>
                <w:sz w:val="24"/>
              </w:rPr>
            </w:pPr>
            <w:r>
              <w:rPr>
                <w:rFonts w:ascii="Lucida Sans Unicode"/>
                <w:sz w:val="24"/>
              </w:rPr>
              <w:t>5.00</w:t>
            </w:r>
          </w:p>
        </w:tc>
      </w:tr>
      <w:tr w:rsidR="00B81160" w14:paraId="7F86E386" w14:textId="77777777">
        <w:trPr>
          <w:trHeight w:val="312"/>
        </w:trPr>
        <w:tc>
          <w:tcPr>
            <w:tcW w:w="1410" w:type="dxa"/>
          </w:tcPr>
          <w:p w14:paraId="06805282"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19</w:t>
            </w:r>
          </w:p>
        </w:tc>
        <w:tc>
          <w:tcPr>
            <w:tcW w:w="1388" w:type="dxa"/>
          </w:tcPr>
          <w:p w14:paraId="03E9FC01" w14:textId="77777777" w:rsidR="00B81160" w:rsidRDefault="00000000">
            <w:pPr>
              <w:pStyle w:val="TableParagraph"/>
              <w:spacing w:line="292" w:lineRule="exact"/>
              <w:ind w:left="108"/>
              <w:rPr>
                <w:rFonts w:ascii="Lucida Sans Unicode"/>
                <w:sz w:val="24"/>
              </w:rPr>
            </w:pPr>
            <w:r>
              <w:rPr>
                <w:rFonts w:ascii="Lucida Sans Unicode"/>
                <w:sz w:val="24"/>
              </w:rPr>
              <w:t>30239</w:t>
            </w:r>
          </w:p>
        </w:tc>
        <w:tc>
          <w:tcPr>
            <w:tcW w:w="4177" w:type="dxa"/>
          </w:tcPr>
          <w:p w14:paraId="42755D5F" w14:textId="77777777" w:rsidR="00B81160" w:rsidRDefault="00000000">
            <w:pPr>
              <w:pStyle w:val="TableParagraph"/>
              <w:spacing w:line="292" w:lineRule="exact"/>
              <w:ind w:left="107"/>
              <w:rPr>
                <w:sz w:val="24"/>
              </w:rPr>
            </w:pPr>
            <w:r>
              <w:rPr>
                <w:sz w:val="24"/>
              </w:rPr>
              <w:t>其他交通费用</w:t>
            </w:r>
          </w:p>
        </w:tc>
        <w:tc>
          <w:tcPr>
            <w:tcW w:w="1193" w:type="dxa"/>
          </w:tcPr>
          <w:p w14:paraId="2B8BE965" w14:textId="77777777" w:rsidR="00B81160" w:rsidRDefault="00000000">
            <w:pPr>
              <w:pStyle w:val="TableParagraph"/>
              <w:spacing w:line="292" w:lineRule="exact"/>
              <w:ind w:right="95"/>
              <w:jc w:val="right"/>
              <w:rPr>
                <w:rFonts w:ascii="Lucida Sans Unicode"/>
                <w:sz w:val="24"/>
              </w:rPr>
            </w:pPr>
            <w:r>
              <w:rPr>
                <w:rFonts w:ascii="Lucida Sans Unicode"/>
                <w:sz w:val="24"/>
              </w:rPr>
              <w:t>16.78</w:t>
            </w:r>
          </w:p>
        </w:tc>
        <w:tc>
          <w:tcPr>
            <w:tcW w:w="2225" w:type="dxa"/>
          </w:tcPr>
          <w:p w14:paraId="3185800A" w14:textId="77777777" w:rsidR="00B81160" w:rsidRDefault="00B81160">
            <w:pPr>
              <w:pStyle w:val="TableParagraph"/>
              <w:rPr>
                <w:rFonts w:ascii="Times New Roman"/>
              </w:rPr>
            </w:pPr>
          </w:p>
        </w:tc>
        <w:tc>
          <w:tcPr>
            <w:tcW w:w="2226" w:type="dxa"/>
          </w:tcPr>
          <w:p w14:paraId="698DC9E2" w14:textId="77777777" w:rsidR="00B81160" w:rsidRDefault="00000000">
            <w:pPr>
              <w:pStyle w:val="TableParagraph"/>
              <w:spacing w:line="292" w:lineRule="exact"/>
              <w:ind w:right="94"/>
              <w:jc w:val="right"/>
              <w:rPr>
                <w:rFonts w:ascii="Lucida Sans Unicode"/>
                <w:sz w:val="24"/>
              </w:rPr>
            </w:pPr>
            <w:r>
              <w:rPr>
                <w:rFonts w:ascii="Lucida Sans Unicode"/>
                <w:sz w:val="24"/>
              </w:rPr>
              <w:t>16.78</w:t>
            </w:r>
          </w:p>
        </w:tc>
      </w:tr>
      <w:tr w:rsidR="00B81160" w14:paraId="48A8560D" w14:textId="77777777">
        <w:trPr>
          <w:trHeight w:val="311"/>
        </w:trPr>
        <w:tc>
          <w:tcPr>
            <w:tcW w:w="1410" w:type="dxa"/>
          </w:tcPr>
          <w:p w14:paraId="74D3989E"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20</w:t>
            </w:r>
          </w:p>
        </w:tc>
        <w:tc>
          <w:tcPr>
            <w:tcW w:w="1388" w:type="dxa"/>
          </w:tcPr>
          <w:p w14:paraId="7492D8DC" w14:textId="77777777" w:rsidR="00B81160" w:rsidRDefault="00000000">
            <w:pPr>
              <w:pStyle w:val="TableParagraph"/>
              <w:spacing w:line="292" w:lineRule="exact"/>
              <w:ind w:left="108"/>
              <w:rPr>
                <w:rFonts w:ascii="Lucida Sans Unicode"/>
                <w:sz w:val="24"/>
              </w:rPr>
            </w:pPr>
            <w:r>
              <w:rPr>
                <w:rFonts w:ascii="Lucida Sans Unicode"/>
                <w:sz w:val="24"/>
              </w:rPr>
              <w:t>30299</w:t>
            </w:r>
          </w:p>
        </w:tc>
        <w:tc>
          <w:tcPr>
            <w:tcW w:w="4177" w:type="dxa"/>
          </w:tcPr>
          <w:p w14:paraId="40966CAE" w14:textId="77777777" w:rsidR="00B81160" w:rsidRDefault="00000000">
            <w:pPr>
              <w:pStyle w:val="TableParagraph"/>
              <w:spacing w:line="292" w:lineRule="exact"/>
              <w:ind w:left="107"/>
              <w:rPr>
                <w:sz w:val="24"/>
              </w:rPr>
            </w:pPr>
            <w:r>
              <w:rPr>
                <w:sz w:val="24"/>
              </w:rPr>
              <w:t>其他商品和服务支出</w:t>
            </w:r>
          </w:p>
        </w:tc>
        <w:tc>
          <w:tcPr>
            <w:tcW w:w="1193" w:type="dxa"/>
          </w:tcPr>
          <w:p w14:paraId="65D41352" w14:textId="77777777" w:rsidR="00B81160" w:rsidRDefault="00000000">
            <w:pPr>
              <w:pStyle w:val="TableParagraph"/>
              <w:spacing w:line="292" w:lineRule="exact"/>
              <w:ind w:right="95"/>
              <w:jc w:val="right"/>
              <w:rPr>
                <w:rFonts w:ascii="Lucida Sans Unicode"/>
                <w:sz w:val="24"/>
              </w:rPr>
            </w:pPr>
            <w:r>
              <w:rPr>
                <w:rFonts w:ascii="Lucida Sans Unicode"/>
                <w:sz w:val="24"/>
              </w:rPr>
              <w:t>0.65</w:t>
            </w:r>
          </w:p>
        </w:tc>
        <w:tc>
          <w:tcPr>
            <w:tcW w:w="2225" w:type="dxa"/>
          </w:tcPr>
          <w:p w14:paraId="13F60EE7" w14:textId="77777777" w:rsidR="00B81160" w:rsidRDefault="00B81160">
            <w:pPr>
              <w:pStyle w:val="TableParagraph"/>
              <w:rPr>
                <w:rFonts w:ascii="Times New Roman"/>
              </w:rPr>
            </w:pPr>
          </w:p>
        </w:tc>
        <w:tc>
          <w:tcPr>
            <w:tcW w:w="2226" w:type="dxa"/>
          </w:tcPr>
          <w:p w14:paraId="61A66CC9" w14:textId="77777777" w:rsidR="00B81160" w:rsidRDefault="00000000">
            <w:pPr>
              <w:pStyle w:val="TableParagraph"/>
              <w:spacing w:line="292" w:lineRule="exact"/>
              <w:ind w:right="94"/>
              <w:jc w:val="right"/>
              <w:rPr>
                <w:rFonts w:ascii="Lucida Sans Unicode"/>
                <w:sz w:val="24"/>
              </w:rPr>
            </w:pPr>
            <w:r>
              <w:rPr>
                <w:rFonts w:ascii="Lucida Sans Unicode"/>
                <w:sz w:val="24"/>
              </w:rPr>
              <w:t>0.65</w:t>
            </w:r>
          </w:p>
        </w:tc>
      </w:tr>
      <w:tr w:rsidR="00B81160" w14:paraId="462CA463" w14:textId="77777777">
        <w:trPr>
          <w:trHeight w:val="312"/>
        </w:trPr>
        <w:tc>
          <w:tcPr>
            <w:tcW w:w="1410" w:type="dxa"/>
          </w:tcPr>
          <w:p w14:paraId="7CFA144D"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21</w:t>
            </w:r>
          </w:p>
        </w:tc>
        <w:tc>
          <w:tcPr>
            <w:tcW w:w="1388" w:type="dxa"/>
          </w:tcPr>
          <w:p w14:paraId="20E9B72D" w14:textId="77777777" w:rsidR="00B81160" w:rsidRDefault="00000000">
            <w:pPr>
              <w:pStyle w:val="TableParagraph"/>
              <w:spacing w:line="292" w:lineRule="exact"/>
              <w:ind w:left="108"/>
              <w:rPr>
                <w:rFonts w:ascii="Lucida Sans Unicode"/>
                <w:sz w:val="24"/>
              </w:rPr>
            </w:pPr>
            <w:r>
              <w:rPr>
                <w:rFonts w:ascii="Lucida Sans Unicode"/>
                <w:sz w:val="24"/>
              </w:rPr>
              <w:t>303</w:t>
            </w:r>
          </w:p>
        </w:tc>
        <w:tc>
          <w:tcPr>
            <w:tcW w:w="4177" w:type="dxa"/>
          </w:tcPr>
          <w:p w14:paraId="4124EDB9" w14:textId="77777777" w:rsidR="00B81160" w:rsidRDefault="00000000">
            <w:pPr>
              <w:pStyle w:val="TableParagraph"/>
              <w:spacing w:line="291" w:lineRule="exact"/>
              <w:ind w:left="107"/>
              <w:rPr>
                <w:sz w:val="24"/>
              </w:rPr>
            </w:pPr>
            <w:r>
              <w:rPr>
                <w:sz w:val="24"/>
              </w:rPr>
              <w:t>对个人和家庭的补助</w:t>
            </w:r>
          </w:p>
        </w:tc>
        <w:tc>
          <w:tcPr>
            <w:tcW w:w="1193" w:type="dxa"/>
          </w:tcPr>
          <w:p w14:paraId="40C0AAC6" w14:textId="77777777" w:rsidR="00B81160" w:rsidRDefault="00000000">
            <w:pPr>
              <w:pStyle w:val="TableParagraph"/>
              <w:spacing w:line="292" w:lineRule="exact"/>
              <w:ind w:right="95"/>
              <w:jc w:val="right"/>
              <w:rPr>
                <w:rFonts w:ascii="Lucida Sans Unicode"/>
                <w:sz w:val="24"/>
              </w:rPr>
            </w:pPr>
            <w:r>
              <w:rPr>
                <w:rFonts w:ascii="Lucida Sans Unicode"/>
                <w:sz w:val="24"/>
              </w:rPr>
              <w:t>53.00</w:t>
            </w:r>
          </w:p>
        </w:tc>
        <w:tc>
          <w:tcPr>
            <w:tcW w:w="2225" w:type="dxa"/>
          </w:tcPr>
          <w:p w14:paraId="3A643C3B" w14:textId="77777777" w:rsidR="00B81160" w:rsidRDefault="00000000">
            <w:pPr>
              <w:pStyle w:val="TableParagraph"/>
              <w:spacing w:line="292" w:lineRule="exact"/>
              <w:ind w:right="95"/>
              <w:jc w:val="right"/>
              <w:rPr>
                <w:rFonts w:ascii="Lucida Sans Unicode"/>
                <w:sz w:val="24"/>
              </w:rPr>
            </w:pPr>
            <w:r>
              <w:rPr>
                <w:rFonts w:ascii="Lucida Sans Unicode"/>
                <w:sz w:val="24"/>
              </w:rPr>
              <w:t>53.00</w:t>
            </w:r>
          </w:p>
        </w:tc>
        <w:tc>
          <w:tcPr>
            <w:tcW w:w="2226" w:type="dxa"/>
          </w:tcPr>
          <w:p w14:paraId="32677628" w14:textId="77777777" w:rsidR="00B81160" w:rsidRDefault="00B81160">
            <w:pPr>
              <w:pStyle w:val="TableParagraph"/>
              <w:rPr>
                <w:rFonts w:ascii="Times New Roman"/>
              </w:rPr>
            </w:pPr>
          </w:p>
        </w:tc>
      </w:tr>
      <w:tr w:rsidR="00B81160" w14:paraId="6FB056A7" w14:textId="77777777">
        <w:trPr>
          <w:trHeight w:val="312"/>
        </w:trPr>
        <w:tc>
          <w:tcPr>
            <w:tcW w:w="1410" w:type="dxa"/>
          </w:tcPr>
          <w:p w14:paraId="39AB4B39" w14:textId="77777777" w:rsidR="00B81160" w:rsidRDefault="00000000">
            <w:pPr>
              <w:pStyle w:val="TableParagraph"/>
              <w:spacing w:line="292" w:lineRule="exact"/>
              <w:ind w:left="442" w:right="435"/>
              <w:jc w:val="center"/>
              <w:rPr>
                <w:rFonts w:ascii="Lucida Sans Unicode"/>
                <w:sz w:val="24"/>
              </w:rPr>
            </w:pPr>
            <w:r>
              <w:rPr>
                <w:rFonts w:ascii="Lucida Sans Unicode"/>
                <w:sz w:val="24"/>
              </w:rPr>
              <w:t>22</w:t>
            </w:r>
          </w:p>
        </w:tc>
        <w:tc>
          <w:tcPr>
            <w:tcW w:w="1388" w:type="dxa"/>
          </w:tcPr>
          <w:p w14:paraId="7B719AB4" w14:textId="77777777" w:rsidR="00B81160" w:rsidRDefault="00000000">
            <w:pPr>
              <w:pStyle w:val="TableParagraph"/>
              <w:spacing w:line="292" w:lineRule="exact"/>
              <w:ind w:left="108"/>
              <w:rPr>
                <w:rFonts w:ascii="Lucida Sans Unicode"/>
                <w:sz w:val="24"/>
              </w:rPr>
            </w:pPr>
            <w:r>
              <w:rPr>
                <w:rFonts w:ascii="Lucida Sans Unicode"/>
                <w:sz w:val="24"/>
              </w:rPr>
              <w:t>30302</w:t>
            </w:r>
          </w:p>
        </w:tc>
        <w:tc>
          <w:tcPr>
            <w:tcW w:w="4177" w:type="dxa"/>
          </w:tcPr>
          <w:p w14:paraId="5048D2CA" w14:textId="77777777" w:rsidR="00B81160" w:rsidRDefault="00000000">
            <w:pPr>
              <w:pStyle w:val="TableParagraph"/>
              <w:spacing w:line="292" w:lineRule="exact"/>
              <w:ind w:left="107"/>
              <w:rPr>
                <w:sz w:val="24"/>
              </w:rPr>
            </w:pPr>
            <w:r>
              <w:rPr>
                <w:sz w:val="24"/>
              </w:rPr>
              <w:t>退休费</w:t>
            </w:r>
          </w:p>
        </w:tc>
        <w:tc>
          <w:tcPr>
            <w:tcW w:w="1193" w:type="dxa"/>
          </w:tcPr>
          <w:p w14:paraId="14CB82B3" w14:textId="77777777" w:rsidR="00B81160" w:rsidRDefault="00000000">
            <w:pPr>
              <w:pStyle w:val="TableParagraph"/>
              <w:spacing w:line="292" w:lineRule="exact"/>
              <w:ind w:right="95"/>
              <w:jc w:val="right"/>
              <w:rPr>
                <w:rFonts w:ascii="Lucida Sans Unicode"/>
                <w:sz w:val="24"/>
              </w:rPr>
            </w:pPr>
            <w:r>
              <w:rPr>
                <w:rFonts w:ascii="Lucida Sans Unicode"/>
                <w:sz w:val="24"/>
              </w:rPr>
              <w:t>40.15</w:t>
            </w:r>
          </w:p>
        </w:tc>
        <w:tc>
          <w:tcPr>
            <w:tcW w:w="2225" w:type="dxa"/>
          </w:tcPr>
          <w:p w14:paraId="5E61D568" w14:textId="77777777" w:rsidR="00B81160" w:rsidRDefault="00000000">
            <w:pPr>
              <w:pStyle w:val="TableParagraph"/>
              <w:spacing w:line="292" w:lineRule="exact"/>
              <w:ind w:right="95"/>
              <w:jc w:val="right"/>
              <w:rPr>
                <w:rFonts w:ascii="Lucida Sans Unicode"/>
                <w:sz w:val="24"/>
              </w:rPr>
            </w:pPr>
            <w:r>
              <w:rPr>
                <w:rFonts w:ascii="Lucida Sans Unicode"/>
                <w:sz w:val="24"/>
              </w:rPr>
              <w:t>40.15</w:t>
            </w:r>
          </w:p>
        </w:tc>
        <w:tc>
          <w:tcPr>
            <w:tcW w:w="2226" w:type="dxa"/>
          </w:tcPr>
          <w:p w14:paraId="6A44E273" w14:textId="77777777" w:rsidR="00B81160" w:rsidRDefault="00B81160">
            <w:pPr>
              <w:pStyle w:val="TableParagraph"/>
              <w:rPr>
                <w:rFonts w:ascii="Times New Roman"/>
              </w:rPr>
            </w:pPr>
          </w:p>
        </w:tc>
      </w:tr>
      <w:tr w:rsidR="00B81160" w14:paraId="0A63074A" w14:textId="77777777">
        <w:trPr>
          <w:trHeight w:val="313"/>
        </w:trPr>
        <w:tc>
          <w:tcPr>
            <w:tcW w:w="1410" w:type="dxa"/>
          </w:tcPr>
          <w:p w14:paraId="5AF92EB1" w14:textId="77777777" w:rsidR="00B81160" w:rsidRDefault="00000000">
            <w:pPr>
              <w:pStyle w:val="TableParagraph"/>
              <w:spacing w:line="293" w:lineRule="exact"/>
              <w:ind w:left="442" w:right="435"/>
              <w:jc w:val="center"/>
              <w:rPr>
                <w:rFonts w:ascii="Lucida Sans Unicode"/>
                <w:sz w:val="24"/>
              </w:rPr>
            </w:pPr>
            <w:r>
              <w:rPr>
                <w:rFonts w:ascii="Lucida Sans Unicode"/>
                <w:sz w:val="24"/>
              </w:rPr>
              <w:t>23</w:t>
            </w:r>
          </w:p>
        </w:tc>
        <w:tc>
          <w:tcPr>
            <w:tcW w:w="1388" w:type="dxa"/>
          </w:tcPr>
          <w:p w14:paraId="2481170A" w14:textId="77777777" w:rsidR="00B81160" w:rsidRDefault="00000000">
            <w:pPr>
              <w:pStyle w:val="TableParagraph"/>
              <w:spacing w:line="293" w:lineRule="exact"/>
              <w:ind w:left="108"/>
              <w:rPr>
                <w:rFonts w:ascii="Lucida Sans Unicode"/>
                <w:sz w:val="24"/>
              </w:rPr>
            </w:pPr>
            <w:r>
              <w:rPr>
                <w:rFonts w:ascii="Lucida Sans Unicode"/>
                <w:sz w:val="24"/>
              </w:rPr>
              <w:t>30305</w:t>
            </w:r>
          </w:p>
        </w:tc>
        <w:tc>
          <w:tcPr>
            <w:tcW w:w="4177" w:type="dxa"/>
          </w:tcPr>
          <w:p w14:paraId="075DB334" w14:textId="77777777" w:rsidR="00B81160" w:rsidRDefault="00000000">
            <w:pPr>
              <w:pStyle w:val="TableParagraph"/>
              <w:spacing w:line="293" w:lineRule="exact"/>
              <w:ind w:left="107"/>
              <w:rPr>
                <w:sz w:val="24"/>
              </w:rPr>
            </w:pPr>
            <w:r>
              <w:rPr>
                <w:sz w:val="24"/>
              </w:rPr>
              <w:t>生活补助</w:t>
            </w:r>
          </w:p>
        </w:tc>
        <w:tc>
          <w:tcPr>
            <w:tcW w:w="1193" w:type="dxa"/>
          </w:tcPr>
          <w:p w14:paraId="30B079D4" w14:textId="77777777" w:rsidR="00B81160" w:rsidRDefault="00000000">
            <w:pPr>
              <w:pStyle w:val="TableParagraph"/>
              <w:spacing w:line="293" w:lineRule="exact"/>
              <w:ind w:right="95"/>
              <w:jc w:val="right"/>
              <w:rPr>
                <w:rFonts w:ascii="Lucida Sans Unicode"/>
                <w:sz w:val="24"/>
              </w:rPr>
            </w:pPr>
            <w:r>
              <w:rPr>
                <w:rFonts w:ascii="Lucida Sans Unicode"/>
                <w:sz w:val="24"/>
              </w:rPr>
              <w:t>3.20</w:t>
            </w:r>
          </w:p>
        </w:tc>
        <w:tc>
          <w:tcPr>
            <w:tcW w:w="2225" w:type="dxa"/>
          </w:tcPr>
          <w:p w14:paraId="7D3E8CBC" w14:textId="77777777" w:rsidR="00B81160" w:rsidRDefault="00000000">
            <w:pPr>
              <w:pStyle w:val="TableParagraph"/>
              <w:spacing w:line="293" w:lineRule="exact"/>
              <w:ind w:right="95"/>
              <w:jc w:val="right"/>
              <w:rPr>
                <w:rFonts w:ascii="Lucida Sans Unicode"/>
                <w:sz w:val="24"/>
              </w:rPr>
            </w:pPr>
            <w:r>
              <w:rPr>
                <w:rFonts w:ascii="Lucida Sans Unicode"/>
                <w:sz w:val="24"/>
              </w:rPr>
              <w:t>3.20</w:t>
            </w:r>
          </w:p>
        </w:tc>
        <w:tc>
          <w:tcPr>
            <w:tcW w:w="2226" w:type="dxa"/>
          </w:tcPr>
          <w:p w14:paraId="63A9F684" w14:textId="77777777" w:rsidR="00B81160" w:rsidRDefault="00B81160">
            <w:pPr>
              <w:pStyle w:val="TableParagraph"/>
              <w:rPr>
                <w:rFonts w:ascii="Times New Roman"/>
              </w:rPr>
            </w:pPr>
          </w:p>
        </w:tc>
      </w:tr>
      <w:tr w:rsidR="00B81160" w14:paraId="7BA41A1B" w14:textId="77777777">
        <w:trPr>
          <w:trHeight w:val="330"/>
        </w:trPr>
        <w:tc>
          <w:tcPr>
            <w:tcW w:w="1410" w:type="dxa"/>
          </w:tcPr>
          <w:p w14:paraId="141B537D" w14:textId="77777777" w:rsidR="00B81160" w:rsidRDefault="00000000">
            <w:pPr>
              <w:pStyle w:val="TableParagraph"/>
              <w:spacing w:line="311" w:lineRule="exact"/>
              <w:ind w:left="442" w:right="435"/>
              <w:jc w:val="center"/>
              <w:rPr>
                <w:rFonts w:ascii="Lucida Sans Unicode"/>
                <w:sz w:val="24"/>
              </w:rPr>
            </w:pPr>
            <w:r>
              <w:rPr>
                <w:rFonts w:ascii="Lucida Sans Unicode"/>
                <w:sz w:val="24"/>
              </w:rPr>
              <w:t>24</w:t>
            </w:r>
          </w:p>
        </w:tc>
        <w:tc>
          <w:tcPr>
            <w:tcW w:w="1388" w:type="dxa"/>
          </w:tcPr>
          <w:p w14:paraId="775E9F53" w14:textId="77777777" w:rsidR="00B81160" w:rsidRDefault="00000000">
            <w:pPr>
              <w:pStyle w:val="TableParagraph"/>
              <w:spacing w:line="311" w:lineRule="exact"/>
              <w:ind w:left="108"/>
              <w:rPr>
                <w:rFonts w:ascii="Lucida Sans Unicode"/>
                <w:sz w:val="24"/>
              </w:rPr>
            </w:pPr>
            <w:r>
              <w:rPr>
                <w:rFonts w:ascii="Lucida Sans Unicode"/>
                <w:sz w:val="24"/>
              </w:rPr>
              <w:t>30309</w:t>
            </w:r>
          </w:p>
        </w:tc>
        <w:tc>
          <w:tcPr>
            <w:tcW w:w="4177" w:type="dxa"/>
          </w:tcPr>
          <w:p w14:paraId="041326D8" w14:textId="77777777" w:rsidR="00B81160" w:rsidRDefault="00000000">
            <w:pPr>
              <w:pStyle w:val="TableParagraph"/>
              <w:spacing w:line="306" w:lineRule="exact"/>
              <w:ind w:left="107"/>
              <w:rPr>
                <w:sz w:val="24"/>
              </w:rPr>
            </w:pPr>
            <w:r>
              <w:rPr>
                <w:sz w:val="24"/>
              </w:rPr>
              <w:t>奖励金</w:t>
            </w:r>
          </w:p>
        </w:tc>
        <w:tc>
          <w:tcPr>
            <w:tcW w:w="1193" w:type="dxa"/>
          </w:tcPr>
          <w:p w14:paraId="6DC5F153" w14:textId="77777777" w:rsidR="00B81160" w:rsidRDefault="00000000">
            <w:pPr>
              <w:pStyle w:val="TableParagraph"/>
              <w:spacing w:line="311" w:lineRule="exact"/>
              <w:ind w:right="95"/>
              <w:jc w:val="right"/>
              <w:rPr>
                <w:rFonts w:ascii="Lucida Sans Unicode"/>
                <w:sz w:val="24"/>
              </w:rPr>
            </w:pPr>
            <w:r>
              <w:rPr>
                <w:rFonts w:ascii="Lucida Sans Unicode"/>
                <w:sz w:val="24"/>
              </w:rPr>
              <w:t>9.65</w:t>
            </w:r>
          </w:p>
        </w:tc>
        <w:tc>
          <w:tcPr>
            <w:tcW w:w="2225" w:type="dxa"/>
          </w:tcPr>
          <w:p w14:paraId="5DC7FA95" w14:textId="77777777" w:rsidR="00B81160" w:rsidRDefault="00000000">
            <w:pPr>
              <w:pStyle w:val="TableParagraph"/>
              <w:spacing w:line="311" w:lineRule="exact"/>
              <w:ind w:right="95"/>
              <w:jc w:val="right"/>
              <w:rPr>
                <w:rFonts w:ascii="Lucida Sans Unicode"/>
                <w:sz w:val="24"/>
              </w:rPr>
            </w:pPr>
            <w:r>
              <w:rPr>
                <w:rFonts w:ascii="Lucida Sans Unicode"/>
                <w:sz w:val="24"/>
              </w:rPr>
              <w:t>9.65</w:t>
            </w:r>
          </w:p>
        </w:tc>
        <w:tc>
          <w:tcPr>
            <w:tcW w:w="2226" w:type="dxa"/>
          </w:tcPr>
          <w:p w14:paraId="5BE502AA" w14:textId="77777777" w:rsidR="00B81160" w:rsidRDefault="00B81160">
            <w:pPr>
              <w:pStyle w:val="TableParagraph"/>
              <w:rPr>
                <w:rFonts w:ascii="Times New Roman"/>
                <w:sz w:val="24"/>
              </w:rPr>
            </w:pPr>
          </w:p>
        </w:tc>
      </w:tr>
    </w:tbl>
    <w:p w14:paraId="618A82A8" w14:textId="77777777" w:rsidR="00B81160" w:rsidRDefault="00B81160">
      <w:pPr>
        <w:rPr>
          <w:rFonts w:ascii="Times New Roman"/>
          <w:sz w:val="24"/>
        </w:rPr>
        <w:sectPr w:rsidR="00B81160">
          <w:pgSz w:w="16840" w:h="11900" w:orient="landscape"/>
          <w:pgMar w:top="1100" w:right="280" w:bottom="900" w:left="200" w:header="0" w:footer="636" w:gutter="0"/>
          <w:cols w:space="720"/>
        </w:sectPr>
      </w:pPr>
    </w:p>
    <w:p w14:paraId="19C342D2" w14:textId="77777777" w:rsidR="00B81160" w:rsidRDefault="00B81160">
      <w:pPr>
        <w:pStyle w:val="a3"/>
        <w:rPr>
          <w:sz w:val="20"/>
        </w:rPr>
      </w:pPr>
    </w:p>
    <w:p w14:paraId="72E73951" w14:textId="77777777" w:rsidR="00B81160" w:rsidRDefault="00B81160">
      <w:pPr>
        <w:pStyle w:val="a3"/>
        <w:rPr>
          <w:sz w:val="20"/>
        </w:rPr>
      </w:pPr>
    </w:p>
    <w:p w14:paraId="2B8EE01F" w14:textId="77777777" w:rsidR="00B81160" w:rsidRDefault="00B81160">
      <w:pPr>
        <w:pStyle w:val="a3"/>
        <w:spacing w:before="1"/>
        <w:rPr>
          <w:sz w:val="25"/>
        </w:rPr>
      </w:pPr>
    </w:p>
    <w:p w14:paraId="2338DD4E" w14:textId="77777777" w:rsidR="00B81160" w:rsidRDefault="00000000">
      <w:pPr>
        <w:pStyle w:val="2"/>
        <w:spacing w:line="548" w:lineRule="exact"/>
        <w:ind w:left="80"/>
      </w:pPr>
      <w:bookmarkStart w:id="19" w:name="_TOC_250000"/>
      <w:bookmarkEnd w:id="19"/>
      <w:r>
        <w:rPr>
          <w:w w:val="95"/>
        </w:rPr>
        <w:t>单位预算政府基金预算财政拨款支出表</w:t>
      </w:r>
    </w:p>
    <w:p w14:paraId="578EBD38" w14:textId="77777777" w:rsidR="00B81160" w:rsidRDefault="00000000">
      <w:pPr>
        <w:tabs>
          <w:tab w:val="left" w:pos="8043"/>
          <w:tab w:val="left" w:pos="10561"/>
        </w:tabs>
        <w:spacing w:before="32" w:after="22"/>
        <w:ind w:left="78"/>
        <w:jc w:val="center"/>
        <w:rPr>
          <w:sz w:val="24"/>
        </w:rPr>
      </w:pPr>
      <w:r>
        <w:rPr>
          <w:sz w:val="24"/>
        </w:rPr>
        <w:t>预算单位编码及名称：</w:t>
      </w:r>
      <w:r>
        <w:rPr>
          <w:rFonts w:ascii="Lucida Sans Unicode" w:eastAsia="Lucida Sans Unicode"/>
          <w:sz w:val="24"/>
        </w:rPr>
        <w:t>101001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2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3"/>
        <w:gridCol w:w="1251"/>
        <w:gridCol w:w="4263"/>
        <w:gridCol w:w="1400"/>
        <w:gridCol w:w="2073"/>
        <w:gridCol w:w="2390"/>
      </w:tblGrid>
      <w:tr w:rsidR="00B81160" w14:paraId="76E80A54" w14:textId="77777777">
        <w:trPr>
          <w:trHeight w:val="432"/>
        </w:trPr>
        <w:tc>
          <w:tcPr>
            <w:tcW w:w="1003" w:type="dxa"/>
            <w:vMerge w:val="restart"/>
          </w:tcPr>
          <w:p w14:paraId="19FDFCEA" w14:textId="77777777" w:rsidR="00B81160" w:rsidRDefault="00B81160">
            <w:pPr>
              <w:pStyle w:val="TableParagraph"/>
              <w:spacing w:before="11"/>
              <w:rPr>
                <w:sz w:val="21"/>
              </w:rPr>
            </w:pPr>
          </w:p>
          <w:p w14:paraId="3FDC623E" w14:textId="77777777" w:rsidR="00B81160" w:rsidRDefault="00000000">
            <w:pPr>
              <w:pStyle w:val="TableParagraph"/>
              <w:ind w:left="260"/>
              <w:rPr>
                <w:sz w:val="24"/>
              </w:rPr>
            </w:pPr>
            <w:r>
              <w:rPr>
                <w:sz w:val="24"/>
              </w:rPr>
              <w:t>序号</w:t>
            </w:r>
          </w:p>
        </w:tc>
        <w:tc>
          <w:tcPr>
            <w:tcW w:w="5514" w:type="dxa"/>
            <w:gridSpan w:val="2"/>
          </w:tcPr>
          <w:p w14:paraId="04B1B813" w14:textId="77777777" w:rsidR="00B81160" w:rsidRDefault="00000000">
            <w:pPr>
              <w:pStyle w:val="TableParagraph"/>
              <w:spacing w:before="60"/>
              <w:ind w:left="1797"/>
              <w:rPr>
                <w:sz w:val="24"/>
              </w:rPr>
            </w:pPr>
            <w:r>
              <w:rPr>
                <w:sz w:val="24"/>
              </w:rPr>
              <w:t>支出功能分类科目</w:t>
            </w:r>
          </w:p>
        </w:tc>
        <w:tc>
          <w:tcPr>
            <w:tcW w:w="1400" w:type="dxa"/>
            <w:vMerge w:val="restart"/>
          </w:tcPr>
          <w:p w14:paraId="30EF5252" w14:textId="77777777" w:rsidR="00B81160" w:rsidRDefault="00B81160">
            <w:pPr>
              <w:pStyle w:val="TableParagraph"/>
              <w:spacing w:before="11"/>
              <w:rPr>
                <w:sz w:val="21"/>
              </w:rPr>
            </w:pPr>
          </w:p>
          <w:p w14:paraId="6835EE13" w14:textId="77777777" w:rsidR="00B81160" w:rsidRDefault="00000000">
            <w:pPr>
              <w:pStyle w:val="TableParagraph"/>
              <w:ind w:left="459"/>
              <w:rPr>
                <w:sz w:val="24"/>
              </w:rPr>
            </w:pPr>
            <w:r>
              <w:rPr>
                <w:sz w:val="24"/>
              </w:rPr>
              <w:t>合计</w:t>
            </w:r>
          </w:p>
        </w:tc>
        <w:tc>
          <w:tcPr>
            <w:tcW w:w="2073" w:type="dxa"/>
            <w:vMerge w:val="restart"/>
          </w:tcPr>
          <w:p w14:paraId="77FB4A62" w14:textId="77777777" w:rsidR="00B81160" w:rsidRDefault="00B81160">
            <w:pPr>
              <w:pStyle w:val="TableParagraph"/>
              <w:spacing w:before="11"/>
              <w:rPr>
                <w:sz w:val="21"/>
              </w:rPr>
            </w:pPr>
          </w:p>
          <w:p w14:paraId="7E6178A0" w14:textId="77777777" w:rsidR="00B81160" w:rsidRDefault="00000000">
            <w:pPr>
              <w:pStyle w:val="TableParagraph"/>
              <w:ind w:left="556"/>
              <w:rPr>
                <w:sz w:val="24"/>
              </w:rPr>
            </w:pPr>
            <w:r>
              <w:rPr>
                <w:sz w:val="24"/>
              </w:rPr>
              <w:t>基本支出</w:t>
            </w:r>
          </w:p>
        </w:tc>
        <w:tc>
          <w:tcPr>
            <w:tcW w:w="2390" w:type="dxa"/>
            <w:vMerge w:val="restart"/>
          </w:tcPr>
          <w:p w14:paraId="7C5D8908" w14:textId="77777777" w:rsidR="00B81160" w:rsidRDefault="00B81160">
            <w:pPr>
              <w:pStyle w:val="TableParagraph"/>
              <w:spacing w:before="11"/>
              <w:rPr>
                <w:sz w:val="21"/>
              </w:rPr>
            </w:pPr>
          </w:p>
          <w:p w14:paraId="2B5F024D" w14:textId="77777777" w:rsidR="00B81160" w:rsidRDefault="00000000">
            <w:pPr>
              <w:pStyle w:val="TableParagraph"/>
              <w:ind w:left="715"/>
              <w:rPr>
                <w:sz w:val="24"/>
              </w:rPr>
            </w:pPr>
            <w:r>
              <w:rPr>
                <w:sz w:val="24"/>
              </w:rPr>
              <w:t>项目支出</w:t>
            </w:r>
          </w:p>
        </w:tc>
      </w:tr>
      <w:tr w:rsidR="00B81160" w14:paraId="37551F2A" w14:textId="77777777">
        <w:trPr>
          <w:trHeight w:val="432"/>
        </w:trPr>
        <w:tc>
          <w:tcPr>
            <w:tcW w:w="1003" w:type="dxa"/>
            <w:vMerge/>
            <w:tcBorders>
              <w:top w:val="nil"/>
            </w:tcBorders>
          </w:tcPr>
          <w:p w14:paraId="3EE127DC" w14:textId="77777777" w:rsidR="00B81160" w:rsidRDefault="00B81160">
            <w:pPr>
              <w:rPr>
                <w:sz w:val="2"/>
                <w:szCs w:val="2"/>
              </w:rPr>
            </w:pPr>
          </w:p>
        </w:tc>
        <w:tc>
          <w:tcPr>
            <w:tcW w:w="1251" w:type="dxa"/>
          </w:tcPr>
          <w:p w14:paraId="5EC2F9C3" w14:textId="77777777" w:rsidR="00B81160" w:rsidRDefault="00000000">
            <w:pPr>
              <w:pStyle w:val="TableParagraph"/>
              <w:spacing w:before="60"/>
              <w:ind w:left="123" w:right="117"/>
              <w:jc w:val="center"/>
              <w:rPr>
                <w:sz w:val="24"/>
              </w:rPr>
            </w:pPr>
            <w:r>
              <w:rPr>
                <w:sz w:val="24"/>
              </w:rPr>
              <w:t>科目编码</w:t>
            </w:r>
          </w:p>
        </w:tc>
        <w:tc>
          <w:tcPr>
            <w:tcW w:w="4263" w:type="dxa"/>
          </w:tcPr>
          <w:p w14:paraId="78F49BAE" w14:textId="77777777" w:rsidR="00B81160" w:rsidRDefault="00000000">
            <w:pPr>
              <w:pStyle w:val="TableParagraph"/>
              <w:spacing w:before="60"/>
              <w:ind w:left="1630" w:right="1623"/>
              <w:jc w:val="center"/>
              <w:rPr>
                <w:sz w:val="24"/>
              </w:rPr>
            </w:pPr>
            <w:r>
              <w:rPr>
                <w:sz w:val="24"/>
              </w:rPr>
              <w:t>科目名称</w:t>
            </w:r>
          </w:p>
        </w:tc>
        <w:tc>
          <w:tcPr>
            <w:tcW w:w="1400" w:type="dxa"/>
            <w:vMerge/>
            <w:tcBorders>
              <w:top w:val="nil"/>
            </w:tcBorders>
          </w:tcPr>
          <w:p w14:paraId="5B056D5A" w14:textId="77777777" w:rsidR="00B81160" w:rsidRDefault="00B81160">
            <w:pPr>
              <w:rPr>
                <w:sz w:val="2"/>
                <w:szCs w:val="2"/>
              </w:rPr>
            </w:pPr>
          </w:p>
        </w:tc>
        <w:tc>
          <w:tcPr>
            <w:tcW w:w="2073" w:type="dxa"/>
            <w:vMerge/>
            <w:tcBorders>
              <w:top w:val="nil"/>
            </w:tcBorders>
          </w:tcPr>
          <w:p w14:paraId="7A40FB5F" w14:textId="77777777" w:rsidR="00B81160" w:rsidRDefault="00B81160">
            <w:pPr>
              <w:rPr>
                <w:sz w:val="2"/>
                <w:szCs w:val="2"/>
              </w:rPr>
            </w:pPr>
          </w:p>
        </w:tc>
        <w:tc>
          <w:tcPr>
            <w:tcW w:w="2390" w:type="dxa"/>
            <w:vMerge/>
            <w:tcBorders>
              <w:top w:val="nil"/>
            </w:tcBorders>
          </w:tcPr>
          <w:p w14:paraId="29F85802" w14:textId="77777777" w:rsidR="00B81160" w:rsidRDefault="00B81160">
            <w:pPr>
              <w:rPr>
                <w:sz w:val="2"/>
                <w:szCs w:val="2"/>
              </w:rPr>
            </w:pPr>
          </w:p>
        </w:tc>
      </w:tr>
      <w:tr w:rsidR="00B81160" w14:paraId="05CD2DEE" w14:textId="77777777">
        <w:trPr>
          <w:trHeight w:val="433"/>
        </w:trPr>
        <w:tc>
          <w:tcPr>
            <w:tcW w:w="1003" w:type="dxa"/>
          </w:tcPr>
          <w:p w14:paraId="57997150" w14:textId="77777777" w:rsidR="00B81160" w:rsidRDefault="00000000">
            <w:pPr>
              <w:pStyle w:val="TableParagraph"/>
              <w:spacing w:before="59"/>
              <w:ind w:left="240" w:right="232"/>
              <w:jc w:val="center"/>
              <w:rPr>
                <w:sz w:val="24"/>
              </w:rPr>
            </w:pPr>
            <w:r>
              <w:rPr>
                <w:sz w:val="24"/>
              </w:rPr>
              <w:t>栏次</w:t>
            </w:r>
          </w:p>
        </w:tc>
        <w:tc>
          <w:tcPr>
            <w:tcW w:w="1251" w:type="dxa"/>
          </w:tcPr>
          <w:p w14:paraId="349CE8D9" w14:textId="77777777" w:rsidR="00B81160" w:rsidRDefault="00000000">
            <w:pPr>
              <w:pStyle w:val="TableParagraph"/>
              <w:spacing w:before="33"/>
              <w:ind w:left="10"/>
              <w:jc w:val="center"/>
              <w:rPr>
                <w:rFonts w:ascii="Lucida Sans Unicode"/>
                <w:sz w:val="24"/>
              </w:rPr>
            </w:pPr>
            <w:r>
              <w:rPr>
                <w:rFonts w:ascii="Lucida Sans Unicode"/>
                <w:sz w:val="24"/>
              </w:rPr>
              <w:t>1</w:t>
            </w:r>
          </w:p>
        </w:tc>
        <w:tc>
          <w:tcPr>
            <w:tcW w:w="4263" w:type="dxa"/>
          </w:tcPr>
          <w:p w14:paraId="029D9E0F" w14:textId="77777777" w:rsidR="00B81160" w:rsidRDefault="00000000">
            <w:pPr>
              <w:pStyle w:val="TableParagraph"/>
              <w:spacing w:before="33"/>
              <w:ind w:left="11"/>
              <w:jc w:val="center"/>
              <w:rPr>
                <w:rFonts w:ascii="Lucida Sans Unicode"/>
                <w:sz w:val="24"/>
              </w:rPr>
            </w:pPr>
            <w:r>
              <w:rPr>
                <w:rFonts w:ascii="Lucida Sans Unicode"/>
                <w:sz w:val="24"/>
              </w:rPr>
              <w:t>2</w:t>
            </w:r>
          </w:p>
        </w:tc>
        <w:tc>
          <w:tcPr>
            <w:tcW w:w="1400" w:type="dxa"/>
          </w:tcPr>
          <w:p w14:paraId="73C55507" w14:textId="77777777" w:rsidR="00B81160" w:rsidRDefault="00000000">
            <w:pPr>
              <w:pStyle w:val="TableParagraph"/>
              <w:spacing w:before="33"/>
              <w:ind w:left="12"/>
              <w:jc w:val="center"/>
              <w:rPr>
                <w:rFonts w:ascii="Lucida Sans Unicode"/>
                <w:sz w:val="24"/>
              </w:rPr>
            </w:pPr>
            <w:r>
              <w:rPr>
                <w:rFonts w:ascii="Lucida Sans Unicode"/>
                <w:sz w:val="24"/>
              </w:rPr>
              <w:t>3</w:t>
            </w:r>
          </w:p>
        </w:tc>
        <w:tc>
          <w:tcPr>
            <w:tcW w:w="2073" w:type="dxa"/>
          </w:tcPr>
          <w:p w14:paraId="745BD47E" w14:textId="77777777" w:rsidR="00B81160" w:rsidRDefault="00000000">
            <w:pPr>
              <w:pStyle w:val="TableParagraph"/>
              <w:spacing w:before="33"/>
              <w:ind w:left="9"/>
              <w:jc w:val="center"/>
              <w:rPr>
                <w:rFonts w:ascii="Lucida Sans Unicode"/>
                <w:sz w:val="24"/>
              </w:rPr>
            </w:pPr>
            <w:r>
              <w:rPr>
                <w:rFonts w:ascii="Lucida Sans Unicode"/>
                <w:sz w:val="24"/>
              </w:rPr>
              <w:t>4</w:t>
            </w:r>
          </w:p>
        </w:tc>
        <w:tc>
          <w:tcPr>
            <w:tcW w:w="2390" w:type="dxa"/>
          </w:tcPr>
          <w:p w14:paraId="01F3ECB9" w14:textId="77777777" w:rsidR="00B81160" w:rsidRDefault="00000000">
            <w:pPr>
              <w:pStyle w:val="TableParagraph"/>
              <w:spacing w:before="33"/>
              <w:ind w:left="10"/>
              <w:jc w:val="center"/>
              <w:rPr>
                <w:rFonts w:ascii="Lucida Sans Unicode"/>
                <w:sz w:val="24"/>
              </w:rPr>
            </w:pPr>
            <w:r>
              <w:rPr>
                <w:rFonts w:ascii="Lucida Sans Unicode"/>
                <w:sz w:val="24"/>
              </w:rPr>
              <w:t>5</w:t>
            </w:r>
          </w:p>
        </w:tc>
      </w:tr>
      <w:tr w:rsidR="00B81160" w14:paraId="50DF341D" w14:textId="77777777">
        <w:trPr>
          <w:trHeight w:val="398"/>
        </w:trPr>
        <w:tc>
          <w:tcPr>
            <w:tcW w:w="1003" w:type="dxa"/>
          </w:tcPr>
          <w:p w14:paraId="2B67CA32" w14:textId="77777777" w:rsidR="00B81160" w:rsidRDefault="00000000">
            <w:pPr>
              <w:pStyle w:val="TableParagraph"/>
              <w:spacing w:line="329" w:lineRule="exact"/>
              <w:ind w:left="8"/>
              <w:jc w:val="center"/>
              <w:rPr>
                <w:rFonts w:ascii="Lucida Sans Unicode"/>
                <w:sz w:val="24"/>
              </w:rPr>
            </w:pPr>
            <w:r>
              <w:rPr>
                <w:rFonts w:ascii="Lucida Sans Unicode"/>
                <w:sz w:val="24"/>
              </w:rPr>
              <w:t>1</w:t>
            </w:r>
          </w:p>
        </w:tc>
        <w:tc>
          <w:tcPr>
            <w:tcW w:w="1251" w:type="dxa"/>
          </w:tcPr>
          <w:p w14:paraId="47C4BC9E" w14:textId="77777777" w:rsidR="00B81160" w:rsidRDefault="00B81160">
            <w:pPr>
              <w:pStyle w:val="TableParagraph"/>
              <w:rPr>
                <w:rFonts w:ascii="Times New Roman"/>
                <w:sz w:val="24"/>
              </w:rPr>
            </w:pPr>
          </w:p>
        </w:tc>
        <w:tc>
          <w:tcPr>
            <w:tcW w:w="4263" w:type="dxa"/>
          </w:tcPr>
          <w:p w14:paraId="6184C988" w14:textId="77777777" w:rsidR="00B81160" w:rsidRDefault="00B81160">
            <w:pPr>
              <w:pStyle w:val="TableParagraph"/>
              <w:rPr>
                <w:rFonts w:ascii="Times New Roman"/>
                <w:sz w:val="24"/>
              </w:rPr>
            </w:pPr>
          </w:p>
        </w:tc>
        <w:tc>
          <w:tcPr>
            <w:tcW w:w="1400" w:type="dxa"/>
          </w:tcPr>
          <w:p w14:paraId="3E345D8B" w14:textId="77777777" w:rsidR="00B81160" w:rsidRDefault="00B81160">
            <w:pPr>
              <w:pStyle w:val="TableParagraph"/>
              <w:rPr>
                <w:rFonts w:ascii="Times New Roman"/>
                <w:sz w:val="24"/>
              </w:rPr>
            </w:pPr>
          </w:p>
        </w:tc>
        <w:tc>
          <w:tcPr>
            <w:tcW w:w="2073" w:type="dxa"/>
          </w:tcPr>
          <w:p w14:paraId="79F56FFD" w14:textId="77777777" w:rsidR="00B81160" w:rsidRDefault="00B81160">
            <w:pPr>
              <w:pStyle w:val="TableParagraph"/>
              <w:rPr>
                <w:rFonts w:ascii="Times New Roman"/>
                <w:sz w:val="24"/>
              </w:rPr>
            </w:pPr>
          </w:p>
        </w:tc>
        <w:tc>
          <w:tcPr>
            <w:tcW w:w="2390" w:type="dxa"/>
          </w:tcPr>
          <w:p w14:paraId="57D63C96" w14:textId="77777777" w:rsidR="00B81160" w:rsidRDefault="00B81160">
            <w:pPr>
              <w:pStyle w:val="TableParagraph"/>
              <w:rPr>
                <w:rFonts w:ascii="Times New Roman"/>
                <w:sz w:val="24"/>
              </w:rPr>
            </w:pPr>
          </w:p>
        </w:tc>
      </w:tr>
      <w:tr w:rsidR="00B81160" w14:paraId="06E822D3" w14:textId="77777777">
        <w:trPr>
          <w:trHeight w:val="397"/>
        </w:trPr>
        <w:tc>
          <w:tcPr>
            <w:tcW w:w="1003" w:type="dxa"/>
          </w:tcPr>
          <w:p w14:paraId="1DDF0C69" w14:textId="77777777" w:rsidR="00B81160" w:rsidRDefault="00000000">
            <w:pPr>
              <w:pStyle w:val="TableParagraph"/>
              <w:spacing w:line="329" w:lineRule="exact"/>
              <w:ind w:left="8"/>
              <w:jc w:val="center"/>
              <w:rPr>
                <w:rFonts w:ascii="Lucida Sans Unicode"/>
                <w:sz w:val="24"/>
              </w:rPr>
            </w:pPr>
            <w:r>
              <w:rPr>
                <w:rFonts w:ascii="Lucida Sans Unicode"/>
                <w:sz w:val="24"/>
              </w:rPr>
              <w:t>2</w:t>
            </w:r>
          </w:p>
        </w:tc>
        <w:tc>
          <w:tcPr>
            <w:tcW w:w="1251" w:type="dxa"/>
          </w:tcPr>
          <w:p w14:paraId="10EBE3C0" w14:textId="77777777" w:rsidR="00B81160" w:rsidRDefault="00B81160">
            <w:pPr>
              <w:pStyle w:val="TableParagraph"/>
              <w:rPr>
                <w:rFonts w:ascii="Times New Roman"/>
                <w:sz w:val="24"/>
              </w:rPr>
            </w:pPr>
          </w:p>
        </w:tc>
        <w:tc>
          <w:tcPr>
            <w:tcW w:w="4263" w:type="dxa"/>
          </w:tcPr>
          <w:p w14:paraId="448CFACA" w14:textId="77777777" w:rsidR="00B81160" w:rsidRDefault="00B81160">
            <w:pPr>
              <w:pStyle w:val="TableParagraph"/>
              <w:rPr>
                <w:rFonts w:ascii="Times New Roman"/>
                <w:sz w:val="24"/>
              </w:rPr>
            </w:pPr>
          </w:p>
        </w:tc>
        <w:tc>
          <w:tcPr>
            <w:tcW w:w="1400" w:type="dxa"/>
          </w:tcPr>
          <w:p w14:paraId="6F7E0081" w14:textId="77777777" w:rsidR="00B81160" w:rsidRDefault="00B81160">
            <w:pPr>
              <w:pStyle w:val="TableParagraph"/>
              <w:rPr>
                <w:rFonts w:ascii="Times New Roman"/>
                <w:sz w:val="24"/>
              </w:rPr>
            </w:pPr>
          </w:p>
        </w:tc>
        <w:tc>
          <w:tcPr>
            <w:tcW w:w="2073" w:type="dxa"/>
          </w:tcPr>
          <w:p w14:paraId="4FE64EFF" w14:textId="77777777" w:rsidR="00B81160" w:rsidRDefault="00B81160">
            <w:pPr>
              <w:pStyle w:val="TableParagraph"/>
              <w:rPr>
                <w:rFonts w:ascii="Times New Roman"/>
                <w:sz w:val="24"/>
              </w:rPr>
            </w:pPr>
          </w:p>
        </w:tc>
        <w:tc>
          <w:tcPr>
            <w:tcW w:w="2390" w:type="dxa"/>
          </w:tcPr>
          <w:p w14:paraId="51716979" w14:textId="77777777" w:rsidR="00B81160" w:rsidRDefault="00B81160">
            <w:pPr>
              <w:pStyle w:val="TableParagraph"/>
              <w:rPr>
                <w:rFonts w:ascii="Times New Roman"/>
                <w:sz w:val="24"/>
              </w:rPr>
            </w:pPr>
          </w:p>
        </w:tc>
      </w:tr>
      <w:tr w:rsidR="00B81160" w14:paraId="09C3EF03" w14:textId="77777777">
        <w:trPr>
          <w:trHeight w:val="397"/>
        </w:trPr>
        <w:tc>
          <w:tcPr>
            <w:tcW w:w="1003" w:type="dxa"/>
          </w:tcPr>
          <w:p w14:paraId="128CA04B" w14:textId="77777777" w:rsidR="00B81160" w:rsidRDefault="00000000">
            <w:pPr>
              <w:pStyle w:val="TableParagraph"/>
              <w:spacing w:line="329" w:lineRule="exact"/>
              <w:ind w:left="8"/>
              <w:jc w:val="center"/>
              <w:rPr>
                <w:rFonts w:ascii="Lucida Sans Unicode"/>
                <w:sz w:val="24"/>
              </w:rPr>
            </w:pPr>
            <w:r>
              <w:rPr>
                <w:rFonts w:ascii="Lucida Sans Unicode"/>
                <w:sz w:val="24"/>
              </w:rPr>
              <w:t>3</w:t>
            </w:r>
          </w:p>
        </w:tc>
        <w:tc>
          <w:tcPr>
            <w:tcW w:w="1251" w:type="dxa"/>
          </w:tcPr>
          <w:p w14:paraId="37EE1418" w14:textId="77777777" w:rsidR="00B81160" w:rsidRDefault="00B81160">
            <w:pPr>
              <w:pStyle w:val="TableParagraph"/>
              <w:rPr>
                <w:rFonts w:ascii="Times New Roman"/>
                <w:sz w:val="24"/>
              </w:rPr>
            </w:pPr>
          </w:p>
        </w:tc>
        <w:tc>
          <w:tcPr>
            <w:tcW w:w="4263" w:type="dxa"/>
          </w:tcPr>
          <w:p w14:paraId="4385B50F" w14:textId="77777777" w:rsidR="00B81160" w:rsidRDefault="00B81160">
            <w:pPr>
              <w:pStyle w:val="TableParagraph"/>
              <w:rPr>
                <w:rFonts w:ascii="Times New Roman"/>
                <w:sz w:val="24"/>
              </w:rPr>
            </w:pPr>
          </w:p>
        </w:tc>
        <w:tc>
          <w:tcPr>
            <w:tcW w:w="1400" w:type="dxa"/>
          </w:tcPr>
          <w:p w14:paraId="7B7FE034" w14:textId="77777777" w:rsidR="00B81160" w:rsidRDefault="00B81160">
            <w:pPr>
              <w:pStyle w:val="TableParagraph"/>
              <w:rPr>
                <w:rFonts w:ascii="Times New Roman"/>
                <w:sz w:val="24"/>
              </w:rPr>
            </w:pPr>
          </w:p>
        </w:tc>
        <w:tc>
          <w:tcPr>
            <w:tcW w:w="2073" w:type="dxa"/>
          </w:tcPr>
          <w:p w14:paraId="73C93056" w14:textId="77777777" w:rsidR="00B81160" w:rsidRDefault="00B81160">
            <w:pPr>
              <w:pStyle w:val="TableParagraph"/>
              <w:rPr>
                <w:rFonts w:ascii="Times New Roman"/>
                <w:sz w:val="24"/>
              </w:rPr>
            </w:pPr>
          </w:p>
        </w:tc>
        <w:tc>
          <w:tcPr>
            <w:tcW w:w="2390" w:type="dxa"/>
          </w:tcPr>
          <w:p w14:paraId="0850406B" w14:textId="77777777" w:rsidR="00B81160" w:rsidRDefault="00B81160">
            <w:pPr>
              <w:pStyle w:val="TableParagraph"/>
              <w:rPr>
                <w:rFonts w:ascii="Times New Roman"/>
                <w:sz w:val="24"/>
              </w:rPr>
            </w:pPr>
          </w:p>
        </w:tc>
      </w:tr>
      <w:tr w:rsidR="00B81160" w14:paraId="61EF93B0" w14:textId="77777777">
        <w:trPr>
          <w:trHeight w:val="410"/>
        </w:trPr>
        <w:tc>
          <w:tcPr>
            <w:tcW w:w="1003" w:type="dxa"/>
          </w:tcPr>
          <w:p w14:paraId="3CB50B06" w14:textId="77777777" w:rsidR="00B81160" w:rsidRDefault="00000000">
            <w:pPr>
              <w:pStyle w:val="TableParagraph"/>
              <w:spacing w:line="329" w:lineRule="exact"/>
              <w:ind w:left="8"/>
              <w:jc w:val="center"/>
              <w:rPr>
                <w:rFonts w:ascii="Lucida Sans Unicode"/>
                <w:sz w:val="24"/>
              </w:rPr>
            </w:pPr>
            <w:r>
              <w:rPr>
                <w:rFonts w:ascii="Lucida Sans Unicode"/>
                <w:sz w:val="24"/>
              </w:rPr>
              <w:t>4</w:t>
            </w:r>
          </w:p>
        </w:tc>
        <w:tc>
          <w:tcPr>
            <w:tcW w:w="1251" w:type="dxa"/>
          </w:tcPr>
          <w:p w14:paraId="0874C338" w14:textId="77777777" w:rsidR="00B81160" w:rsidRDefault="00B81160">
            <w:pPr>
              <w:pStyle w:val="TableParagraph"/>
              <w:rPr>
                <w:rFonts w:ascii="Times New Roman"/>
                <w:sz w:val="24"/>
              </w:rPr>
            </w:pPr>
          </w:p>
        </w:tc>
        <w:tc>
          <w:tcPr>
            <w:tcW w:w="4263" w:type="dxa"/>
          </w:tcPr>
          <w:p w14:paraId="0271ED40" w14:textId="77777777" w:rsidR="00B81160" w:rsidRDefault="00B81160">
            <w:pPr>
              <w:pStyle w:val="TableParagraph"/>
              <w:rPr>
                <w:rFonts w:ascii="Times New Roman"/>
                <w:sz w:val="24"/>
              </w:rPr>
            </w:pPr>
          </w:p>
        </w:tc>
        <w:tc>
          <w:tcPr>
            <w:tcW w:w="1400" w:type="dxa"/>
          </w:tcPr>
          <w:p w14:paraId="67A762AD" w14:textId="77777777" w:rsidR="00B81160" w:rsidRDefault="00B81160">
            <w:pPr>
              <w:pStyle w:val="TableParagraph"/>
              <w:rPr>
                <w:rFonts w:ascii="Times New Roman"/>
                <w:sz w:val="24"/>
              </w:rPr>
            </w:pPr>
          </w:p>
        </w:tc>
        <w:tc>
          <w:tcPr>
            <w:tcW w:w="2073" w:type="dxa"/>
          </w:tcPr>
          <w:p w14:paraId="1B816A0F" w14:textId="77777777" w:rsidR="00B81160" w:rsidRDefault="00B81160">
            <w:pPr>
              <w:pStyle w:val="TableParagraph"/>
              <w:rPr>
                <w:rFonts w:ascii="Times New Roman"/>
                <w:sz w:val="24"/>
              </w:rPr>
            </w:pPr>
          </w:p>
        </w:tc>
        <w:tc>
          <w:tcPr>
            <w:tcW w:w="2390" w:type="dxa"/>
          </w:tcPr>
          <w:p w14:paraId="4ECE7872" w14:textId="77777777" w:rsidR="00B81160" w:rsidRDefault="00B81160">
            <w:pPr>
              <w:pStyle w:val="TableParagraph"/>
              <w:rPr>
                <w:rFonts w:ascii="Times New Roman"/>
                <w:sz w:val="24"/>
              </w:rPr>
            </w:pPr>
          </w:p>
        </w:tc>
      </w:tr>
    </w:tbl>
    <w:p w14:paraId="3F01C4D1" w14:textId="77777777" w:rsidR="00B81160" w:rsidRDefault="00B81160">
      <w:pPr>
        <w:pStyle w:val="a3"/>
        <w:spacing w:before="1"/>
        <w:rPr>
          <w:sz w:val="26"/>
        </w:rPr>
      </w:pPr>
    </w:p>
    <w:p w14:paraId="41E865C2" w14:textId="77777777" w:rsidR="00B81160" w:rsidRDefault="00000000">
      <w:pPr>
        <w:ind w:left="4660"/>
        <w:rPr>
          <w:sz w:val="24"/>
        </w:rPr>
      </w:pPr>
      <w:r>
        <w:rPr>
          <w:sz w:val="24"/>
        </w:rPr>
        <w:t>备注：我单位无政府基金预算财政拨预算，空表列示。</w:t>
      </w:r>
    </w:p>
    <w:p w14:paraId="0B94A988" w14:textId="77777777" w:rsidR="00B81160" w:rsidRDefault="00B81160">
      <w:pPr>
        <w:rPr>
          <w:sz w:val="24"/>
        </w:rPr>
        <w:sectPr w:rsidR="00B81160">
          <w:pgSz w:w="16840" w:h="11900" w:orient="landscape"/>
          <w:pgMar w:top="1100" w:right="280" w:bottom="900" w:left="200" w:header="0" w:footer="636" w:gutter="0"/>
          <w:cols w:space="720"/>
        </w:sectPr>
      </w:pPr>
    </w:p>
    <w:p w14:paraId="61388904" w14:textId="77777777" w:rsidR="00B81160" w:rsidRDefault="00B81160">
      <w:pPr>
        <w:pStyle w:val="a3"/>
        <w:rPr>
          <w:sz w:val="20"/>
        </w:rPr>
      </w:pPr>
    </w:p>
    <w:p w14:paraId="50ED4AA6" w14:textId="77777777" w:rsidR="00B81160" w:rsidRDefault="00B81160">
      <w:pPr>
        <w:pStyle w:val="a3"/>
        <w:rPr>
          <w:sz w:val="16"/>
        </w:rPr>
      </w:pPr>
    </w:p>
    <w:p w14:paraId="3A55A73C" w14:textId="77777777" w:rsidR="00B81160" w:rsidRDefault="00000000">
      <w:pPr>
        <w:pStyle w:val="2"/>
        <w:spacing w:line="549" w:lineRule="exact"/>
        <w:ind w:left="15"/>
      </w:pPr>
      <w:r>
        <w:t>单位预算国有资本经营预算财政拨款支出表</w:t>
      </w:r>
    </w:p>
    <w:p w14:paraId="02FD75FA" w14:textId="77777777" w:rsidR="00B81160" w:rsidRDefault="00000000">
      <w:pPr>
        <w:tabs>
          <w:tab w:val="left" w:pos="7967"/>
          <w:tab w:val="left" w:pos="11147"/>
        </w:tabs>
        <w:spacing w:before="42" w:after="28"/>
        <w:ind w:left="13"/>
        <w:jc w:val="center"/>
        <w:rPr>
          <w:sz w:val="24"/>
        </w:rPr>
      </w:pPr>
      <w:r>
        <w:rPr>
          <w:sz w:val="24"/>
        </w:rPr>
        <w:t>预算单位编码及名称：</w:t>
      </w:r>
      <w:r>
        <w:rPr>
          <w:rFonts w:ascii="Lucida Sans Unicode" w:eastAsia="Lucida Sans Unicode"/>
          <w:sz w:val="24"/>
        </w:rPr>
        <w:t>101001</w:t>
      </w:r>
      <w:r>
        <w:rPr>
          <w:rFonts w:ascii="Lucida Sans Unicode" w:eastAsia="Lucida Sans Unicode"/>
          <w:spacing w:val="-17"/>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4"/>
        <w:gridCol w:w="1559"/>
        <w:gridCol w:w="1916"/>
        <w:gridCol w:w="2832"/>
        <w:gridCol w:w="2187"/>
        <w:gridCol w:w="3140"/>
      </w:tblGrid>
      <w:tr w:rsidR="00B81160" w14:paraId="7599863F" w14:textId="77777777">
        <w:trPr>
          <w:trHeight w:val="443"/>
        </w:trPr>
        <w:tc>
          <w:tcPr>
            <w:tcW w:w="1484" w:type="dxa"/>
            <w:vMerge w:val="restart"/>
          </w:tcPr>
          <w:p w14:paraId="50A3AEBE" w14:textId="77777777" w:rsidR="00B81160" w:rsidRDefault="00B81160">
            <w:pPr>
              <w:pStyle w:val="TableParagraph"/>
              <w:spacing w:before="9"/>
            </w:pPr>
          </w:p>
          <w:p w14:paraId="32738E56" w14:textId="77777777" w:rsidR="00B81160" w:rsidRDefault="00000000">
            <w:pPr>
              <w:pStyle w:val="TableParagraph"/>
              <w:ind w:left="482" w:right="472"/>
              <w:jc w:val="center"/>
              <w:rPr>
                <w:sz w:val="24"/>
              </w:rPr>
            </w:pPr>
            <w:r>
              <w:rPr>
                <w:sz w:val="24"/>
              </w:rPr>
              <w:t>序号</w:t>
            </w:r>
          </w:p>
        </w:tc>
        <w:tc>
          <w:tcPr>
            <w:tcW w:w="3475" w:type="dxa"/>
            <w:gridSpan w:val="2"/>
          </w:tcPr>
          <w:p w14:paraId="16284586" w14:textId="77777777" w:rsidR="00B81160" w:rsidRDefault="00000000">
            <w:pPr>
              <w:pStyle w:val="TableParagraph"/>
              <w:spacing w:before="63"/>
              <w:ind w:left="777"/>
              <w:rPr>
                <w:sz w:val="24"/>
              </w:rPr>
            </w:pPr>
            <w:r>
              <w:rPr>
                <w:sz w:val="24"/>
              </w:rPr>
              <w:t>支出功能分类科目</w:t>
            </w:r>
          </w:p>
        </w:tc>
        <w:tc>
          <w:tcPr>
            <w:tcW w:w="2832" w:type="dxa"/>
            <w:vMerge w:val="restart"/>
          </w:tcPr>
          <w:p w14:paraId="21FFD5B6" w14:textId="77777777" w:rsidR="00B81160" w:rsidRDefault="00B81160">
            <w:pPr>
              <w:pStyle w:val="TableParagraph"/>
              <w:spacing w:before="9"/>
            </w:pPr>
          </w:p>
          <w:p w14:paraId="6EB66B26" w14:textId="77777777" w:rsidR="00B81160" w:rsidRDefault="00000000">
            <w:pPr>
              <w:pStyle w:val="TableParagraph"/>
              <w:ind w:left="1156" w:right="1146"/>
              <w:jc w:val="center"/>
              <w:rPr>
                <w:sz w:val="24"/>
              </w:rPr>
            </w:pPr>
            <w:r>
              <w:rPr>
                <w:sz w:val="24"/>
              </w:rPr>
              <w:t>合计</w:t>
            </w:r>
          </w:p>
        </w:tc>
        <w:tc>
          <w:tcPr>
            <w:tcW w:w="2187" w:type="dxa"/>
            <w:vMerge w:val="restart"/>
          </w:tcPr>
          <w:p w14:paraId="67398E4F" w14:textId="77777777" w:rsidR="00B81160" w:rsidRDefault="00B81160">
            <w:pPr>
              <w:pStyle w:val="TableParagraph"/>
              <w:spacing w:before="9"/>
            </w:pPr>
          </w:p>
          <w:p w14:paraId="26155022" w14:textId="77777777" w:rsidR="00B81160" w:rsidRDefault="00000000">
            <w:pPr>
              <w:pStyle w:val="TableParagraph"/>
              <w:ind w:left="612"/>
              <w:rPr>
                <w:sz w:val="24"/>
              </w:rPr>
            </w:pPr>
            <w:r>
              <w:rPr>
                <w:sz w:val="24"/>
              </w:rPr>
              <w:t>基本支出</w:t>
            </w:r>
          </w:p>
        </w:tc>
        <w:tc>
          <w:tcPr>
            <w:tcW w:w="3140" w:type="dxa"/>
            <w:vMerge w:val="restart"/>
          </w:tcPr>
          <w:p w14:paraId="1AAFDD41" w14:textId="77777777" w:rsidR="00B81160" w:rsidRDefault="00B81160">
            <w:pPr>
              <w:pStyle w:val="TableParagraph"/>
              <w:spacing w:before="9"/>
            </w:pPr>
          </w:p>
          <w:p w14:paraId="67C7C33A" w14:textId="77777777" w:rsidR="00B81160" w:rsidRDefault="00000000">
            <w:pPr>
              <w:pStyle w:val="TableParagraph"/>
              <w:ind w:left="1069" w:right="1061"/>
              <w:jc w:val="center"/>
              <w:rPr>
                <w:sz w:val="24"/>
              </w:rPr>
            </w:pPr>
            <w:r>
              <w:rPr>
                <w:sz w:val="24"/>
              </w:rPr>
              <w:t>项目支出</w:t>
            </w:r>
          </w:p>
        </w:tc>
      </w:tr>
      <w:tr w:rsidR="00B81160" w14:paraId="1DED9B8A" w14:textId="77777777">
        <w:trPr>
          <w:trHeight w:val="442"/>
        </w:trPr>
        <w:tc>
          <w:tcPr>
            <w:tcW w:w="1484" w:type="dxa"/>
            <w:vMerge/>
            <w:tcBorders>
              <w:top w:val="nil"/>
            </w:tcBorders>
          </w:tcPr>
          <w:p w14:paraId="1DC01A99" w14:textId="77777777" w:rsidR="00B81160" w:rsidRDefault="00B81160">
            <w:pPr>
              <w:rPr>
                <w:sz w:val="2"/>
                <w:szCs w:val="2"/>
              </w:rPr>
            </w:pPr>
          </w:p>
        </w:tc>
        <w:tc>
          <w:tcPr>
            <w:tcW w:w="1559" w:type="dxa"/>
          </w:tcPr>
          <w:p w14:paraId="6DC90EDC" w14:textId="77777777" w:rsidR="00B81160" w:rsidRDefault="00000000">
            <w:pPr>
              <w:pStyle w:val="TableParagraph"/>
              <w:spacing w:before="63"/>
              <w:ind w:left="277" w:right="271"/>
              <w:jc w:val="center"/>
              <w:rPr>
                <w:sz w:val="24"/>
              </w:rPr>
            </w:pPr>
            <w:r>
              <w:rPr>
                <w:sz w:val="24"/>
              </w:rPr>
              <w:t>科目编码</w:t>
            </w:r>
          </w:p>
        </w:tc>
        <w:tc>
          <w:tcPr>
            <w:tcW w:w="1916" w:type="dxa"/>
          </w:tcPr>
          <w:p w14:paraId="554BFF5D" w14:textId="77777777" w:rsidR="00B81160" w:rsidRDefault="00000000">
            <w:pPr>
              <w:pStyle w:val="TableParagraph"/>
              <w:spacing w:before="63"/>
              <w:ind w:left="458" w:right="447"/>
              <w:jc w:val="center"/>
              <w:rPr>
                <w:sz w:val="24"/>
              </w:rPr>
            </w:pPr>
            <w:r>
              <w:rPr>
                <w:sz w:val="24"/>
              </w:rPr>
              <w:t>科目名称</w:t>
            </w:r>
          </w:p>
        </w:tc>
        <w:tc>
          <w:tcPr>
            <w:tcW w:w="2832" w:type="dxa"/>
            <w:vMerge/>
            <w:tcBorders>
              <w:top w:val="nil"/>
            </w:tcBorders>
          </w:tcPr>
          <w:p w14:paraId="5F906CEC" w14:textId="77777777" w:rsidR="00B81160" w:rsidRDefault="00B81160">
            <w:pPr>
              <w:rPr>
                <w:sz w:val="2"/>
                <w:szCs w:val="2"/>
              </w:rPr>
            </w:pPr>
          </w:p>
        </w:tc>
        <w:tc>
          <w:tcPr>
            <w:tcW w:w="2187" w:type="dxa"/>
            <w:vMerge/>
            <w:tcBorders>
              <w:top w:val="nil"/>
            </w:tcBorders>
          </w:tcPr>
          <w:p w14:paraId="42AF8748" w14:textId="77777777" w:rsidR="00B81160" w:rsidRDefault="00B81160">
            <w:pPr>
              <w:rPr>
                <w:sz w:val="2"/>
                <w:szCs w:val="2"/>
              </w:rPr>
            </w:pPr>
          </w:p>
        </w:tc>
        <w:tc>
          <w:tcPr>
            <w:tcW w:w="3140" w:type="dxa"/>
            <w:vMerge/>
            <w:tcBorders>
              <w:top w:val="nil"/>
            </w:tcBorders>
          </w:tcPr>
          <w:p w14:paraId="62E59E0F" w14:textId="77777777" w:rsidR="00B81160" w:rsidRDefault="00B81160">
            <w:pPr>
              <w:rPr>
                <w:sz w:val="2"/>
                <w:szCs w:val="2"/>
              </w:rPr>
            </w:pPr>
          </w:p>
        </w:tc>
      </w:tr>
      <w:tr w:rsidR="00B81160" w14:paraId="25156CB1" w14:textId="77777777">
        <w:trPr>
          <w:trHeight w:val="442"/>
        </w:trPr>
        <w:tc>
          <w:tcPr>
            <w:tcW w:w="1484" w:type="dxa"/>
          </w:tcPr>
          <w:p w14:paraId="3F74BACD" w14:textId="77777777" w:rsidR="00B81160" w:rsidRDefault="00000000">
            <w:pPr>
              <w:pStyle w:val="TableParagraph"/>
              <w:spacing w:before="64"/>
              <w:ind w:left="482" w:right="472"/>
              <w:jc w:val="center"/>
              <w:rPr>
                <w:sz w:val="24"/>
              </w:rPr>
            </w:pPr>
            <w:r>
              <w:rPr>
                <w:sz w:val="24"/>
              </w:rPr>
              <w:t>栏次</w:t>
            </w:r>
          </w:p>
        </w:tc>
        <w:tc>
          <w:tcPr>
            <w:tcW w:w="1559" w:type="dxa"/>
          </w:tcPr>
          <w:p w14:paraId="7C2F10C1" w14:textId="77777777" w:rsidR="00B81160" w:rsidRDefault="00000000">
            <w:pPr>
              <w:pStyle w:val="TableParagraph"/>
              <w:spacing w:before="38"/>
              <w:ind w:left="10"/>
              <w:jc w:val="center"/>
              <w:rPr>
                <w:rFonts w:ascii="Lucida Sans Unicode"/>
                <w:sz w:val="24"/>
              </w:rPr>
            </w:pPr>
            <w:r>
              <w:rPr>
                <w:rFonts w:ascii="Lucida Sans Unicode"/>
                <w:sz w:val="24"/>
              </w:rPr>
              <w:t>1</w:t>
            </w:r>
          </w:p>
        </w:tc>
        <w:tc>
          <w:tcPr>
            <w:tcW w:w="1916" w:type="dxa"/>
          </w:tcPr>
          <w:p w14:paraId="34A2A47D" w14:textId="77777777" w:rsidR="00B81160" w:rsidRDefault="00000000">
            <w:pPr>
              <w:pStyle w:val="TableParagraph"/>
              <w:spacing w:before="38"/>
              <w:ind w:left="10"/>
              <w:jc w:val="center"/>
              <w:rPr>
                <w:rFonts w:ascii="Lucida Sans Unicode"/>
                <w:sz w:val="24"/>
              </w:rPr>
            </w:pPr>
            <w:r>
              <w:rPr>
                <w:rFonts w:ascii="Lucida Sans Unicode"/>
                <w:sz w:val="24"/>
              </w:rPr>
              <w:t>2</w:t>
            </w:r>
          </w:p>
        </w:tc>
        <w:tc>
          <w:tcPr>
            <w:tcW w:w="2832" w:type="dxa"/>
          </w:tcPr>
          <w:p w14:paraId="5E8D2A4C" w14:textId="77777777" w:rsidR="00B81160" w:rsidRDefault="00000000">
            <w:pPr>
              <w:pStyle w:val="TableParagraph"/>
              <w:spacing w:before="38"/>
              <w:ind w:left="9"/>
              <w:jc w:val="center"/>
              <w:rPr>
                <w:rFonts w:ascii="Lucida Sans Unicode"/>
                <w:sz w:val="24"/>
              </w:rPr>
            </w:pPr>
            <w:r>
              <w:rPr>
                <w:rFonts w:ascii="Lucida Sans Unicode"/>
                <w:sz w:val="24"/>
              </w:rPr>
              <w:t>3</w:t>
            </w:r>
          </w:p>
        </w:tc>
        <w:tc>
          <w:tcPr>
            <w:tcW w:w="2187" w:type="dxa"/>
          </w:tcPr>
          <w:p w14:paraId="689C8C1C" w14:textId="77777777" w:rsidR="00B81160" w:rsidRDefault="00000000">
            <w:pPr>
              <w:pStyle w:val="TableParagraph"/>
              <w:spacing w:before="38"/>
              <w:ind w:left="11"/>
              <w:jc w:val="center"/>
              <w:rPr>
                <w:rFonts w:ascii="Lucida Sans Unicode"/>
                <w:sz w:val="24"/>
              </w:rPr>
            </w:pPr>
            <w:r>
              <w:rPr>
                <w:rFonts w:ascii="Lucida Sans Unicode"/>
                <w:sz w:val="24"/>
              </w:rPr>
              <w:t>4</w:t>
            </w:r>
          </w:p>
        </w:tc>
        <w:tc>
          <w:tcPr>
            <w:tcW w:w="3140" w:type="dxa"/>
          </w:tcPr>
          <w:p w14:paraId="58B7FA98" w14:textId="77777777" w:rsidR="00B81160" w:rsidRDefault="00000000">
            <w:pPr>
              <w:pStyle w:val="TableParagraph"/>
              <w:spacing w:before="38"/>
              <w:ind w:left="12"/>
              <w:jc w:val="center"/>
              <w:rPr>
                <w:rFonts w:ascii="Lucida Sans Unicode"/>
                <w:sz w:val="24"/>
              </w:rPr>
            </w:pPr>
            <w:r>
              <w:rPr>
                <w:rFonts w:ascii="Lucida Sans Unicode"/>
                <w:sz w:val="24"/>
              </w:rPr>
              <w:t>5</w:t>
            </w:r>
          </w:p>
        </w:tc>
      </w:tr>
      <w:tr w:rsidR="00B81160" w14:paraId="057FD42D" w14:textId="77777777">
        <w:trPr>
          <w:trHeight w:val="371"/>
        </w:trPr>
        <w:tc>
          <w:tcPr>
            <w:tcW w:w="1484" w:type="dxa"/>
          </w:tcPr>
          <w:p w14:paraId="41F7831D" w14:textId="77777777" w:rsidR="00B81160" w:rsidRDefault="00B81160">
            <w:pPr>
              <w:pStyle w:val="TableParagraph"/>
              <w:rPr>
                <w:rFonts w:ascii="Times New Roman"/>
                <w:sz w:val="24"/>
              </w:rPr>
            </w:pPr>
          </w:p>
        </w:tc>
        <w:tc>
          <w:tcPr>
            <w:tcW w:w="1559" w:type="dxa"/>
          </w:tcPr>
          <w:p w14:paraId="4F6DCDF2" w14:textId="77777777" w:rsidR="00B81160" w:rsidRDefault="00B81160">
            <w:pPr>
              <w:pStyle w:val="TableParagraph"/>
              <w:rPr>
                <w:rFonts w:ascii="Times New Roman"/>
                <w:sz w:val="24"/>
              </w:rPr>
            </w:pPr>
          </w:p>
        </w:tc>
        <w:tc>
          <w:tcPr>
            <w:tcW w:w="1916" w:type="dxa"/>
          </w:tcPr>
          <w:p w14:paraId="428291A8" w14:textId="77777777" w:rsidR="00B81160" w:rsidRDefault="00B81160">
            <w:pPr>
              <w:pStyle w:val="TableParagraph"/>
              <w:rPr>
                <w:rFonts w:ascii="Times New Roman"/>
                <w:sz w:val="24"/>
              </w:rPr>
            </w:pPr>
          </w:p>
        </w:tc>
        <w:tc>
          <w:tcPr>
            <w:tcW w:w="2832" w:type="dxa"/>
          </w:tcPr>
          <w:p w14:paraId="261AC495" w14:textId="77777777" w:rsidR="00B81160" w:rsidRDefault="00B81160">
            <w:pPr>
              <w:pStyle w:val="TableParagraph"/>
              <w:rPr>
                <w:rFonts w:ascii="Times New Roman"/>
                <w:sz w:val="24"/>
              </w:rPr>
            </w:pPr>
          </w:p>
        </w:tc>
        <w:tc>
          <w:tcPr>
            <w:tcW w:w="2187" w:type="dxa"/>
          </w:tcPr>
          <w:p w14:paraId="6BF446D7" w14:textId="77777777" w:rsidR="00B81160" w:rsidRDefault="00B81160">
            <w:pPr>
              <w:pStyle w:val="TableParagraph"/>
              <w:rPr>
                <w:rFonts w:ascii="Times New Roman"/>
                <w:sz w:val="24"/>
              </w:rPr>
            </w:pPr>
          </w:p>
        </w:tc>
        <w:tc>
          <w:tcPr>
            <w:tcW w:w="3140" w:type="dxa"/>
          </w:tcPr>
          <w:p w14:paraId="154EA796" w14:textId="77777777" w:rsidR="00B81160" w:rsidRDefault="00B81160">
            <w:pPr>
              <w:pStyle w:val="TableParagraph"/>
              <w:rPr>
                <w:rFonts w:ascii="Times New Roman"/>
                <w:sz w:val="24"/>
              </w:rPr>
            </w:pPr>
          </w:p>
        </w:tc>
      </w:tr>
      <w:tr w:rsidR="00B81160" w14:paraId="1FBCB090" w14:textId="77777777">
        <w:trPr>
          <w:trHeight w:val="371"/>
        </w:trPr>
        <w:tc>
          <w:tcPr>
            <w:tcW w:w="1484" w:type="dxa"/>
          </w:tcPr>
          <w:p w14:paraId="13FB7C0C" w14:textId="77777777" w:rsidR="00B81160" w:rsidRDefault="00B81160">
            <w:pPr>
              <w:pStyle w:val="TableParagraph"/>
              <w:rPr>
                <w:rFonts w:ascii="Times New Roman"/>
                <w:sz w:val="24"/>
              </w:rPr>
            </w:pPr>
          </w:p>
        </w:tc>
        <w:tc>
          <w:tcPr>
            <w:tcW w:w="1559" w:type="dxa"/>
          </w:tcPr>
          <w:p w14:paraId="31D28697" w14:textId="77777777" w:rsidR="00B81160" w:rsidRDefault="00B81160">
            <w:pPr>
              <w:pStyle w:val="TableParagraph"/>
              <w:rPr>
                <w:rFonts w:ascii="Times New Roman"/>
                <w:sz w:val="24"/>
              </w:rPr>
            </w:pPr>
          </w:p>
        </w:tc>
        <w:tc>
          <w:tcPr>
            <w:tcW w:w="1916" w:type="dxa"/>
          </w:tcPr>
          <w:p w14:paraId="74822B77" w14:textId="77777777" w:rsidR="00B81160" w:rsidRDefault="00B81160">
            <w:pPr>
              <w:pStyle w:val="TableParagraph"/>
              <w:rPr>
                <w:rFonts w:ascii="Times New Roman"/>
                <w:sz w:val="24"/>
              </w:rPr>
            </w:pPr>
          </w:p>
        </w:tc>
        <w:tc>
          <w:tcPr>
            <w:tcW w:w="2832" w:type="dxa"/>
          </w:tcPr>
          <w:p w14:paraId="40CA618D" w14:textId="77777777" w:rsidR="00B81160" w:rsidRDefault="00B81160">
            <w:pPr>
              <w:pStyle w:val="TableParagraph"/>
              <w:rPr>
                <w:rFonts w:ascii="Times New Roman"/>
                <w:sz w:val="24"/>
              </w:rPr>
            </w:pPr>
          </w:p>
        </w:tc>
        <w:tc>
          <w:tcPr>
            <w:tcW w:w="2187" w:type="dxa"/>
          </w:tcPr>
          <w:p w14:paraId="2F0D38AA" w14:textId="77777777" w:rsidR="00B81160" w:rsidRDefault="00B81160">
            <w:pPr>
              <w:pStyle w:val="TableParagraph"/>
              <w:rPr>
                <w:rFonts w:ascii="Times New Roman"/>
                <w:sz w:val="24"/>
              </w:rPr>
            </w:pPr>
          </w:p>
        </w:tc>
        <w:tc>
          <w:tcPr>
            <w:tcW w:w="3140" w:type="dxa"/>
          </w:tcPr>
          <w:p w14:paraId="29438E74" w14:textId="77777777" w:rsidR="00B81160" w:rsidRDefault="00B81160">
            <w:pPr>
              <w:pStyle w:val="TableParagraph"/>
              <w:rPr>
                <w:rFonts w:ascii="Times New Roman"/>
                <w:sz w:val="24"/>
              </w:rPr>
            </w:pPr>
          </w:p>
        </w:tc>
      </w:tr>
      <w:tr w:rsidR="00B81160" w14:paraId="246A984B" w14:textId="77777777">
        <w:trPr>
          <w:trHeight w:val="382"/>
        </w:trPr>
        <w:tc>
          <w:tcPr>
            <w:tcW w:w="1484" w:type="dxa"/>
          </w:tcPr>
          <w:p w14:paraId="24CE5589" w14:textId="77777777" w:rsidR="00B81160" w:rsidRDefault="00B81160">
            <w:pPr>
              <w:pStyle w:val="TableParagraph"/>
              <w:rPr>
                <w:rFonts w:ascii="Times New Roman"/>
                <w:sz w:val="24"/>
              </w:rPr>
            </w:pPr>
          </w:p>
        </w:tc>
        <w:tc>
          <w:tcPr>
            <w:tcW w:w="1559" w:type="dxa"/>
          </w:tcPr>
          <w:p w14:paraId="1AB43EB7" w14:textId="77777777" w:rsidR="00B81160" w:rsidRDefault="00B81160">
            <w:pPr>
              <w:pStyle w:val="TableParagraph"/>
              <w:rPr>
                <w:rFonts w:ascii="Times New Roman"/>
                <w:sz w:val="24"/>
              </w:rPr>
            </w:pPr>
          </w:p>
        </w:tc>
        <w:tc>
          <w:tcPr>
            <w:tcW w:w="1916" w:type="dxa"/>
          </w:tcPr>
          <w:p w14:paraId="0FD6B312" w14:textId="77777777" w:rsidR="00B81160" w:rsidRDefault="00B81160">
            <w:pPr>
              <w:pStyle w:val="TableParagraph"/>
              <w:rPr>
                <w:rFonts w:ascii="Times New Roman"/>
                <w:sz w:val="24"/>
              </w:rPr>
            </w:pPr>
          </w:p>
        </w:tc>
        <w:tc>
          <w:tcPr>
            <w:tcW w:w="2832" w:type="dxa"/>
          </w:tcPr>
          <w:p w14:paraId="3AA0830B" w14:textId="77777777" w:rsidR="00B81160" w:rsidRDefault="00B81160">
            <w:pPr>
              <w:pStyle w:val="TableParagraph"/>
              <w:rPr>
                <w:rFonts w:ascii="Times New Roman"/>
                <w:sz w:val="24"/>
              </w:rPr>
            </w:pPr>
          </w:p>
        </w:tc>
        <w:tc>
          <w:tcPr>
            <w:tcW w:w="2187" w:type="dxa"/>
          </w:tcPr>
          <w:p w14:paraId="3AD01E1B" w14:textId="77777777" w:rsidR="00B81160" w:rsidRDefault="00B81160">
            <w:pPr>
              <w:pStyle w:val="TableParagraph"/>
              <w:rPr>
                <w:rFonts w:ascii="Times New Roman"/>
                <w:sz w:val="24"/>
              </w:rPr>
            </w:pPr>
          </w:p>
        </w:tc>
        <w:tc>
          <w:tcPr>
            <w:tcW w:w="3140" w:type="dxa"/>
          </w:tcPr>
          <w:p w14:paraId="5D1FB4DE" w14:textId="77777777" w:rsidR="00B81160" w:rsidRDefault="00B81160">
            <w:pPr>
              <w:pStyle w:val="TableParagraph"/>
              <w:rPr>
                <w:rFonts w:ascii="Times New Roman"/>
                <w:sz w:val="24"/>
              </w:rPr>
            </w:pPr>
          </w:p>
        </w:tc>
      </w:tr>
    </w:tbl>
    <w:p w14:paraId="28614173" w14:textId="77777777" w:rsidR="00B81160" w:rsidRDefault="00B81160">
      <w:pPr>
        <w:pStyle w:val="a3"/>
        <w:rPr>
          <w:sz w:val="23"/>
        </w:rPr>
      </w:pPr>
    </w:p>
    <w:p w14:paraId="3618A834" w14:textId="77777777" w:rsidR="00B81160" w:rsidRDefault="00000000">
      <w:pPr>
        <w:ind w:left="4660"/>
        <w:rPr>
          <w:sz w:val="24"/>
        </w:rPr>
      </w:pPr>
      <w:r>
        <w:rPr>
          <w:sz w:val="24"/>
        </w:rPr>
        <w:t>备注：我单位无国有资本经营预算，空表列示。</w:t>
      </w:r>
    </w:p>
    <w:p w14:paraId="6AF99B0B" w14:textId="77777777" w:rsidR="00B81160" w:rsidRDefault="00B81160">
      <w:pPr>
        <w:rPr>
          <w:sz w:val="24"/>
        </w:rPr>
        <w:sectPr w:rsidR="00B81160">
          <w:pgSz w:w="16840" w:h="11900" w:orient="landscape"/>
          <w:pgMar w:top="1100" w:right="280" w:bottom="900" w:left="200" w:header="0" w:footer="636" w:gutter="0"/>
          <w:cols w:space="720"/>
        </w:sectPr>
      </w:pPr>
    </w:p>
    <w:p w14:paraId="04BDF221" w14:textId="77777777" w:rsidR="00B81160" w:rsidRDefault="00B81160">
      <w:pPr>
        <w:pStyle w:val="a3"/>
        <w:spacing w:before="3"/>
        <w:rPr>
          <w:sz w:val="17"/>
        </w:rPr>
      </w:pPr>
    </w:p>
    <w:p w14:paraId="05FE9CA8" w14:textId="77777777" w:rsidR="00B81160" w:rsidRDefault="00000000">
      <w:pPr>
        <w:pStyle w:val="1"/>
        <w:spacing w:before="53"/>
      </w:pPr>
      <w:bookmarkStart w:id="20" w:name="单位预算财政拨款“三公”经费支出表"/>
      <w:bookmarkEnd w:id="20"/>
      <w:r>
        <w:t>单位预算财政拨款“三公”经费支出表</w:t>
      </w:r>
    </w:p>
    <w:p w14:paraId="13CC8325" w14:textId="77777777" w:rsidR="00B81160" w:rsidRDefault="00B81160">
      <w:pPr>
        <w:pStyle w:val="a3"/>
        <w:spacing w:before="7"/>
        <w:rPr>
          <w:sz w:val="5"/>
        </w:rPr>
      </w:pPr>
    </w:p>
    <w:tbl>
      <w:tblPr>
        <w:tblW w:w="0" w:type="auto"/>
        <w:tblInd w:w="8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850"/>
        <w:gridCol w:w="3798"/>
        <w:gridCol w:w="2382"/>
        <w:gridCol w:w="2381"/>
        <w:gridCol w:w="2381"/>
        <w:gridCol w:w="2381"/>
      </w:tblGrid>
      <w:tr w:rsidR="00B81160" w14:paraId="6BC7249C" w14:textId="77777777">
        <w:trPr>
          <w:trHeight w:val="411"/>
        </w:trPr>
        <w:tc>
          <w:tcPr>
            <w:tcW w:w="14173" w:type="dxa"/>
            <w:gridSpan w:val="6"/>
            <w:tcBorders>
              <w:top w:val="nil"/>
              <w:bottom w:val="single" w:sz="6" w:space="0" w:color="000000"/>
            </w:tcBorders>
          </w:tcPr>
          <w:p w14:paraId="27CFD911" w14:textId="77777777" w:rsidR="00B81160" w:rsidRDefault="00000000">
            <w:pPr>
              <w:pStyle w:val="TableParagraph"/>
              <w:tabs>
                <w:tab w:val="left" w:pos="9592"/>
                <w:tab w:val="left" w:pos="12712"/>
              </w:tabs>
              <w:spacing w:before="83"/>
              <w:ind w:left="112"/>
              <w:rPr>
                <w:sz w:val="24"/>
              </w:rPr>
            </w:pPr>
            <w:bookmarkStart w:id="21" w:name="预算单位编码及名称：101001保定市满城区人民代表大会常务委员会_______"/>
            <w:bookmarkEnd w:id="21"/>
            <w:r>
              <w:rPr>
                <w:spacing w:val="-1"/>
                <w:sz w:val="24"/>
              </w:rPr>
              <w:t>预算单位编</w:t>
            </w:r>
            <w:r>
              <w:rPr>
                <w:sz w:val="24"/>
              </w:rPr>
              <w:t>码及名称：101001</w:t>
            </w:r>
            <w:r>
              <w:rPr>
                <w:spacing w:val="-58"/>
                <w:sz w:val="24"/>
              </w:rPr>
              <w:t xml:space="preserve"> </w:t>
            </w:r>
            <w:proofErr w:type="gramStart"/>
            <w:r>
              <w:rPr>
                <w:sz w:val="24"/>
              </w:rPr>
              <w:t>保定市满城区</w:t>
            </w:r>
            <w:proofErr w:type="gramEnd"/>
            <w:r>
              <w:rPr>
                <w:sz w:val="24"/>
              </w:rPr>
              <w:t>人民代表大会常务委员会</w:t>
            </w:r>
            <w:r>
              <w:rPr>
                <w:sz w:val="24"/>
              </w:rPr>
              <w:tab/>
              <w:t>预算年度：2022</w:t>
            </w:r>
            <w:r>
              <w:rPr>
                <w:sz w:val="24"/>
              </w:rPr>
              <w:tab/>
              <w:t>单位：万元</w:t>
            </w:r>
          </w:p>
        </w:tc>
      </w:tr>
      <w:tr w:rsidR="00B81160" w14:paraId="30B374D3" w14:textId="77777777">
        <w:trPr>
          <w:trHeight w:val="371"/>
        </w:trPr>
        <w:tc>
          <w:tcPr>
            <w:tcW w:w="850" w:type="dxa"/>
            <w:vMerge w:val="restart"/>
            <w:tcBorders>
              <w:top w:val="single" w:sz="6" w:space="0" w:color="000000"/>
              <w:left w:val="single" w:sz="6" w:space="0" w:color="000000"/>
              <w:bottom w:val="single" w:sz="6" w:space="0" w:color="000000"/>
              <w:right w:val="single" w:sz="6" w:space="0" w:color="000000"/>
            </w:tcBorders>
          </w:tcPr>
          <w:p w14:paraId="51D460CB" w14:textId="77777777" w:rsidR="00B81160" w:rsidRDefault="00B81160">
            <w:pPr>
              <w:pStyle w:val="TableParagraph"/>
              <w:spacing w:before="4"/>
              <w:rPr>
                <w:sz w:val="18"/>
              </w:rPr>
            </w:pPr>
          </w:p>
          <w:p w14:paraId="5B9229C8" w14:textId="77777777" w:rsidR="00B81160" w:rsidRDefault="00000000">
            <w:pPr>
              <w:pStyle w:val="TableParagraph"/>
              <w:ind w:left="220"/>
              <w:rPr>
                <w:rFonts w:ascii="Microsoft YaHei UI" w:eastAsia="Microsoft YaHei UI"/>
                <w:b/>
                <w:sz w:val="21"/>
              </w:rPr>
            </w:pPr>
            <w:bookmarkStart w:id="22" w:name="序号"/>
            <w:bookmarkEnd w:id="22"/>
            <w:r>
              <w:rPr>
                <w:rFonts w:ascii="Microsoft YaHei UI" w:eastAsia="Microsoft YaHei UI" w:hint="eastAsia"/>
                <w:b/>
                <w:w w:val="95"/>
                <w:sz w:val="21"/>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14:paraId="1159B5ED" w14:textId="77777777" w:rsidR="00B81160" w:rsidRDefault="00B81160">
            <w:pPr>
              <w:pStyle w:val="TableParagraph"/>
              <w:spacing w:before="4"/>
              <w:rPr>
                <w:sz w:val="18"/>
              </w:rPr>
            </w:pPr>
          </w:p>
          <w:p w14:paraId="39A4F786" w14:textId="77777777" w:rsidR="00B81160" w:rsidRDefault="00000000">
            <w:pPr>
              <w:pStyle w:val="TableParagraph"/>
              <w:tabs>
                <w:tab w:val="left" w:pos="447"/>
              </w:tabs>
              <w:ind w:left="27"/>
              <w:jc w:val="center"/>
              <w:rPr>
                <w:rFonts w:ascii="Microsoft YaHei UI" w:eastAsia="Microsoft YaHei UI"/>
                <w:b/>
                <w:sz w:val="21"/>
              </w:rPr>
            </w:pPr>
            <w:bookmarkStart w:id="23" w:name="项目"/>
            <w:bookmarkEnd w:id="23"/>
            <w:r>
              <w:rPr>
                <w:rFonts w:ascii="Microsoft YaHei UI" w:eastAsia="Microsoft YaHei UI" w:hint="eastAsia"/>
                <w:b/>
                <w:sz w:val="21"/>
              </w:rPr>
              <w:t>项</w:t>
            </w:r>
            <w:r>
              <w:rPr>
                <w:rFonts w:ascii="Microsoft YaHei UI" w:eastAsia="Microsoft YaHei UI" w:hint="eastAsia"/>
                <w:b/>
                <w:sz w:val="21"/>
              </w:rPr>
              <w:tab/>
              <w:t>目</w:t>
            </w:r>
          </w:p>
        </w:tc>
        <w:tc>
          <w:tcPr>
            <w:tcW w:w="9525" w:type="dxa"/>
            <w:gridSpan w:val="4"/>
            <w:tcBorders>
              <w:top w:val="single" w:sz="6" w:space="0" w:color="000000"/>
              <w:left w:val="single" w:sz="6" w:space="0" w:color="000000"/>
              <w:bottom w:val="single" w:sz="6" w:space="0" w:color="000000"/>
              <w:right w:val="single" w:sz="6" w:space="0" w:color="000000"/>
            </w:tcBorders>
          </w:tcPr>
          <w:p w14:paraId="08B8B2E3" w14:textId="77777777" w:rsidR="00B81160" w:rsidRDefault="00000000">
            <w:pPr>
              <w:pStyle w:val="TableParagraph"/>
              <w:spacing w:before="9" w:line="342" w:lineRule="exact"/>
              <w:ind w:left="3118"/>
              <w:rPr>
                <w:rFonts w:ascii="Microsoft YaHei UI" w:eastAsia="Microsoft YaHei UI"/>
                <w:b/>
                <w:sz w:val="21"/>
              </w:rPr>
            </w:pPr>
            <w:bookmarkStart w:id="24" w:name="____________________________资_金_性_质"/>
            <w:bookmarkEnd w:id="24"/>
            <w:r>
              <w:rPr>
                <w:rFonts w:ascii="Microsoft YaHei UI" w:eastAsia="Microsoft YaHei UI" w:hint="eastAsia"/>
                <w:b/>
                <w:spacing w:val="8"/>
                <w:sz w:val="21"/>
              </w:rPr>
              <w:t>资 金 性 质</w:t>
            </w:r>
          </w:p>
        </w:tc>
      </w:tr>
      <w:tr w:rsidR="00B81160" w14:paraId="2F6FA52B" w14:textId="77777777">
        <w:trPr>
          <w:trHeight w:val="720"/>
        </w:trPr>
        <w:tc>
          <w:tcPr>
            <w:tcW w:w="850" w:type="dxa"/>
            <w:vMerge/>
            <w:tcBorders>
              <w:top w:val="nil"/>
              <w:left w:val="single" w:sz="6" w:space="0" w:color="000000"/>
              <w:bottom w:val="single" w:sz="6" w:space="0" w:color="000000"/>
              <w:right w:val="single" w:sz="6" w:space="0" w:color="000000"/>
            </w:tcBorders>
          </w:tcPr>
          <w:p w14:paraId="6F958BA1" w14:textId="77777777" w:rsidR="00B81160" w:rsidRDefault="00B81160">
            <w:pPr>
              <w:rPr>
                <w:sz w:val="2"/>
                <w:szCs w:val="2"/>
              </w:rPr>
            </w:pPr>
          </w:p>
        </w:tc>
        <w:tc>
          <w:tcPr>
            <w:tcW w:w="3798" w:type="dxa"/>
            <w:vMerge/>
            <w:tcBorders>
              <w:top w:val="nil"/>
              <w:left w:val="single" w:sz="6" w:space="0" w:color="000000"/>
              <w:bottom w:val="single" w:sz="6" w:space="0" w:color="000000"/>
              <w:right w:val="single" w:sz="6" w:space="0" w:color="000000"/>
            </w:tcBorders>
          </w:tcPr>
          <w:p w14:paraId="571A9C8B" w14:textId="77777777" w:rsidR="00B81160" w:rsidRDefault="00B81160">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14:paraId="32F4607B" w14:textId="77777777" w:rsidR="00B81160" w:rsidRDefault="00000000">
            <w:pPr>
              <w:pStyle w:val="TableParagraph"/>
              <w:spacing w:before="117"/>
              <w:ind w:left="977" w:right="950"/>
              <w:jc w:val="center"/>
              <w:rPr>
                <w:rFonts w:ascii="Microsoft YaHei UI" w:eastAsia="Microsoft YaHei UI"/>
                <w:b/>
                <w:sz w:val="21"/>
              </w:rPr>
            </w:pPr>
            <w:r>
              <w:rPr>
                <w:rFonts w:ascii="Microsoft YaHei UI" w:eastAsia="Microsoft YaHei UI" w:hint="eastAsia"/>
                <w:b/>
                <w:w w:val="95"/>
                <w:sz w:val="21"/>
              </w:rPr>
              <w:t>合计</w:t>
            </w:r>
          </w:p>
        </w:tc>
        <w:tc>
          <w:tcPr>
            <w:tcW w:w="2381" w:type="dxa"/>
            <w:tcBorders>
              <w:top w:val="single" w:sz="6" w:space="0" w:color="000000"/>
              <w:left w:val="single" w:sz="6" w:space="0" w:color="000000"/>
              <w:bottom w:val="single" w:sz="6" w:space="0" w:color="000000"/>
              <w:right w:val="single" w:sz="6" w:space="0" w:color="000000"/>
            </w:tcBorders>
          </w:tcPr>
          <w:p w14:paraId="64261C4F" w14:textId="77777777" w:rsidR="00B81160" w:rsidRDefault="00000000">
            <w:pPr>
              <w:pStyle w:val="TableParagraph"/>
              <w:spacing w:before="9" w:line="346" w:lineRule="exact"/>
              <w:ind w:left="774" w:right="535" w:hanging="209"/>
              <w:rPr>
                <w:rFonts w:ascii="Microsoft YaHei UI" w:eastAsia="Microsoft YaHei UI"/>
                <w:b/>
                <w:sz w:val="21"/>
              </w:rPr>
            </w:pPr>
            <w:bookmarkStart w:id="25" w:name="一般公共预算"/>
            <w:bookmarkEnd w:id="25"/>
            <w:r>
              <w:rPr>
                <w:rFonts w:ascii="Microsoft YaHei UI" w:eastAsia="Microsoft YaHei UI" w:hint="eastAsia"/>
                <w:b/>
                <w:spacing w:val="-1"/>
                <w:sz w:val="21"/>
              </w:rPr>
              <w:t>一般公共预算</w:t>
            </w:r>
            <w:bookmarkStart w:id="26" w:name="财政拨款"/>
            <w:bookmarkEnd w:id="26"/>
            <w:r>
              <w:rPr>
                <w:rFonts w:ascii="Microsoft YaHei UI" w:eastAsia="Microsoft YaHei UI" w:hint="eastAsia"/>
                <w:b/>
                <w:sz w:val="21"/>
              </w:rPr>
              <w:t>财政拨款</w:t>
            </w:r>
          </w:p>
        </w:tc>
        <w:tc>
          <w:tcPr>
            <w:tcW w:w="2381" w:type="dxa"/>
            <w:tcBorders>
              <w:top w:val="single" w:sz="6" w:space="0" w:color="000000"/>
              <w:left w:val="single" w:sz="6" w:space="0" w:color="000000"/>
              <w:bottom w:val="single" w:sz="6" w:space="0" w:color="000000"/>
              <w:right w:val="single" w:sz="6" w:space="0" w:color="000000"/>
            </w:tcBorders>
          </w:tcPr>
          <w:p w14:paraId="2518E36F" w14:textId="77777777" w:rsidR="00B81160" w:rsidRDefault="00000000">
            <w:pPr>
              <w:pStyle w:val="TableParagraph"/>
              <w:spacing w:before="9" w:line="346" w:lineRule="exact"/>
              <w:ind w:left="774" w:right="641" w:hanging="104"/>
              <w:rPr>
                <w:rFonts w:ascii="Microsoft YaHei UI" w:eastAsia="Microsoft YaHei UI"/>
                <w:b/>
                <w:sz w:val="21"/>
              </w:rPr>
            </w:pPr>
            <w:bookmarkStart w:id="27" w:name="政府性基金"/>
            <w:bookmarkEnd w:id="27"/>
            <w:r>
              <w:rPr>
                <w:rFonts w:ascii="Microsoft YaHei UI" w:eastAsia="Microsoft YaHei UI" w:hint="eastAsia"/>
                <w:b/>
                <w:spacing w:val="-1"/>
                <w:sz w:val="21"/>
              </w:rPr>
              <w:t>政府性基金</w:t>
            </w:r>
            <w:bookmarkStart w:id="28" w:name="预算拨款"/>
            <w:bookmarkEnd w:id="28"/>
            <w:r>
              <w:rPr>
                <w:rFonts w:ascii="Microsoft YaHei UI" w:eastAsia="Microsoft YaHei UI" w:hint="eastAsia"/>
                <w:b/>
                <w:sz w:val="21"/>
              </w:rPr>
              <w:t>预算拨款</w:t>
            </w:r>
          </w:p>
        </w:tc>
        <w:tc>
          <w:tcPr>
            <w:tcW w:w="2381" w:type="dxa"/>
            <w:tcBorders>
              <w:top w:val="single" w:sz="6" w:space="0" w:color="000000"/>
              <w:left w:val="single" w:sz="6" w:space="0" w:color="000000"/>
              <w:bottom w:val="single" w:sz="6" w:space="0" w:color="000000"/>
              <w:right w:val="single" w:sz="6" w:space="0" w:color="000000"/>
            </w:tcBorders>
          </w:tcPr>
          <w:p w14:paraId="46D9DFE8" w14:textId="77777777" w:rsidR="00B81160" w:rsidRDefault="00000000">
            <w:pPr>
              <w:pStyle w:val="TableParagraph"/>
              <w:spacing w:before="9" w:line="346" w:lineRule="exact"/>
              <w:ind w:left="565" w:right="608"/>
              <w:rPr>
                <w:rFonts w:ascii="Microsoft YaHei UI" w:eastAsia="Microsoft YaHei UI"/>
                <w:b/>
                <w:sz w:val="21"/>
              </w:rPr>
            </w:pPr>
            <w:bookmarkStart w:id="29" w:name="国有资本经营"/>
            <w:bookmarkEnd w:id="29"/>
            <w:r>
              <w:rPr>
                <w:rFonts w:ascii="Microsoft YaHei UI" w:eastAsia="Microsoft YaHei UI" w:hint="eastAsia"/>
                <w:b/>
                <w:w w:val="90"/>
                <w:sz w:val="21"/>
              </w:rPr>
              <w:t>国有资本经营</w:t>
            </w:r>
            <w:bookmarkStart w:id="30" w:name="预算财政拨款"/>
            <w:bookmarkEnd w:id="30"/>
            <w:r>
              <w:rPr>
                <w:rFonts w:ascii="Microsoft YaHei UI" w:eastAsia="Microsoft YaHei UI" w:hint="eastAsia"/>
                <w:b/>
                <w:w w:val="90"/>
                <w:sz w:val="21"/>
              </w:rPr>
              <w:t>预算财政拨款</w:t>
            </w:r>
          </w:p>
        </w:tc>
      </w:tr>
      <w:tr w:rsidR="00B81160" w14:paraId="7AE5D9AF" w14:textId="77777777">
        <w:trPr>
          <w:trHeight w:val="567"/>
        </w:trPr>
        <w:tc>
          <w:tcPr>
            <w:tcW w:w="850" w:type="dxa"/>
            <w:tcBorders>
              <w:top w:val="single" w:sz="6" w:space="0" w:color="000000"/>
              <w:left w:val="single" w:sz="6" w:space="0" w:color="000000"/>
              <w:bottom w:val="single" w:sz="6" w:space="0" w:color="000000"/>
              <w:right w:val="single" w:sz="6" w:space="0" w:color="000000"/>
            </w:tcBorders>
          </w:tcPr>
          <w:p w14:paraId="69202CF3" w14:textId="77777777" w:rsidR="00B81160" w:rsidRDefault="00000000">
            <w:pPr>
              <w:pStyle w:val="TableParagraph"/>
              <w:spacing w:before="41"/>
              <w:ind w:left="211" w:right="185"/>
              <w:jc w:val="center"/>
              <w:rPr>
                <w:rFonts w:ascii="Microsoft YaHei UI" w:eastAsia="Microsoft YaHei UI"/>
                <w:b/>
                <w:sz w:val="21"/>
              </w:rPr>
            </w:pPr>
            <w:bookmarkStart w:id="31" w:name="栏次"/>
            <w:bookmarkEnd w:id="31"/>
            <w:r>
              <w:rPr>
                <w:rFonts w:ascii="Microsoft YaHei UI" w:eastAsia="Microsoft YaHei UI" w:hint="eastAsia"/>
                <w:b/>
                <w:w w:val="95"/>
                <w:sz w:val="21"/>
              </w:rPr>
              <w:t>栏次</w:t>
            </w:r>
          </w:p>
        </w:tc>
        <w:tc>
          <w:tcPr>
            <w:tcW w:w="3798" w:type="dxa"/>
            <w:tcBorders>
              <w:top w:val="single" w:sz="6" w:space="0" w:color="000000"/>
              <w:left w:val="single" w:sz="6" w:space="0" w:color="000000"/>
              <w:bottom w:val="single" w:sz="6" w:space="0" w:color="000000"/>
              <w:right w:val="single" w:sz="6" w:space="0" w:color="000000"/>
            </w:tcBorders>
          </w:tcPr>
          <w:p w14:paraId="12694750" w14:textId="77777777" w:rsidR="00B81160" w:rsidRDefault="00000000">
            <w:pPr>
              <w:pStyle w:val="TableParagraph"/>
              <w:spacing w:before="41"/>
              <w:ind w:left="28"/>
              <w:jc w:val="center"/>
              <w:rPr>
                <w:rFonts w:ascii="Microsoft YaHei UI"/>
                <w:b/>
                <w:sz w:val="21"/>
              </w:rPr>
            </w:pPr>
            <w:r>
              <w:rPr>
                <w:rFonts w:ascii="Microsoft YaHei UI"/>
                <w:b/>
                <w:w w:val="79"/>
                <w:sz w:val="21"/>
              </w:rPr>
              <w:t>1</w:t>
            </w:r>
          </w:p>
        </w:tc>
        <w:tc>
          <w:tcPr>
            <w:tcW w:w="2382" w:type="dxa"/>
            <w:tcBorders>
              <w:top w:val="single" w:sz="6" w:space="0" w:color="000000"/>
              <w:left w:val="single" w:sz="6" w:space="0" w:color="000000"/>
              <w:bottom w:val="single" w:sz="6" w:space="0" w:color="000000"/>
              <w:right w:val="single" w:sz="6" w:space="0" w:color="000000"/>
            </w:tcBorders>
          </w:tcPr>
          <w:p w14:paraId="6BE18427" w14:textId="77777777" w:rsidR="00B81160" w:rsidRDefault="00000000">
            <w:pPr>
              <w:pStyle w:val="TableParagraph"/>
              <w:spacing w:before="41"/>
              <w:ind w:left="26"/>
              <w:jc w:val="center"/>
              <w:rPr>
                <w:rFonts w:ascii="Microsoft YaHei UI"/>
                <w:b/>
                <w:sz w:val="21"/>
              </w:rPr>
            </w:pPr>
            <w:r>
              <w:rPr>
                <w:rFonts w:ascii="Microsoft YaHei UI"/>
                <w:b/>
                <w:w w:val="79"/>
                <w:sz w:val="21"/>
              </w:rPr>
              <w:t>2</w:t>
            </w:r>
          </w:p>
        </w:tc>
        <w:tc>
          <w:tcPr>
            <w:tcW w:w="2381" w:type="dxa"/>
            <w:tcBorders>
              <w:top w:val="single" w:sz="6" w:space="0" w:color="000000"/>
              <w:left w:val="single" w:sz="6" w:space="0" w:color="000000"/>
              <w:bottom w:val="single" w:sz="6" w:space="0" w:color="000000"/>
              <w:right w:val="single" w:sz="6" w:space="0" w:color="000000"/>
            </w:tcBorders>
          </w:tcPr>
          <w:p w14:paraId="4597BFEF" w14:textId="77777777" w:rsidR="00B81160" w:rsidRDefault="00000000">
            <w:pPr>
              <w:pStyle w:val="TableParagraph"/>
              <w:spacing w:before="41"/>
              <w:ind w:left="29"/>
              <w:jc w:val="center"/>
              <w:rPr>
                <w:rFonts w:ascii="Microsoft YaHei UI"/>
                <w:b/>
                <w:sz w:val="21"/>
              </w:rPr>
            </w:pPr>
            <w:r>
              <w:rPr>
                <w:rFonts w:ascii="Microsoft YaHei UI"/>
                <w:b/>
                <w:w w:val="79"/>
                <w:sz w:val="21"/>
              </w:rPr>
              <w:t>3</w:t>
            </w:r>
          </w:p>
        </w:tc>
        <w:tc>
          <w:tcPr>
            <w:tcW w:w="2381" w:type="dxa"/>
            <w:tcBorders>
              <w:top w:val="single" w:sz="6" w:space="0" w:color="000000"/>
              <w:left w:val="single" w:sz="6" w:space="0" w:color="000000"/>
              <w:bottom w:val="single" w:sz="6" w:space="0" w:color="000000"/>
              <w:right w:val="single" w:sz="6" w:space="0" w:color="000000"/>
            </w:tcBorders>
          </w:tcPr>
          <w:p w14:paraId="69AAFFB9" w14:textId="77777777" w:rsidR="00B81160" w:rsidRDefault="00000000">
            <w:pPr>
              <w:pStyle w:val="TableParagraph"/>
              <w:spacing w:before="41"/>
              <w:ind w:left="29"/>
              <w:jc w:val="center"/>
              <w:rPr>
                <w:rFonts w:ascii="Microsoft YaHei UI"/>
                <w:b/>
                <w:sz w:val="21"/>
              </w:rPr>
            </w:pPr>
            <w:r>
              <w:rPr>
                <w:rFonts w:ascii="Microsoft YaHei UI"/>
                <w:b/>
                <w:w w:val="79"/>
                <w:sz w:val="21"/>
              </w:rPr>
              <w:t>4</w:t>
            </w:r>
          </w:p>
        </w:tc>
        <w:tc>
          <w:tcPr>
            <w:tcW w:w="2381" w:type="dxa"/>
            <w:tcBorders>
              <w:top w:val="single" w:sz="6" w:space="0" w:color="000000"/>
              <w:left w:val="single" w:sz="6" w:space="0" w:color="000000"/>
              <w:bottom w:val="single" w:sz="6" w:space="0" w:color="000000"/>
              <w:right w:val="single" w:sz="6" w:space="0" w:color="000000"/>
            </w:tcBorders>
          </w:tcPr>
          <w:p w14:paraId="60215C7C" w14:textId="77777777" w:rsidR="00B81160" w:rsidRDefault="00000000">
            <w:pPr>
              <w:pStyle w:val="TableParagraph"/>
              <w:spacing w:before="41"/>
              <w:ind w:left="24"/>
              <w:jc w:val="center"/>
              <w:rPr>
                <w:rFonts w:ascii="Microsoft YaHei UI"/>
                <w:b/>
                <w:sz w:val="21"/>
              </w:rPr>
            </w:pPr>
            <w:r>
              <w:rPr>
                <w:rFonts w:ascii="Microsoft YaHei UI"/>
                <w:b/>
                <w:w w:val="79"/>
                <w:sz w:val="21"/>
              </w:rPr>
              <w:t>5</w:t>
            </w:r>
          </w:p>
        </w:tc>
      </w:tr>
      <w:tr w:rsidR="00B81160" w14:paraId="09A8E613" w14:textId="77777777">
        <w:trPr>
          <w:trHeight w:val="566"/>
        </w:trPr>
        <w:tc>
          <w:tcPr>
            <w:tcW w:w="850" w:type="dxa"/>
            <w:tcBorders>
              <w:top w:val="single" w:sz="6" w:space="0" w:color="000000"/>
              <w:left w:val="single" w:sz="6" w:space="0" w:color="000000"/>
              <w:bottom w:val="single" w:sz="6" w:space="0" w:color="000000"/>
              <w:right w:val="single" w:sz="6" w:space="0" w:color="000000"/>
            </w:tcBorders>
          </w:tcPr>
          <w:p w14:paraId="5EDD0A34" w14:textId="77777777" w:rsidR="00B81160" w:rsidRDefault="00000000">
            <w:pPr>
              <w:pStyle w:val="TableParagraph"/>
              <w:spacing w:before="99"/>
              <w:ind w:left="25"/>
              <w:jc w:val="center"/>
              <w:rPr>
                <w:sz w:val="21"/>
              </w:rPr>
            </w:pPr>
            <w:bookmarkStart w:id="32" w:name="1"/>
            <w:bookmarkEnd w:id="32"/>
            <w:r>
              <w:rPr>
                <w:w w:val="97"/>
                <w:sz w:val="21"/>
              </w:rPr>
              <w:t>1</w:t>
            </w:r>
          </w:p>
        </w:tc>
        <w:tc>
          <w:tcPr>
            <w:tcW w:w="3798" w:type="dxa"/>
            <w:tcBorders>
              <w:top w:val="single" w:sz="6" w:space="0" w:color="000000"/>
              <w:left w:val="single" w:sz="6" w:space="0" w:color="000000"/>
              <w:bottom w:val="single" w:sz="6" w:space="0" w:color="000000"/>
              <w:right w:val="single" w:sz="6" w:space="0" w:color="000000"/>
            </w:tcBorders>
          </w:tcPr>
          <w:p w14:paraId="60DD6200" w14:textId="77777777" w:rsidR="00B81160" w:rsidRDefault="00000000">
            <w:pPr>
              <w:pStyle w:val="TableParagraph"/>
              <w:spacing w:before="43"/>
              <w:ind w:left="24"/>
              <w:jc w:val="center"/>
              <w:rPr>
                <w:rFonts w:ascii="Microsoft YaHei UI" w:eastAsia="Microsoft YaHei UI"/>
                <w:b/>
                <w:sz w:val="21"/>
              </w:rPr>
            </w:pPr>
            <w:r>
              <w:rPr>
                <w:rFonts w:ascii="Microsoft YaHei UI" w:eastAsia="Microsoft YaHei UI" w:hint="eastAsia"/>
                <w:b/>
                <w:w w:val="95"/>
                <w:sz w:val="21"/>
              </w:rPr>
              <w:t>合计</w:t>
            </w:r>
          </w:p>
        </w:tc>
        <w:tc>
          <w:tcPr>
            <w:tcW w:w="2382" w:type="dxa"/>
            <w:tcBorders>
              <w:top w:val="single" w:sz="6" w:space="0" w:color="000000"/>
              <w:left w:val="single" w:sz="6" w:space="0" w:color="000000"/>
              <w:bottom w:val="single" w:sz="6" w:space="0" w:color="000000"/>
              <w:right w:val="single" w:sz="6" w:space="0" w:color="000000"/>
            </w:tcBorders>
          </w:tcPr>
          <w:p w14:paraId="28059688" w14:textId="77777777" w:rsidR="00B81160" w:rsidRDefault="00000000">
            <w:pPr>
              <w:pStyle w:val="TableParagraph"/>
              <w:spacing w:before="43"/>
              <w:ind w:right="78"/>
              <w:jc w:val="right"/>
              <w:rPr>
                <w:rFonts w:ascii="Microsoft YaHei UI"/>
                <w:b/>
                <w:sz w:val="21"/>
              </w:rPr>
            </w:pPr>
            <w:r>
              <w:rPr>
                <w:rFonts w:ascii="Microsoft YaHei UI"/>
                <w:b/>
                <w:w w:val="90"/>
                <w:sz w:val="21"/>
              </w:rPr>
              <w:t>34.74</w:t>
            </w:r>
          </w:p>
        </w:tc>
        <w:tc>
          <w:tcPr>
            <w:tcW w:w="2381" w:type="dxa"/>
            <w:tcBorders>
              <w:top w:val="single" w:sz="6" w:space="0" w:color="000000"/>
              <w:left w:val="single" w:sz="6" w:space="0" w:color="000000"/>
              <w:bottom w:val="single" w:sz="6" w:space="0" w:color="000000"/>
              <w:right w:val="single" w:sz="6" w:space="0" w:color="000000"/>
            </w:tcBorders>
          </w:tcPr>
          <w:p w14:paraId="796CB4E5" w14:textId="77777777" w:rsidR="00B81160" w:rsidRDefault="00000000">
            <w:pPr>
              <w:pStyle w:val="TableParagraph"/>
              <w:spacing w:before="43"/>
              <w:ind w:right="78"/>
              <w:jc w:val="right"/>
              <w:rPr>
                <w:rFonts w:ascii="Microsoft YaHei UI"/>
                <w:b/>
                <w:sz w:val="21"/>
              </w:rPr>
            </w:pPr>
            <w:bookmarkStart w:id="33" w:name="34.74"/>
            <w:bookmarkEnd w:id="33"/>
            <w:r>
              <w:rPr>
                <w:rFonts w:ascii="Microsoft YaHei UI"/>
                <w:b/>
                <w:w w:val="90"/>
                <w:sz w:val="21"/>
              </w:rPr>
              <w:t>34.74</w:t>
            </w:r>
          </w:p>
        </w:tc>
        <w:tc>
          <w:tcPr>
            <w:tcW w:w="2381" w:type="dxa"/>
            <w:tcBorders>
              <w:top w:val="single" w:sz="6" w:space="0" w:color="000000"/>
              <w:left w:val="single" w:sz="6" w:space="0" w:color="000000"/>
              <w:bottom w:val="single" w:sz="6" w:space="0" w:color="000000"/>
              <w:right w:val="single" w:sz="6" w:space="0" w:color="000000"/>
            </w:tcBorders>
          </w:tcPr>
          <w:p w14:paraId="5A64BF0F"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660284AE" w14:textId="77777777" w:rsidR="00B81160" w:rsidRDefault="00B81160">
            <w:pPr>
              <w:pStyle w:val="TableParagraph"/>
              <w:rPr>
                <w:rFonts w:ascii="Times New Roman"/>
              </w:rPr>
            </w:pPr>
          </w:p>
        </w:tc>
      </w:tr>
      <w:tr w:rsidR="00B81160" w14:paraId="5F64BC1A" w14:textId="77777777">
        <w:trPr>
          <w:trHeight w:val="567"/>
        </w:trPr>
        <w:tc>
          <w:tcPr>
            <w:tcW w:w="850" w:type="dxa"/>
            <w:tcBorders>
              <w:top w:val="single" w:sz="6" w:space="0" w:color="000000"/>
              <w:left w:val="single" w:sz="6" w:space="0" w:color="000000"/>
              <w:bottom w:val="single" w:sz="6" w:space="0" w:color="000000"/>
              <w:right w:val="single" w:sz="6" w:space="0" w:color="000000"/>
            </w:tcBorders>
          </w:tcPr>
          <w:p w14:paraId="2F8F18BB" w14:textId="77777777" w:rsidR="00B81160" w:rsidRDefault="00000000">
            <w:pPr>
              <w:pStyle w:val="TableParagraph"/>
              <w:spacing w:before="99"/>
              <w:ind w:left="25"/>
              <w:jc w:val="center"/>
              <w:rPr>
                <w:sz w:val="21"/>
              </w:rPr>
            </w:pPr>
            <w:r>
              <w:rPr>
                <w:w w:val="97"/>
                <w:sz w:val="21"/>
              </w:rPr>
              <w:t>2</w:t>
            </w:r>
          </w:p>
        </w:tc>
        <w:tc>
          <w:tcPr>
            <w:tcW w:w="3798" w:type="dxa"/>
            <w:tcBorders>
              <w:top w:val="single" w:sz="6" w:space="0" w:color="000000"/>
              <w:left w:val="single" w:sz="6" w:space="0" w:color="000000"/>
              <w:bottom w:val="single" w:sz="6" w:space="0" w:color="000000"/>
              <w:right w:val="single" w:sz="6" w:space="0" w:color="000000"/>
            </w:tcBorders>
          </w:tcPr>
          <w:p w14:paraId="1FB48FC2" w14:textId="77777777" w:rsidR="00B81160" w:rsidRDefault="00000000">
            <w:pPr>
              <w:pStyle w:val="TableParagraph"/>
              <w:spacing w:before="99"/>
              <w:ind w:left="114"/>
              <w:rPr>
                <w:sz w:val="21"/>
              </w:rPr>
            </w:pPr>
            <w:bookmarkStart w:id="34" w:name="一、因公出国（境）费"/>
            <w:bookmarkEnd w:id="34"/>
            <w:r>
              <w:rPr>
                <w:w w:val="95"/>
                <w:sz w:val="21"/>
              </w:rPr>
              <w:t>一、因公出国（境）费</w:t>
            </w:r>
          </w:p>
        </w:tc>
        <w:tc>
          <w:tcPr>
            <w:tcW w:w="2382" w:type="dxa"/>
            <w:tcBorders>
              <w:top w:val="single" w:sz="6" w:space="0" w:color="000000"/>
              <w:left w:val="single" w:sz="6" w:space="0" w:color="000000"/>
              <w:bottom w:val="single" w:sz="6" w:space="0" w:color="000000"/>
              <w:right w:val="single" w:sz="6" w:space="0" w:color="000000"/>
            </w:tcBorders>
          </w:tcPr>
          <w:p w14:paraId="6CFBC670"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11F8A309"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0A935CED"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52609C9B" w14:textId="77777777" w:rsidR="00B81160" w:rsidRDefault="00B81160">
            <w:pPr>
              <w:pStyle w:val="TableParagraph"/>
              <w:rPr>
                <w:rFonts w:ascii="Times New Roman"/>
              </w:rPr>
            </w:pPr>
          </w:p>
        </w:tc>
      </w:tr>
      <w:tr w:rsidR="00B81160" w14:paraId="1EC9D115" w14:textId="77777777">
        <w:trPr>
          <w:trHeight w:val="565"/>
        </w:trPr>
        <w:tc>
          <w:tcPr>
            <w:tcW w:w="850" w:type="dxa"/>
            <w:tcBorders>
              <w:top w:val="single" w:sz="6" w:space="0" w:color="000000"/>
              <w:left w:val="single" w:sz="6" w:space="0" w:color="000000"/>
              <w:bottom w:val="single" w:sz="6" w:space="0" w:color="000000"/>
              <w:right w:val="single" w:sz="6" w:space="0" w:color="000000"/>
            </w:tcBorders>
          </w:tcPr>
          <w:p w14:paraId="36910A76" w14:textId="77777777" w:rsidR="00B81160" w:rsidRDefault="00000000">
            <w:pPr>
              <w:pStyle w:val="TableParagraph"/>
              <w:spacing w:before="100"/>
              <w:ind w:left="25"/>
              <w:jc w:val="center"/>
              <w:rPr>
                <w:sz w:val="21"/>
              </w:rPr>
            </w:pPr>
            <w:r>
              <w:rPr>
                <w:w w:val="97"/>
                <w:sz w:val="21"/>
              </w:rPr>
              <w:t>3</w:t>
            </w:r>
          </w:p>
        </w:tc>
        <w:tc>
          <w:tcPr>
            <w:tcW w:w="3798" w:type="dxa"/>
            <w:tcBorders>
              <w:top w:val="single" w:sz="6" w:space="0" w:color="000000"/>
              <w:left w:val="single" w:sz="6" w:space="0" w:color="000000"/>
              <w:bottom w:val="single" w:sz="6" w:space="0" w:color="000000"/>
              <w:right w:val="single" w:sz="6" w:space="0" w:color="000000"/>
            </w:tcBorders>
          </w:tcPr>
          <w:p w14:paraId="754B229C" w14:textId="77777777" w:rsidR="00B81160" w:rsidRDefault="00000000">
            <w:pPr>
              <w:pStyle w:val="TableParagraph"/>
              <w:spacing w:before="100"/>
              <w:ind w:left="114"/>
              <w:rPr>
                <w:sz w:val="21"/>
              </w:rPr>
            </w:pPr>
            <w:bookmarkStart w:id="35" w:name="二、公务用车购置及运维费"/>
            <w:bookmarkEnd w:id="35"/>
            <w:r>
              <w:rPr>
                <w:w w:val="95"/>
                <w:sz w:val="21"/>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tcPr>
          <w:p w14:paraId="5E7BC164" w14:textId="77777777" w:rsidR="00B81160" w:rsidRDefault="00000000">
            <w:pPr>
              <w:pStyle w:val="TableParagraph"/>
              <w:spacing w:before="100"/>
              <w:ind w:right="85"/>
              <w:jc w:val="right"/>
              <w:rPr>
                <w:sz w:val="21"/>
              </w:rPr>
            </w:pPr>
            <w:r>
              <w:rPr>
                <w:sz w:val="21"/>
              </w:rPr>
              <w:t>34</w:t>
            </w:r>
          </w:p>
        </w:tc>
        <w:tc>
          <w:tcPr>
            <w:tcW w:w="2381" w:type="dxa"/>
            <w:tcBorders>
              <w:top w:val="single" w:sz="6" w:space="0" w:color="000000"/>
              <w:left w:val="single" w:sz="6" w:space="0" w:color="000000"/>
              <w:bottom w:val="single" w:sz="6" w:space="0" w:color="000000"/>
              <w:right w:val="single" w:sz="6" w:space="0" w:color="000000"/>
            </w:tcBorders>
          </w:tcPr>
          <w:p w14:paraId="4CB709F2" w14:textId="77777777" w:rsidR="00B81160" w:rsidRDefault="00000000">
            <w:pPr>
              <w:pStyle w:val="TableParagraph"/>
              <w:spacing w:before="100"/>
              <w:ind w:right="85"/>
              <w:jc w:val="right"/>
              <w:rPr>
                <w:sz w:val="21"/>
              </w:rPr>
            </w:pPr>
            <w:bookmarkStart w:id="36" w:name="34"/>
            <w:bookmarkEnd w:id="36"/>
            <w:r>
              <w:rPr>
                <w:sz w:val="21"/>
              </w:rPr>
              <w:t>34</w:t>
            </w:r>
          </w:p>
        </w:tc>
        <w:tc>
          <w:tcPr>
            <w:tcW w:w="2381" w:type="dxa"/>
            <w:tcBorders>
              <w:top w:val="single" w:sz="6" w:space="0" w:color="000000"/>
              <w:left w:val="single" w:sz="6" w:space="0" w:color="000000"/>
              <w:bottom w:val="single" w:sz="6" w:space="0" w:color="000000"/>
              <w:right w:val="single" w:sz="6" w:space="0" w:color="000000"/>
            </w:tcBorders>
          </w:tcPr>
          <w:p w14:paraId="250562FB"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5AB2F765" w14:textId="77777777" w:rsidR="00B81160" w:rsidRDefault="00B81160">
            <w:pPr>
              <w:pStyle w:val="TableParagraph"/>
              <w:rPr>
                <w:rFonts w:ascii="Times New Roman"/>
              </w:rPr>
            </w:pPr>
          </w:p>
        </w:tc>
      </w:tr>
      <w:tr w:rsidR="00B81160" w14:paraId="28008A58" w14:textId="77777777">
        <w:trPr>
          <w:trHeight w:val="567"/>
        </w:trPr>
        <w:tc>
          <w:tcPr>
            <w:tcW w:w="850" w:type="dxa"/>
            <w:tcBorders>
              <w:top w:val="single" w:sz="6" w:space="0" w:color="000000"/>
              <w:left w:val="single" w:sz="6" w:space="0" w:color="000000"/>
              <w:bottom w:val="single" w:sz="6" w:space="0" w:color="000000"/>
              <w:right w:val="single" w:sz="6" w:space="0" w:color="000000"/>
            </w:tcBorders>
          </w:tcPr>
          <w:p w14:paraId="3F66E1FA" w14:textId="77777777" w:rsidR="00B81160" w:rsidRDefault="00000000">
            <w:pPr>
              <w:pStyle w:val="TableParagraph"/>
              <w:spacing w:before="98"/>
              <w:ind w:left="25"/>
              <w:jc w:val="center"/>
              <w:rPr>
                <w:sz w:val="21"/>
              </w:rPr>
            </w:pPr>
            <w:bookmarkStart w:id="37" w:name="4"/>
            <w:bookmarkEnd w:id="37"/>
            <w:r>
              <w:rPr>
                <w:w w:val="97"/>
                <w:sz w:val="21"/>
              </w:rPr>
              <w:t>4</w:t>
            </w:r>
          </w:p>
        </w:tc>
        <w:tc>
          <w:tcPr>
            <w:tcW w:w="3798" w:type="dxa"/>
            <w:tcBorders>
              <w:top w:val="single" w:sz="6" w:space="0" w:color="000000"/>
              <w:left w:val="single" w:sz="6" w:space="0" w:color="000000"/>
              <w:bottom w:val="single" w:sz="6" w:space="0" w:color="000000"/>
              <w:right w:val="single" w:sz="6" w:space="0" w:color="000000"/>
            </w:tcBorders>
          </w:tcPr>
          <w:p w14:paraId="68F81B5E" w14:textId="77777777" w:rsidR="00B81160" w:rsidRDefault="00000000">
            <w:pPr>
              <w:pStyle w:val="TableParagraph"/>
              <w:spacing w:before="98"/>
              <w:ind w:left="534"/>
              <w:rPr>
                <w:sz w:val="21"/>
              </w:rPr>
            </w:pPr>
            <w:bookmarkStart w:id="38" w:name="其中：公务用车购置费"/>
            <w:bookmarkEnd w:id="38"/>
            <w:r>
              <w:rPr>
                <w:w w:val="95"/>
                <w:sz w:val="21"/>
              </w:rPr>
              <w:t>其中：公务用车购置费</w:t>
            </w:r>
          </w:p>
        </w:tc>
        <w:tc>
          <w:tcPr>
            <w:tcW w:w="2382" w:type="dxa"/>
            <w:tcBorders>
              <w:top w:val="single" w:sz="6" w:space="0" w:color="000000"/>
              <w:left w:val="single" w:sz="6" w:space="0" w:color="000000"/>
              <w:bottom w:val="single" w:sz="6" w:space="0" w:color="000000"/>
              <w:right w:val="single" w:sz="6" w:space="0" w:color="000000"/>
            </w:tcBorders>
          </w:tcPr>
          <w:p w14:paraId="113EE667" w14:textId="77777777" w:rsidR="00B81160" w:rsidRDefault="00000000">
            <w:pPr>
              <w:pStyle w:val="TableParagraph"/>
              <w:spacing w:before="100"/>
              <w:ind w:right="85"/>
              <w:jc w:val="right"/>
              <w:rPr>
                <w:sz w:val="21"/>
              </w:rPr>
            </w:pPr>
            <w:r>
              <w:rPr>
                <w:sz w:val="21"/>
              </w:rPr>
              <w:t>29</w:t>
            </w:r>
          </w:p>
        </w:tc>
        <w:tc>
          <w:tcPr>
            <w:tcW w:w="2381" w:type="dxa"/>
            <w:tcBorders>
              <w:top w:val="single" w:sz="6" w:space="0" w:color="000000"/>
              <w:left w:val="single" w:sz="6" w:space="0" w:color="000000"/>
              <w:bottom w:val="single" w:sz="6" w:space="0" w:color="000000"/>
              <w:right w:val="single" w:sz="6" w:space="0" w:color="000000"/>
            </w:tcBorders>
          </w:tcPr>
          <w:p w14:paraId="3519BD8F" w14:textId="77777777" w:rsidR="00B81160" w:rsidRDefault="00000000">
            <w:pPr>
              <w:pStyle w:val="TableParagraph"/>
              <w:spacing w:before="100"/>
              <w:ind w:right="85"/>
              <w:jc w:val="right"/>
              <w:rPr>
                <w:sz w:val="21"/>
              </w:rPr>
            </w:pPr>
            <w:bookmarkStart w:id="39" w:name="29"/>
            <w:bookmarkEnd w:id="39"/>
            <w:r>
              <w:rPr>
                <w:sz w:val="21"/>
              </w:rPr>
              <w:t>29</w:t>
            </w:r>
          </w:p>
        </w:tc>
        <w:tc>
          <w:tcPr>
            <w:tcW w:w="2381" w:type="dxa"/>
            <w:tcBorders>
              <w:top w:val="single" w:sz="6" w:space="0" w:color="000000"/>
              <w:left w:val="single" w:sz="6" w:space="0" w:color="000000"/>
              <w:bottom w:val="single" w:sz="6" w:space="0" w:color="000000"/>
              <w:right w:val="single" w:sz="6" w:space="0" w:color="000000"/>
            </w:tcBorders>
          </w:tcPr>
          <w:p w14:paraId="3789DD02"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3EF06932" w14:textId="77777777" w:rsidR="00B81160" w:rsidRDefault="00B81160">
            <w:pPr>
              <w:pStyle w:val="TableParagraph"/>
              <w:rPr>
                <w:rFonts w:ascii="Times New Roman"/>
              </w:rPr>
            </w:pPr>
          </w:p>
        </w:tc>
      </w:tr>
      <w:tr w:rsidR="00B81160" w14:paraId="22F3F9CD" w14:textId="77777777">
        <w:trPr>
          <w:trHeight w:val="566"/>
        </w:trPr>
        <w:tc>
          <w:tcPr>
            <w:tcW w:w="850" w:type="dxa"/>
            <w:tcBorders>
              <w:top w:val="single" w:sz="6" w:space="0" w:color="000000"/>
              <w:left w:val="single" w:sz="6" w:space="0" w:color="000000"/>
              <w:bottom w:val="single" w:sz="6" w:space="0" w:color="000000"/>
              <w:right w:val="single" w:sz="6" w:space="0" w:color="000000"/>
            </w:tcBorders>
          </w:tcPr>
          <w:p w14:paraId="37C80A04" w14:textId="77777777" w:rsidR="00B81160" w:rsidRDefault="00000000">
            <w:pPr>
              <w:pStyle w:val="TableParagraph"/>
              <w:spacing w:before="99"/>
              <w:ind w:left="25"/>
              <w:jc w:val="center"/>
              <w:rPr>
                <w:sz w:val="21"/>
              </w:rPr>
            </w:pPr>
            <w:r>
              <w:rPr>
                <w:w w:val="97"/>
                <w:sz w:val="21"/>
              </w:rPr>
              <w:t>5</w:t>
            </w:r>
          </w:p>
        </w:tc>
        <w:tc>
          <w:tcPr>
            <w:tcW w:w="3798" w:type="dxa"/>
            <w:tcBorders>
              <w:top w:val="single" w:sz="6" w:space="0" w:color="000000"/>
              <w:left w:val="single" w:sz="6" w:space="0" w:color="000000"/>
              <w:bottom w:val="single" w:sz="6" w:space="0" w:color="000000"/>
              <w:right w:val="single" w:sz="6" w:space="0" w:color="000000"/>
            </w:tcBorders>
          </w:tcPr>
          <w:p w14:paraId="10351033" w14:textId="77777777" w:rsidR="00B81160" w:rsidRDefault="00000000">
            <w:pPr>
              <w:pStyle w:val="TableParagraph"/>
              <w:spacing w:before="99"/>
              <w:ind w:left="1163"/>
              <w:rPr>
                <w:sz w:val="21"/>
              </w:rPr>
            </w:pPr>
            <w:bookmarkStart w:id="40" w:name="公务用车运行维护费"/>
            <w:bookmarkEnd w:id="40"/>
            <w:r>
              <w:rPr>
                <w:w w:val="95"/>
                <w:sz w:val="21"/>
              </w:rPr>
              <w:t>公务用车运行维护费</w:t>
            </w:r>
          </w:p>
        </w:tc>
        <w:tc>
          <w:tcPr>
            <w:tcW w:w="2382" w:type="dxa"/>
            <w:tcBorders>
              <w:top w:val="single" w:sz="6" w:space="0" w:color="000000"/>
              <w:left w:val="single" w:sz="6" w:space="0" w:color="000000"/>
              <w:bottom w:val="single" w:sz="6" w:space="0" w:color="000000"/>
              <w:right w:val="single" w:sz="6" w:space="0" w:color="000000"/>
            </w:tcBorders>
          </w:tcPr>
          <w:p w14:paraId="5EBB38B6" w14:textId="77777777" w:rsidR="00B81160" w:rsidRDefault="00000000">
            <w:pPr>
              <w:pStyle w:val="TableParagraph"/>
              <w:spacing w:before="99"/>
              <w:ind w:right="84"/>
              <w:jc w:val="right"/>
              <w:rPr>
                <w:sz w:val="21"/>
              </w:rPr>
            </w:pPr>
            <w:r>
              <w:rPr>
                <w:w w:val="99"/>
                <w:sz w:val="21"/>
              </w:rPr>
              <w:t>5</w:t>
            </w:r>
          </w:p>
        </w:tc>
        <w:tc>
          <w:tcPr>
            <w:tcW w:w="2381" w:type="dxa"/>
            <w:tcBorders>
              <w:top w:val="single" w:sz="6" w:space="0" w:color="000000"/>
              <w:left w:val="single" w:sz="6" w:space="0" w:color="000000"/>
              <w:bottom w:val="single" w:sz="6" w:space="0" w:color="000000"/>
              <w:right w:val="single" w:sz="6" w:space="0" w:color="000000"/>
            </w:tcBorders>
          </w:tcPr>
          <w:p w14:paraId="4F7B8332" w14:textId="77777777" w:rsidR="00B81160" w:rsidRDefault="00000000">
            <w:pPr>
              <w:pStyle w:val="TableParagraph"/>
              <w:spacing w:before="99"/>
              <w:ind w:right="83"/>
              <w:jc w:val="right"/>
              <w:rPr>
                <w:sz w:val="21"/>
              </w:rPr>
            </w:pPr>
            <w:r>
              <w:rPr>
                <w:w w:val="99"/>
                <w:sz w:val="21"/>
              </w:rPr>
              <w:t>5</w:t>
            </w:r>
          </w:p>
        </w:tc>
        <w:tc>
          <w:tcPr>
            <w:tcW w:w="2381" w:type="dxa"/>
            <w:tcBorders>
              <w:top w:val="single" w:sz="6" w:space="0" w:color="000000"/>
              <w:left w:val="single" w:sz="6" w:space="0" w:color="000000"/>
              <w:bottom w:val="single" w:sz="6" w:space="0" w:color="000000"/>
              <w:right w:val="single" w:sz="6" w:space="0" w:color="000000"/>
            </w:tcBorders>
          </w:tcPr>
          <w:p w14:paraId="5064F047"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4B62A8D6" w14:textId="77777777" w:rsidR="00B81160" w:rsidRDefault="00B81160">
            <w:pPr>
              <w:pStyle w:val="TableParagraph"/>
              <w:rPr>
                <w:rFonts w:ascii="Times New Roman"/>
              </w:rPr>
            </w:pPr>
          </w:p>
        </w:tc>
      </w:tr>
      <w:tr w:rsidR="00B81160" w14:paraId="5A400807" w14:textId="77777777">
        <w:trPr>
          <w:trHeight w:val="837"/>
        </w:trPr>
        <w:tc>
          <w:tcPr>
            <w:tcW w:w="850" w:type="dxa"/>
            <w:tcBorders>
              <w:top w:val="single" w:sz="6" w:space="0" w:color="000000"/>
              <w:left w:val="single" w:sz="6" w:space="0" w:color="000000"/>
              <w:bottom w:val="single" w:sz="6" w:space="0" w:color="000000"/>
              <w:right w:val="single" w:sz="6" w:space="0" w:color="000000"/>
            </w:tcBorders>
          </w:tcPr>
          <w:p w14:paraId="04C30212" w14:textId="77777777" w:rsidR="00B81160" w:rsidRDefault="00000000">
            <w:pPr>
              <w:pStyle w:val="TableParagraph"/>
              <w:spacing w:before="111"/>
              <w:ind w:left="25"/>
              <w:jc w:val="center"/>
              <w:rPr>
                <w:sz w:val="21"/>
              </w:rPr>
            </w:pPr>
            <w:bookmarkStart w:id="41" w:name="6"/>
            <w:bookmarkEnd w:id="41"/>
            <w:r>
              <w:rPr>
                <w:w w:val="97"/>
                <w:sz w:val="21"/>
              </w:rPr>
              <w:t>6</w:t>
            </w:r>
          </w:p>
        </w:tc>
        <w:tc>
          <w:tcPr>
            <w:tcW w:w="3798" w:type="dxa"/>
            <w:tcBorders>
              <w:top w:val="single" w:sz="6" w:space="0" w:color="000000"/>
              <w:left w:val="single" w:sz="6" w:space="0" w:color="000000"/>
              <w:bottom w:val="single" w:sz="6" w:space="0" w:color="000000"/>
              <w:right w:val="single" w:sz="6" w:space="0" w:color="000000"/>
            </w:tcBorders>
          </w:tcPr>
          <w:p w14:paraId="483322C9" w14:textId="77777777" w:rsidR="00B81160" w:rsidRDefault="00000000">
            <w:pPr>
              <w:pStyle w:val="TableParagraph"/>
              <w:spacing w:before="111"/>
              <w:ind w:left="114"/>
              <w:rPr>
                <w:sz w:val="21"/>
              </w:rPr>
            </w:pPr>
            <w:bookmarkStart w:id="42" w:name="三、公务接待费"/>
            <w:bookmarkEnd w:id="42"/>
            <w:r>
              <w:rPr>
                <w:w w:val="95"/>
                <w:sz w:val="21"/>
              </w:rPr>
              <w:t>三、公务接待费</w:t>
            </w:r>
          </w:p>
        </w:tc>
        <w:tc>
          <w:tcPr>
            <w:tcW w:w="2382" w:type="dxa"/>
            <w:tcBorders>
              <w:top w:val="single" w:sz="6" w:space="0" w:color="000000"/>
              <w:left w:val="single" w:sz="6" w:space="0" w:color="000000"/>
              <w:bottom w:val="single" w:sz="6" w:space="0" w:color="000000"/>
              <w:right w:val="single" w:sz="6" w:space="0" w:color="000000"/>
            </w:tcBorders>
          </w:tcPr>
          <w:p w14:paraId="6CCA6656" w14:textId="77777777" w:rsidR="00B81160" w:rsidRDefault="00000000">
            <w:pPr>
              <w:pStyle w:val="TableParagraph"/>
              <w:spacing w:before="99"/>
              <w:ind w:right="83"/>
              <w:jc w:val="right"/>
              <w:rPr>
                <w:sz w:val="21"/>
              </w:rPr>
            </w:pPr>
            <w:r>
              <w:rPr>
                <w:w w:val="95"/>
                <w:sz w:val="21"/>
              </w:rPr>
              <w:t>0.74</w:t>
            </w:r>
          </w:p>
        </w:tc>
        <w:tc>
          <w:tcPr>
            <w:tcW w:w="2381" w:type="dxa"/>
            <w:tcBorders>
              <w:top w:val="single" w:sz="6" w:space="0" w:color="000000"/>
              <w:left w:val="single" w:sz="6" w:space="0" w:color="000000"/>
              <w:bottom w:val="single" w:sz="6" w:space="0" w:color="000000"/>
              <w:right w:val="single" w:sz="6" w:space="0" w:color="000000"/>
            </w:tcBorders>
          </w:tcPr>
          <w:p w14:paraId="2BC4F1F8" w14:textId="77777777" w:rsidR="00B81160" w:rsidRDefault="00000000">
            <w:pPr>
              <w:pStyle w:val="TableParagraph"/>
              <w:spacing w:before="99"/>
              <w:ind w:right="83"/>
              <w:jc w:val="right"/>
              <w:rPr>
                <w:sz w:val="21"/>
              </w:rPr>
            </w:pPr>
            <w:bookmarkStart w:id="43" w:name="0.74"/>
            <w:bookmarkEnd w:id="43"/>
            <w:r>
              <w:rPr>
                <w:w w:val="95"/>
                <w:sz w:val="21"/>
              </w:rPr>
              <w:t>0.74</w:t>
            </w:r>
          </w:p>
        </w:tc>
        <w:tc>
          <w:tcPr>
            <w:tcW w:w="2381" w:type="dxa"/>
            <w:tcBorders>
              <w:top w:val="single" w:sz="6" w:space="0" w:color="000000"/>
              <w:left w:val="single" w:sz="6" w:space="0" w:color="000000"/>
              <w:bottom w:val="single" w:sz="6" w:space="0" w:color="000000"/>
              <w:right w:val="single" w:sz="6" w:space="0" w:color="000000"/>
            </w:tcBorders>
          </w:tcPr>
          <w:p w14:paraId="3D839355" w14:textId="77777777" w:rsidR="00B81160" w:rsidRDefault="00B81160">
            <w:pPr>
              <w:pStyle w:val="TableParagraph"/>
              <w:rPr>
                <w:rFonts w:ascii="Times New Roman"/>
              </w:rPr>
            </w:pPr>
          </w:p>
        </w:tc>
        <w:tc>
          <w:tcPr>
            <w:tcW w:w="2381" w:type="dxa"/>
            <w:tcBorders>
              <w:top w:val="single" w:sz="6" w:space="0" w:color="000000"/>
              <w:left w:val="single" w:sz="6" w:space="0" w:color="000000"/>
              <w:bottom w:val="single" w:sz="6" w:space="0" w:color="000000"/>
              <w:right w:val="single" w:sz="6" w:space="0" w:color="000000"/>
            </w:tcBorders>
          </w:tcPr>
          <w:p w14:paraId="7BB7EE5B" w14:textId="77777777" w:rsidR="00B81160" w:rsidRDefault="00B81160">
            <w:pPr>
              <w:pStyle w:val="TableParagraph"/>
              <w:rPr>
                <w:rFonts w:ascii="Times New Roman"/>
              </w:rPr>
            </w:pPr>
          </w:p>
        </w:tc>
      </w:tr>
    </w:tbl>
    <w:p w14:paraId="6580CED4" w14:textId="77777777" w:rsidR="00B81160" w:rsidRDefault="00B81160">
      <w:pPr>
        <w:rPr>
          <w:rFonts w:ascii="Times New Roman"/>
        </w:rPr>
        <w:sectPr w:rsidR="00B81160">
          <w:footerReference w:type="default" r:id="rId9"/>
          <w:pgSz w:w="16840" w:h="11900" w:orient="landscape"/>
          <w:pgMar w:top="1100" w:right="280" w:bottom="1000" w:left="200" w:header="0" w:footer="800" w:gutter="0"/>
          <w:cols w:space="720"/>
        </w:sectPr>
      </w:pPr>
    </w:p>
    <w:p w14:paraId="198B9680" w14:textId="77777777" w:rsidR="00B81160" w:rsidRDefault="00B81160">
      <w:pPr>
        <w:pStyle w:val="a3"/>
        <w:spacing w:before="6"/>
        <w:rPr>
          <w:sz w:val="18"/>
        </w:rPr>
      </w:pPr>
    </w:p>
    <w:p w14:paraId="1B196D2A" w14:textId="77777777" w:rsidR="00B81160" w:rsidRDefault="00000000">
      <w:pPr>
        <w:spacing w:before="41"/>
        <w:ind w:left="1069"/>
        <w:rPr>
          <w:sz w:val="44"/>
        </w:rPr>
      </w:pPr>
      <w:proofErr w:type="gramStart"/>
      <w:r>
        <w:rPr>
          <w:spacing w:val="9"/>
          <w:w w:val="95"/>
          <w:sz w:val="44"/>
        </w:rPr>
        <w:t>保定市满城区</w:t>
      </w:r>
      <w:proofErr w:type="gramEnd"/>
      <w:r>
        <w:rPr>
          <w:spacing w:val="9"/>
          <w:w w:val="95"/>
          <w:sz w:val="44"/>
        </w:rPr>
        <w:t xml:space="preserve">人民代表大会常务委员会 </w:t>
      </w:r>
      <w:r>
        <w:rPr>
          <w:w w:val="95"/>
          <w:sz w:val="44"/>
        </w:rPr>
        <w:t>2022</w:t>
      </w:r>
      <w:r>
        <w:rPr>
          <w:spacing w:val="9"/>
          <w:w w:val="95"/>
          <w:sz w:val="44"/>
        </w:rPr>
        <w:t xml:space="preserve"> </w:t>
      </w:r>
      <w:proofErr w:type="gramStart"/>
      <w:r>
        <w:rPr>
          <w:spacing w:val="9"/>
          <w:w w:val="95"/>
          <w:sz w:val="44"/>
        </w:rPr>
        <w:t>年部门</w:t>
      </w:r>
      <w:proofErr w:type="gramEnd"/>
      <w:r>
        <w:rPr>
          <w:spacing w:val="9"/>
          <w:w w:val="95"/>
          <w:sz w:val="44"/>
        </w:rPr>
        <w:t>预算信息公开情况说明</w:t>
      </w:r>
    </w:p>
    <w:p w14:paraId="397DB4BB" w14:textId="77777777" w:rsidR="00B81160" w:rsidRDefault="00000000">
      <w:pPr>
        <w:pStyle w:val="a3"/>
        <w:spacing w:before="183" w:line="304" w:lineRule="auto"/>
        <w:ind w:left="820" w:right="1138" w:firstLine="640"/>
      </w:pPr>
      <w:r>
        <w:rPr>
          <w:w w:val="95"/>
        </w:rPr>
        <w:t>按照</w:t>
      </w:r>
      <w:r>
        <w:rPr>
          <w:rFonts w:hint="eastAsia"/>
          <w:w w:val="95"/>
        </w:rPr>
        <w:t>《中华人民共和国预算法》</w:t>
      </w:r>
      <w:r>
        <w:rPr>
          <w:w w:val="95"/>
        </w:rPr>
        <w:t>、《地方预决算公开操作规程》和《关于进一步推进预算公开工作的实施意见》</w:t>
      </w:r>
      <w:proofErr w:type="gramStart"/>
      <w:r>
        <w:rPr>
          <w:w w:val="95"/>
        </w:rPr>
        <w:t>规</w:t>
      </w:r>
      <w:proofErr w:type="gramEnd"/>
      <w:r>
        <w:rPr>
          <w:spacing w:val="227"/>
        </w:rPr>
        <w:t xml:space="preserve"> </w:t>
      </w:r>
      <w:r>
        <w:rPr>
          <w:spacing w:val="-3"/>
          <w:w w:val="95"/>
        </w:rPr>
        <w:t>定，现将</w:t>
      </w:r>
      <w:proofErr w:type="gramStart"/>
      <w:r>
        <w:rPr>
          <w:spacing w:val="-3"/>
          <w:w w:val="95"/>
        </w:rPr>
        <w:t>保定市满城区</w:t>
      </w:r>
      <w:proofErr w:type="gramEnd"/>
      <w:r>
        <w:rPr>
          <w:spacing w:val="-3"/>
          <w:w w:val="95"/>
        </w:rPr>
        <w:t xml:space="preserve">人民代表大会常务委员会 </w:t>
      </w:r>
      <w:r>
        <w:rPr>
          <w:w w:val="95"/>
        </w:rPr>
        <w:t>2022</w:t>
      </w:r>
      <w:r>
        <w:rPr>
          <w:spacing w:val="-8"/>
          <w:w w:val="95"/>
        </w:rPr>
        <w:t xml:space="preserve"> </w:t>
      </w:r>
      <w:proofErr w:type="gramStart"/>
      <w:r>
        <w:rPr>
          <w:spacing w:val="-8"/>
          <w:w w:val="95"/>
        </w:rPr>
        <w:t>年单位</w:t>
      </w:r>
      <w:proofErr w:type="gramEnd"/>
      <w:r>
        <w:rPr>
          <w:spacing w:val="-8"/>
          <w:w w:val="95"/>
        </w:rPr>
        <w:t>预算公开如下：</w:t>
      </w:r>
    </w:p>
    <w:p w14:paraId="268B46EC" w14:textId="77777777" w:rsidR="00B81160" w:rsidRDefault="00000000">
      <w:pPr>
        <w:pStyle w:val="a3"/>
        <w:spacing w:line="341" w:lineRule="exact"/>
        <w:ind w:left="1460"/>
      </w:pPr>
      <w:bookmarkStart w:id="44" w:name="_bookmark2"/>
      <w:bookmarkStart w:id="45" w:name="一、单位职责及机构设置情况"/>
      <w:bookmarkEnd w:id="44"/>
      <w:bookmarkEnd w:id="45"/>
      <w:r>
        <w:rPr>
          <w:w w:val="95"/>
        </w:rPr>
        <w:t>一、单位职责及机构设置情况</w:t>
      </w:r>
    </w:p>
    <w:p w14:paraId="482C8F2B" w14:textId="77777777" w:rsidR="00B81160" w:rsidRDefault="00000000">
      <w:pPr>
        <w:pStyle w:val="2"/>
        <w:spacing w:before="197"/>
        <w:jc w:val="left"/>
        <w:rPr>
          <w:rFonts w:ascii="Microsoft YaHei UI" w:eastAsia="Microsoft YaHei UI"/>
        </w:rPr>
      </w:pPr>
      <w:r>
        <w:rPr>
          <w:rFonts w:ascii="Microsoft YaHei UI" w:eastAsia="Microsoft YaHei UI" w:hint="eastAsia"/>
        </w:rPr>
        <w:t>单位职责：</w:t>
      </w:r>
    </w:p>
    <w:p w14:paraId="707D50BD" w14:textId="77777777" w:rsidR="00B81160" w:rsidRDefault="00000000">
      <w:pPr>
        <w:pStyle w:val="a3"/>
        <w:spacing w:before="59"/>
        <w:ind w:left="1460"/>
      </w:pPr>
      <w:r>
        <w:t>区人大常委会机关主要职责：</w:t>
      </w:r>
    </w:p>
    <w:p w14:paraId="128F66FD" w14:textId="77777777" w:rsidR="00B81160" w:rsidRDefault="00000000">
      <w:pPr>
        <w:pStyle w:val="a3"/>
        <w:spacing w:before="111" w:line="304" w:lineRule="auto"/>
        <w:ind w:left="820" w:right="819" w:firstLine="640"/>
      </w:pPr>
      <w:r>
        <w:rPr>
          <w:w w:val="95"/>
        </w:rPr>
        <w:t>（一）为人大会议服务。主要为本级人民代表大会和人大常委会会议、主任会议服务，包括发送会议</w:t>
      </w:r>
      <w:r>
        <w:rPr>
          <w:spacing w:val="226"/>
        </w:rPr>
        <w:t xml:space="preserve"> </w:t>
      </w:r>
      <w:r>
        <w:t>通知、准备会议文件、提供必要的资料，起草会议的议程草案、安排会议、会议记录等。</w:t>
      </w:r>
    </w:p>
    <w:p w14:paraId="226EA2FF" w14:textId="77777777" w:rsidR="00B81160" w:rsidRDefault="00000000">
      <w:pPr>
        <w:pStyle w:val="a3"/>
        <w:spacing w:line="304" w:lineRule="auto"/>
        <w:ind w:left="820" w:right="819" w:firstLine="640"/>
      </w:pPr>
      <w:r>
        <w:rPr>
          <w:w w:val="95"/>
        </w:rPr>
        <w:t>（二）为人大日常工作服务。负责联系代表、安排代表活动，组织视察、调研、执法检查等，处理代</w:t>
      </w:r>
      <w:r>
        <w:rPr>
          <w:spacing w:val="226"/>
        </w:rPr>
        <w:t xml:space="preserve"> </w:t>
      </w:r>
      <w:r>
        <w:t>表和人大常委会组成人员提出的议案、建议、批评和意见，接待人民群众的来信来访。</w:t>
      </w:r>
    </w:p>
    <w:p w14:paraId="096FD520" w14:textId="77777777" w:rsidR="00B81160" w:rsidRDefault="00000000">
      <w:pPr>
        <w:pStyle w:val="a3"/>
        <w:spacing w:line="302" w:lineRule="auto"/>
        <w:ind w:left="820" w:right="819" w:firstLine="640"/>
      </w:pPr>
      <w:r>
        <w:rPr>
          <w:w w:val="95"/>
        </w:rPr>
        <w:t>（三）提供研究、咨询服务。围绕人大制度建设和民主法制建设进行调查研究，发现问题并提供解决</w:t>
      </w:r>
      <w:r>
        <w:rPr>
          <w:spacing w:val="226"/>
        </w:rPr>
        <w:t xml:space="preserve"> </w:t>
      </w:r>
      <w:r>
        <w:t>问题的办法，为人大及其常委会决议决定提供信息和参考。</w:t>
      </w:r>
    </w:p>
    <w:p w14:paraId="224FE0DA" w14:textId="77777777" w:rsidR="00B81160" w:rsidRDefault="00000000">
      <w:pPr>
        <w:pStyle w:val="a3"/>
        <w:spacing w:before="4"/>
        <w:ind w:left="1460"/>
      </w:pPr>
      <w:r>
        <w:t>（四）提供后勤服务。包括为人大及其常委会工作人员的工作、生活提供一些必要的保障。</w:t>
      </w:r>
    </w:p>
    <w:p w14:paraId="6D71D5D2" w14:textId="77777777" w:rsidR="00B81160" w:rsidRDefault="00B81160">
      <w:pPr>
        <w:pStyle w:val="a3"/>
      </w:pPr>
    </w:p>
    <w:p w14:paraId="4324D632" w14:textId="77777777" w:rsidR="00B81160" w:rsidRDefault="00000000">
      <w:pPr>
        <w:pStyle w:val="a3"/>
        <w:spacing w:before="219"/>
        <w:ind w:left="1460"/>
      </w:pPr>
      <w:r>
        <w:t>区人大常委会机关</w:t>
      </w:r>
      <w:proofErr w:type="gramStart"/>
      <w:r>
        <w:t>设下列</w:t>
      </w:r>
      <w:proofErr w:type="gramEnd"/>
      <w:r>
        <w:t>内设机构：</w:t>
      </w:r>
    </w:p>
    <w:p w14:paraId="773A0E35" w14:textId="77777777" w:rsidR="00B81160" w:rsidRDefault="00000000">
      <w:pPr>
        <w:pStyle w:val="a3"/>
        <w:spacing w:before="111"/>
        <w:ind w:left="1460"/>
      </w:pPr>
      <w:r>
        <w:t>（一）办事机构主要职责</w:t>
      </w:r>
    </w:p>
    <w:p w14:paraId="0940037D" w14:textId="77777777" w:rsidR="00B81160" w:rsidRDefault="00000000">
      <w:pPr>
        <w:pStyle w:val="a5"/>
        <w:numPr>
          <w:ilvl w:val="0"/>
          <w:numId w:val="1"/>
        </w:numPr>
        <w:tabs>
          <w:tab w:val="left" w:pos="1701"/>
        </w:tabs>
        <w:spacing w:before="111" w:line="240" w:lineRule="auto"/>
        <w:ind w:hanging="241"/>
        <w:rPr>
          <w:rFonts w:ascii="宋体" w:eastAsia="宋体"/>
          <w:sz w:val="32"/>
        </w:rPr>
      </w:pPr>
      <w:r>
        <w:rPr>
          <w:rFonts w:ascii="宋体" w:eastAsia="宋体" w:hint="eastAsia"/>
          <w:sz w:val="32"/>
        </w:rPr>
        <w:t>办公室</w:t>
      </w:r>
    </w:p>
    <w:p w14:paraId="77D28C2D" w14:textId="77777777" w:rsidR="00B81160" w:rsidRDefault="00B81160">
      <w:pPr>
        <w:rPr>
          <w:sz w:val="32"/>
        </w:rPr>
        <w:sectPr w:rsidR="00B81160">
          <w:pgSz w:w="16840" w:h="11900" w:orient="landscape"/>
          <w:pgMar w:top="1100" w:right="280" w:bottom="1000" w:left="200" w:header="0" w:footer="800" w:gutter="0"/>
          <w:cols w:space="720"/>
        </w:sectPr>
      </w:pPr>
    </w:p>
    <w:p w14:paraId="63589C46" w14:textId="77777777" w:rsidR="00B81160" w:rsidRDefault="00B81160">
      <w:pPr>
        <w:pStyle w:val="a3"/>
        <w:spacing w:before="11"/>
        <w:rPr>
          <w:sz w:val="23"/>
        </w:rPr>
      </w:pPr>
    </w:p>
    <w:p w14:paraId="59700212" w14:textId="77777777" w:rsidR="00B81160" w:rsidRDefault="00000000">
      <w:pPr>
        <w:pStyle w:val="a3"/>
        <w:spacing w:before="51" w:line="304" w:lineRule="auto"/>
        <w:ind w:left="820" w:right="819" w:firstLine="640"/>
        <w:jc w:val="both"/>
      </w:pPr>
      <w:r>
        <w:rPr>
          <w:w w:val="95"/>
        </w:rPr>
        <w:t>负责综合协调工作，在区人大常委会主任、副主任的领导下，处理机关日常事务性工作；承担区人大</w:t>
      </w:r>
      <w:r>
        <w:rPr>
          <w:spacing w:val="242"/>
        </w:rPr>
        <w:t xml:space="preserve"> </w:t>
      </w:r>
      <w:r>
        <w:rPr>
          <w:w w:val="95"/>
        </w:rPr>
        <w:t>常委会主任会议、常委会会议、人民代表大会及其他重要会议的组织准备和会务工作，督办会议决定事项</w:t>
      </w:r>
      <w:r>
        <w:rPr>
          <w:spacing w:val="274"/>
        </w:rPr>
        <w:t xml:space="preserve"> </w:t>
      </w:r>
      <w:r>
        <w:rPr>
          <w:w w:val="95"/>
        </w:rPr>
        <w:t>的落实；承担区人大常委会综合性文件的起草、文书处理、信息联络、宣传报道、机要保密、档案管理、</w:t>
      </w:r>
      <w:r>
        <w:rPr>
          <w:spacing w:val="274"/>
        </w:rPr>
        <w:t xml:space="preserve"> </w:t>
      </w:r>
      <w:r>
        <w:rPr>
          <w:w w:val="95"/>
        </w:rPr>
        <w:t>印信管理、报刊资料征订等工作；负责领导同志政务活动的组织、协调、安排和服务工作，为领导提供工</w:t>
      </w:r>
      <w:r>
        <w:rPr>
          <w:spacing w:val="274"/>
        </w:rPr>
        <w:t xml:space="preserve"> </w:t>
      </w:r>
      <w:r>
        <w:rPr>
          <w:w w:val="95"/>
        </w:rPr>
        <w:t>作情况和信息资料；负责</w:t>
      </w:r>
      <w:r>
        <w:rPr>
          <w:rFonts w:hint="eastAsia"/>
          <w:w w:val="95"/>
        </w:rPr>
        <w:t>人大常委会机关</w:t>
      </w:r>
      <w:r>
        <w:rPr>
          <w:w w:val="95"/>
        </w:rPr>
        <w:t>财务管理、资产管理、基本建设、办公用品购置分发、人事编制、退休</w:t>
      </w:r>
      <w:r>
        <w:rPr>
          <w:spacing w:val="274"/>
        </w:rPr>
        <w:t xml:space="preserve"> </w:t>
      </w:r>
      <w:r>
        <w:rPr>
          <w:w w:val="95"/>
        </w:rPr>
        <w:t>老干部服务、公务接洽等行政事务工作；批办上级和本级党委、国家机关及有关部门的来文和人民群众来</w:t>
      </w:r>
      <w:r>
        <w:rPr>
          <w:spacing w:val="274"/>
        </w:rPr>
        <w:t xml:space="preserve"> </w:t>
      </w:r>
      <w:r>
        <w:rPr>
          <w:w w:val="95"/>
        </w:rPr>
        <w:t>信来访；协同其他工作委员会为人大常委会的调查、视察、检查等活动做好组织服务工作；加强与上级人</w:t>
      </w:r>
      <w:r>
        <w:rPr>
          <w:spacing w:val="274"/>
        </w:rPr>
        <w:t xml:space="preserve"> </w:t>
      </w:r>
      <w:r>
        <w:rPr>
          <w:w w:val="95"/>
        </w:rPr>
        <w:t>大常委会和有关委员会的沟通交流联系，协助其进行调研、视察、检查等工作；承办人大常委会及主任会</w:t>
      </w:r>
      <w:r>
        <w:rPr>
          <w:spacing w:val="258"/>
        </w:rPr>
        <w:t xml:space="preserve"> </w:t>
      </w:r>
      <w:r>
        <w:t>议交办的其他事项。</w:t>
      </w:r>
    </w:p>
    <w:p w14:paraId="390C41CF" w14:textId="77777777" w:rsidR="00B81160" w:rsidRDefault="00000000">
      <w:pPr>
        <w:pStyle w:val="a5"/>
        <w:numPr>
          <w:ilvl w:val="0"/>
          <w:numId w:val="1"/>
        </w:numPr>
        <w:tabs>
          <w:tab w:val="left" w:pos="1701"/>
        </w:tabs>
        <w:spacing w:line="404" w:lineRule="exact"/>
        <w:ind w:hanging="241"/>
        <w:rPr>
          <w:rFonts w:ascii="宋体" w:eastAsia="宋体"/>
          <w:sz w:val="32"/>
        </w:rPr>
      </w:pPr>
      <w:r>
        <w:rPr>
          <w:rFonts w:ascii="宋体" w:eastAsia="宋体" w:hint="eastAsia"/>
          <w:sz w:val="32"/>
        </w:rPr>
        <w:t>选任代工委</w:t>
      </w:r>
    </w:p>
    <w:p w14:paraId="264570CD" w14:textId="77777777" w:rsidR="00B81160" w:rsidRDefault="00000000">
      <w:pPr>
        <w:pStyle w:val="a3"/>
        <w:spacing w:before="111" w:line="304" w:lineRule="auto"/>
        <w:ind w:left="820" w:right="819" w:firstLine="640"/>
        <w:jc w:val="both"/>
      </w:pPr>
      <w:r>
        <w:rPr>
          <w:w w:val="95"/>
        </w:rPr>
        <w:t>负责区人大常委会人事任免事项的具体工作；负责人大代表的选举、补选、罢免、代表资格审查等具</w:t>
      </w:r>
      <w:r>
        <w:rPr>
          <w:spacing w:val="242"/>
        </w:rPr>
        <w:t xml:space="preserve"> </w:t>
      </w:r>
      <w:r>
        <w:rPr>
          <w:w w:val="95"/>
        </w:rPr>
        <w:t>体工作；组织代表培训，开展好闭会期间的代表活动，建立和完善代表工作保障机制，执行代表履职的各</w:t>
      </w:r>
      <w:r>
        <w:rPr>
          <w:spacing w:val="258"/>
        </w:rPr>
        <w:t xml:space="preserve"> </w:t>
      </w:r>
      <w:r>
        <w:t>项制度；负责代表议案和建议、批评、意见工作的收集、整理、交办、督办、反馈、总结等工作；负责</w:t>
      </w:r>
    </w:p>
    <w:p w14:paraId="510530B4" w14:textId="77777777" w:rsidR="00B81160" w:rsidRDefault="00000000">
      <w:pPr>
        <w:pStyle w:val="a3"/>
        <w:spacing w:line="290" w:lineRule="auto"/>
        <w:ind w:left="820" w:right="809"/>
        <w:jc w:val="both"/>
      </w:pPr>
      <w:r>
        <w:rPr>
          <w:w w:val="95"/>
        </w:rPr>
        <w:t>（协助）人大代表调研、视察、检查等代表活动，接待、受理人大代表和人民群众有关的来信来访；在区</w:t>
      </w:r>
      <w:r>
        <w:rPr>
          <w:spacing w:val="284"/>
        </w:rPr>
        <w:t xml:space="preserve"> </w:t>
      </w:r>
      <w:r>
        <w:rPr>
          <w:w w:val="95"/>
        </w:rPr>
        <w:t>人大常委会审议专项工作报告、讨论决定重大事项前，对相关工作进行专项视察或者调查研究，提出初步</w:t>
      </w:r>
      <w:r>
        <w:rPr>
          <w:spacing w:val="268"/>
        </w:rPr>
        <w:t xml:space="preserve"> </w:t>
      </w:r>
      <w:r>
        <w:t>意见和建议。对</w:t>
      </w:r>
      <w:r>
        <w:rPr>
          <w:rFonts w:ascii="Lucida Sans Unicode" w:eastAsia="Lucida Sans Unicode" w:hAnsi="Lucida Sans Unicode"/>
          <w:w w:val="120"/>
        </w:rPr>
        <w:t>“</w:t>
      </w:r>
      <w:r>
        <w:t>一府一委两院</w:t>
      </w:r>
      <w:r>
        <w:rPr>
          <w:rFonts w:ascii="Lucida Sans Unicode" w:eastAsia="Lucida Sans Unicode" w:hAnsi="Lucida Sans Unicode"/>
          <w:w w:val="120"/>
        </w:rPr>
        <w:t>”</w:t>
      </w:r>
      <w:r>
        <w:t>落实常委会决议、决定和组成人员审议意见情况，进行跟踪检查；加强与</w:t>
      </w:r>
      <w:r>
        <w:rPr>
          <w:w w:val="95"/>
        </w:rPr>
        <w:t>上级人大常委会和有关委员会的沟通交流联系，协助其进行调研、视察、检查等工作；承办人大常委会及</w:t>
      </w:r>
      <w:r>
        <w:rPr>
          <w:spacing w:val="268"/>
        </w:rPr>
        <w:t xml:space="preserve"> </w:t>
      </w:r>
      <w:r>
        <w:t>主任会议交办的其他事项。</w:t>
      </w:r>
    </w:p>
    <w:p w14:paraId="4F2A4720" w14:textId="77777777" w:rsidR="00B81160" w:rsidRDefault="00B81160">
      <w:pPr>
        <w:spacing w:line="290" w:lineRule="auto"/>
        <w:jc w:val="both"/>
        <w:sectPr w:rsidR="00B81160">
          <w:pgSz w:w="16840" w:h="11900" w:orient="landscape"/>
          <w:pgMar w:top="1100" w:right="280" w:bottom="1000" w:left="200" w:header="0" w:footer="800" w:gutter="0"/>
          <w:cols w:space="720"/>
        </w:sectPr>
      </w:pPr>
    </w:p>
    <w:p w14:paraId="23F77962" w14:textId="77777777" w:rsidR="00B81160" w:rsidRDefault="00B81160">
      <w:pPr>
        <w:pStyle w:val="a3"/>
        <w:spacing w:before="11"/>
        <w:rPr>
          <w:sz w:val="23"/>
        </w:rPr>
      </w:pPr>
    </w:p>
    <w:p w14:paraId="67F86783" w14:textId="77777777" w:rsidR="00B81160" w:rsidRDefault="00000000">
      <w:pPr>
        <w:pStyle w:val="a3"/>
        <w:spacing w:before="51"/>
        <w:ind w:left="1460"/>
      </w:pPr>
      <w:r>
        <w:t>（二）工作委员会主要职责</w:t>
      </w:r>
    </w:p>
    <w:p w14:paraId="3FA7EE4C" w14:textId="77777777" w:rsidR="00B81160" w:rsidRDefault="00000000">
      <w:pPr>
        <w:pStyle w:val="a5"/>
        <w:numPr>
          <w:ilvl w:val="0"/>
          <w:numId w:val="2"/>
        </w:numPr>
        <w:tabs>
          <w:tab w:val="left" w:pos="1701"/>
        </w:tabs>
        <w:spacing w:before="111" w:line="240" w:lineRule="auto"/>
        <w:ind w:hanging="241"/>
        <w:rPr>
          <w:rFonts w:ascii="宋体" w:eastAsia="宋体"/>
          <w:sz w:val="32"/>
        </w:rPr>
      </w:pPr>
      <w:r>
        <w:rPr>
          <w:rFonts w:ascii="宋体" w:eastAsia="宋体" w:hint="eastAsia"/>
          <w:sz w:val="32"/>
        </w:rPr>
        <w:t>法制工作委员会</w:t>
      </w:r>
    </w:p>
    <w:p w14:paraId="286DAE0E" w14:textId="77777777" w:rsidR="00B81160" w:rsidRDefault="00000000">
      <w:pPr>
        <w:pStyle w:val="a3"/>
        <w:spacing w:before="111" w:line="290" w:lineRule="auto"/>
        <w:ind w:left="820" w:right="808" w:firstLine="640"/>
        <w:jc w:val="both"/>
      </w:pPr>
      <w:r>
        <w:rPr>
          <w:w w:val="95"/>
        </w:rPr>
        <w:t>负责监察、审判、检察、公安、司法行政等方面的联系、调查、检查和法制宣传教育工作；负责人大代表有关法制等方面的调查、视察、检查等活动的组织服务工作；在区人大常委会审议专项工作报告、讨</w:t>
      </w:r>
      <w:r>
        <w:t>论决定重大事项前，对相关工作进行专项视察或者调查研究，提出初步意见和建议。对</w:t>
      </w:r>
      <w:r>
        <w:rPr>
          <w:rFonts w:ascii="Lucida Sans Unicode" w:eastAsia="Lucida Sans Unicode" w:hAnsi="Lucida Sans Unicode"/>
          <w:w w:val="120"/>
        </w:rPr>
        <w:t>“</w:t>
      </w:r>
      <w:r>
        <w:t>一府一委两院</w:t>
      </w:r>
      <w:r>
        <w:rPr>
          <w:rFonts w:ascii="Lucida Sans Unicode" w:eastAsia="Lucida Sans Unicode" w:hAnsi="Lucida Sans Unicode"/>
          <w:w w:val="120"/>
        </w:rPr>
        <w:t>”</w:t>
      </w:r>
      <w:r>
        <w:t>落</w:t>
      </w:r>
      <w:r>
        <w:rPr>
          <w:w w:val="95"/>
        </w:rPr>
        <w:t>实常委会决议、决定和组成人员审议意见情况，进行跟踪检查；负责人大代表关于法制等方面的质询案及</w:t>
      </w:r>
      <w:r>
        <w:t>议案和建议、批评、意见的办理和督办工作；开展规范性文件备案审查的初审工作。审查</w:t>
      </w:r>
      <w:r>
        <w:rPr>
          <w:rFonts w:ascii="Lucida Sans Unicode" w:eastAsia="Lucida Sans Unicode" w:hAnsi="Lucida Sans Unicode"/>
          <w:w w:val="120"/>
        </w:rPr>
        <w:t>“</w:t>
      </w:r>
      <w:r>
        <w:t>一府一委两院</w:t>
      </w:r>
      <w:r>
        <w:rPr>
          <w:rFonts w:ascii="Lucida Sans Unicode" w:eastAsia="Lucida Sans Unicode" w:hAnsi="Lucida Sans Unicode"/>
          <w:w w:val="120"/>
        </w:rPr>
        <w:t>”</w:t>
      </w:r>
      <w:r>
        <w:rPr>
          <w:rFonts w:ascii="Lucida Sans Unicode" w:eastAsia="Lucida Sans Unicode" w:hAnsi="Lucida Sans Unicode"/>
          <w:spacing w:val="-120"/>
          <w:w w:val="120"/>
        </w:rPr>
        <w:t xml:space="preserve"> </w:t>
      </w:r>
      <w:r>
        <w:rPr>
          <w:w w:val="95"/>
        </w:rPr>
        <w:t>法制等方面的规范性文件，协同其他工作委员会做好规范性文件的审查工作。负责接待人民群众有关法制等方面的来信来访、控告和申诉工作。办理上级人大常委会交办的本委工作范畴内的控告和申诉信访；加强与上级人大常委会和有关委员会的沟通交流联系，协助其进行调研、视察、检查等工作；</w:t>
      </w:r>
      <w:proofErr w:type="gramStart"/>
      <w:r>
        <w:rPr>
          <w:w w:val="95"/>
        </w:rPr>
        <w:t>办理区</w:t>
      </w:r>
      <w:proofErr w:type="gramEnd"/>
      <w:r>
        <w:rPr>
          <w:w w:val="95"/>
        </w:rPr>
        <w:t>人大常</w:t>
      </w:r>
      <w:r>
        <w:t>委会会议、主任会议及常委会领导交办的其他事项。</w:t>
      </w:r>
    </w:p>
    <w:p w14:paraId="12BB1DC4" w14:textId="77777777" w:rsidR="00B81160" w:rsidRDefault="00000000">
      <w:pPr>
        <w:pStyle w:val="a5"/>
        <w:numPr>
          <w:ilvl w:val="0"/>
          <w:numId w:val="2"/>
        </w:numPr>
        <w:tabs>
          <w:tab w:val="left" w:pos="1701"/>
        </w:tabs>
        <w:spacing w:before="17" w:line="240" w:lineRule="auto"/>
        <w:ind w:hanging="241"/>
        <w:rPr>
          <w:rFonts w:ascii="宋体" w:eastAsia="宋体"/>
          <w:sz w:val="32"/>
        </w:rPr>
      </w:pPr>
      <w:r>
        <w:rPr>
          <w:rFonts w:ascii="宋体" w:eastAsia="宋体" w:hint="eastAsia"/>
          <w:sz w:val="32"/>
        </w:rPr>
        <w:t>财政经济工作委员会</w:t>
      </w:r>
    </w:p>
    <w:p w14:paraId="2F71910A" w14:textId="77777777" w:rsidR="00B81160" w:rsidRDefault="00000000">
      <w:pPr>
        <w:pStyle w:val="a3"/>
        <w:spacing w:before="111" w:line="290" w:lineRule="auto"/>
        <w:ind w:left="820" w:right="808" w:firstLine="640"/>
        <w:jc w:val="both"/>
        <w:rPr>
          <w:w w:val="95"/>
        </w:rPr>
      </w:pPr>
      <w:r>
        <w:rPr>
          <w:w w:val="95"/>
        </w:rPr>
        <w:t>根据区人大常委会的决议、决定和主任会议的工作部署进行调查研究，并负责向人大常委会和主任会议提供情况和资料；调查研究区政府对有关财经、农经方面的法律、法规的贯彻执行情况，并负责向人大常委会或主任会议提出报告和建议；调研全区财经、农经方面的重大事项，并负责向人大常委会或主任会议汇报；督促和协调有关部门做好财经、农经方面的法律、法规的宣传和贯彻实施、承办上级人大常委会交办的有关财经、农经方面的法律、法规修改意见的征求工作；组织开展有关的视察、执法检查活动，负责起草与财经、农经工作有关的文件、讲话、计划、总结等材料；负责为人大常委会领导提供有关财经、农经工作方面的信息和情况；</w:t>
      </w:r>
      <w:r>
        <w:rPr>
          <w:w w:val="95"/>
        </w:rPr>
        <w:lastRenderedPageBreak/>
        <w:t>加强与上级人大常委会和有关委员会的沟通交流联系，协助其进行调研、视 察、检查等工作。承办人大常委会及主任会议交办的其他事项。</w:t>
      </w:r>
    </w:p>
    <w:p w14:paraId="32D60640" w14:textId="77777777" w:rsidR="00B81160" w:rsidRDefault="00000000">
      <w:pPr>
        <w:pStyle w:val="a5"/>
        <w:numPr>
          <w:ilvl w:val="0"/>
          <w:numId w:val="2"/>
        </w:numPr>
        <w:tabs>
          <w:tab w:val="left" w:pos="1701"/>
        </w:tabs>
        <w:spacing w:line="240" w:lineRule="auto"/>
        <w:ind w:hanging="241"/>
        <w:rPr>
          <w:rFonts w:ascii="宋体" w:eastAsia="宋体"/>
          <w:sz w:val="32"/>
        </w:rPr>
      </w:pPr>
      <w:r>
        <w:rPr>
          <w:rFonts w:ascii="宋体" w:eastAsia="宋体" w:hint="eastAsia"/>
          <w:w w:val="95"/>
          <w:sz w:val="32"/>
        </w:rPr>
        <w:t>城乡建设和环境保护工作委员会</w:t>
      </w:r>
    </w:p>
    <w:p w14:paraId="57BA8204" w14:textId="77777777" w:rsidR="00B81160" w:rsidRDefault="00000000">
      <w:pPr>
        <w:pStyle w:val="a3"/>
        <w:spacing w:before="109" w:line="304" w:lineRule="auto"/>
        <w:ind w:left="820" w:right="819" w:firstLine="640"/>
        <w:jc w:val="both"/>
      </w:pPr>
      <w:r>
        <w:rPr>
          <w:w w:val="95"/>
        </w:rPr>
        <w:t>负责本工作委员会工作计划、总结的拟定并组织实施；负责</w:t>
      </w:r>
      <w:proofErr w:type="gramStart"/>
      <w:r>
        <w:rPr>
          <w:w w:val="95"/>
        </w:rPr>
        <w:t>联系住</w:t>
      </w:r>
      <w:proofErr w:type="gramEnd"/>
      <w:r>
        <w:rPr>
          <w:w w:val="95"/>
        </w:rPr>
        <w:t>建、自然资源、生态环境保护部门</w:t>
      </w:r>
      <w:r>
        <w:rPr>
          <w:spacing w:val="242"/>
        </w:rPr>
        <w:t xml:space="preserve"> </w:t>
      </w:r>
      <w:r>
        <w:rPr>
          <w:w w:val="95"/>
        </w:rPr>
        <w:t>和乡镇有关建设、环保方面的工作；对联系部门贯彻实施有关法律、法规、方针、政策和人大及其常委会</w:t>
      </w:r>
      <w:r>
        <w:rPr>
          <w:spacing w:val="274"/>
        </w:rPr>
        <w:t xml:space="preserve"> </w:t>
      </w:r>
      <w:r>
        <w:rPr>
          <w:w w:val="95"/>
        </w:rPr>
        <w:t>决定、决议的贯彻实施情况进行调查、检查和监督，为常委会会议、主任会议提供有关情况和资料；负责</w:t>
      </w:r>
      <w:r>
        <w:rPr>
          <w:spacing w:val="274"/>
        </w:rPr>
        <w:t xml:space="preserve"> </w:t>
      </w:r>
      <w:r>
        <w:rPr>
          <w:w w:val="95"/>
        </w:rPr>
        <w:t>起草、审核、校对本工作委员会有关工作和议题的文字材料；承担人民群众对联系部门的来信、来访的接</w:t>
      </w:r>
      <w:r>
        <w:rPr>
          <w:spacing w:val="274"/>
        </w:rPr>
        <w:t xml:space="preserve"> </w:t>
      </w:r>
      <w:r>
        <w:rPr>
          <w:w w:val="95"/>
        </w:rPr>
        <w:t>待和办理工作；加强与上级人大常委会和有关委员会的沟通交流联系，协助其进行调研、视察、检查等工</w:t>
      </w:r>
      <w:r>
        <w:rPr>
          <w:spacing w:val="258"/>
        </w:rPr>
        <w:t xml:space="preserve"> </w:t>
      </w:r>
      <w:r>
        <w:t>作；承办人大常委会及主任会议交办的其他事项。</w:t>
      </w:r>
    </w:p>
    <w:p w14:paraId="291AB935" w14:textId="77777777" w:rsidR="00B81160" w:rsidRDefault="00000000">
      <w:pPr>
        <w:pStyle w:val="2"/>
        <w:spacing w:line="390" w:lineRule="exact"/>
        <w:jc w:val="left"/>
        <w:rPr>
          <w:rFonts w:ascii="Microsoft YaHei UI" w:eastAsia="Microsoft YaHei UI"/>
        </w:rPr>
      </w:pPr>
      <w:r>
        <w:rPr>
          <w:rFonts w:ascii="Microsoft YaHei UI" w:eastAsia="Microsoft YaHei UI" w:hint="eastAsia"/>
          <w:w w:val="95"/>
        </w:rPr>
        <w:t>机构设置：</w:t>
      </w:r>
    </w:p>
    <w:p w14:paraId="013FF35C" w14:textId="77777777" w:rsidR="00B81160" w:rsidRDefault="00000000">
      <w:pPr>
        <w:pStyle w:val="a3"/>
        <w:spacing w:line="386" w:lineRule="exact"/>
        <w:ind w:left="80"/>
        <w:jc w:val="center"/>
      </w:pPr>
      <w:r>
        <w:t>单位机构设置情况</w:t>
      </w:r>
    </w:p>
    <w:p w14:paraId="0D67C061" w14:textId="77777777" w:rsidR="00B81160" w:rsidRDefault="00B81160">
      <w:pPr>
        <w:pStyle w:val="a3"/>
        <w:spacing w:before="11"/>
        <w:rPr>
          <w:sz w:val="4"/>
        </w:rPr>
      </w:pPr>
    </w:p>
    <w:tbl>
      <w:tblPr>
        <w:tblW w:w="0" w:type="auto"/>
        <w:tblInd w:w="3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64"/>
        <w:gridCol w:w="2464"/>
        <w:gridCol w:w="2464"/>
        <w:gridCol w:w="2464"/>
      </w:tblGrid>
      <w:tr w:rsidR="00B81160" w14:paraId="3EF5D283" w14:textId="77777777">
        <w:trPr>
          <w:trHeight w:val="567"/>
        </w:trPr>
        <w:tc>
          <w:tcPr>
            <w:tcW w:w="2464" w:type="dxa"/>
          </w:tcPr>
          <w:p w14:paraId="604C064E" w14:textId="77777777" w:rsidR="00B81160" w:rsidRDefault="00000000">
            <w:pPr>
              <w:pStyle w:val="TableParagraph"/>
              <w:spacing w:before="84"/>
              <w:ind w:left="810"/>
              <w:rPr>
                <w:rFonts w:ascii="Microsoft YaHei UI" w:eastAsia="Microsoft YaHei UI"/>
                <w:b/>
                <w:sz w:val="21"/>
              </w:rPr>
            </w:pPr>
            <w:bookmarkStart w:id="46" w:name="单位名称"/>
            <w:bookmarkEnd w:id="46"/>
            <w:r>
              <w:rPr>
                <w:rFonts w:ascii="Microsoft YaHei UI" w:eastAsia="Microsoft YaHei UI" w:hint="eastAsia"/>
                <w:b/>
                <w:w w:val="95"/>
                <w:sz w:val="21"/>
              </w:rPr>
              <w:t>单位名称</w:t>
            </w:r>
          </w:p>
        </w:tc>
        <w:tc>
          <w:tcPr>
            <w:tcW w:w="2464" w:type="dxa"/>
          </w:tcPr>
          <w:p w14:paraId="5F9AC519" w14:textId="77777777" w:rsidR="00B81160" w:rsidRDefault="00000000">
            <w:pPr>
              <w:pStyle w:val="TableParagraph"/>
              <w:spacing w:before="84"/>
              <w:ind w:left="611" w:right="595"/>
              <w:jc w:val="center"/>
              <w:rPr>
                <w:rFonts w:ascii="Microsoft YaHei UI" w:eastAsia="Microsoft YaHei UI"/>
                <w:b/>
                <w:sz w:val="21"/>
              </w:rPr>
            </w:pPr>
            <w:bookmarkStart w:id="47" w:name="单位性质"/>
            <w:bookmarkEnd w:id="47"/>
            <w:r>
              <w:rPr>
                <w:rFonts w:ascii="Microsoft YaHei UI" w:eastAsia="Microsoft YaHei UI" w:hint="eastAsia"/>
                <w:b/>
                <w:w w:val="95"/>
                <w:sz w:val="21"/>
              </w:rPr>
              <w:t>单位性质</w:t>
            </w:r>
          </w:p>
        </w:tc>
        <w:tc>
          <w:tcPr>
            <w:tcW w:w="2464" w:type="dxa"/>
          </w:tcPr>
          <w:p w14:paraId="4F8841AC" w14:textId="77777777" w:rsidR="00B81160" w:rsidRDefault="00000000">
            <w:pPr>
              <w:pStyle w:val="TableParagraph"/>
              <w:spacing w:before="84"/>
              <w:ind w:left="611" w:right="593"/>
              <w:jc w:val="center"/>
              <w:rPr>
                <w:rFonts w:ascii="Microsoft YaHei UI" w:eastAsia="Microsoft YaHei UI"/>
                <w:b/>
                <w:sz w:val="21"/>
              </w:rPr>
            </w:pPr>
            <w:bookmarkStart w:id="48" w:name="单位规格"/>
            <w:bookmarkEnd w:id="48"/>
            <w:r>
              <w:rPr>
                <w:rFonts w:ascii="Microsoft YaHei UI" w:eastAsia="Microsoft YaHei UI" w:hint="eastAsia"/>
                <w:b/>
                <w:w w:val="95"/>
                <w:sz w:val="21"/>
              </w:rPr>
              <w:t>单位规格</w:t>
            </w:r>
          </w:p>
        </w:tc>
        <w:tc>
          <w:tcPr>
            <w:tcW w:w="2464" w:type="dxa"/>
          </w:tcPr>
          <w:p w14:paraId="394C4B69" w14:textId="77777777" w:rsidR="00B81160" w:rsidRDefault="00000000">
            <w:pPr>
              <w:pStyle w:val="TableParagraph"/>
              <w:spacing w:before="84"/>
              <w:ind w:left="611" w:right="594"/>
              <w:jc w:val="center"/>
              <w:rPr>
                <w:rFonts w:ascii="Microsoft YaHei UI" w:eastAsia="Microsoft YaHei UI"/>
                <w:b/>
                <w:sz w:val="21"/>
              </w:rPr>
            </w:pPr>
            <w:bookmarkStart w:id="49" w:name="经费保障形式"/>
            <w:bookmarkEnd w:id="49"/>
            <w:r>
              <w:rPr>
                <w:rFonts w:ascii="Microsoft YaHei UI" w:eastAsia="Microsoft YaHei UI" w:hint="eastAsia"/>
                <w:b/>
                <w:w w:val="95"/>
                <w:sz w:val="21"/>
              </w:rPr>
              <w:t>经费保障形式</w:t>
            </w:r>
          </w:p>
        </w:tc>
      </w:tr>
      <w:tr w:rsidR="00B81160" w14:paraId="2820CFC2" w14:textId="77777777">
        <w:trPr>
          <w:trHeight w:val="607"/>
        </w:trPr>
        <w:tc>
          <w:tcPr>
            <w:tcW w:w="2464" w:type="dxa"/>
          </w:tcPr>
          <w:p w14:paraId="7799BD7C" w14:textId="77777777" w:rsidR="00B81160" w:rsidRDefault="00000000">
            <w:pPr>
              <w:pStyle w:val="TableParagraph"/>
              <w:spacing w:before="10"/>
              <w:ind w:left="107"/>
              <w:rPr>
                <w:sz w:val="21"/>
              </w:rPr>
            </w:pPr>
            <w:bookmarkStart w:id="50" w:name="保定市满城区人民代表大会常务委员会本级"/>
            <w:bookmarkEnd w:id="50"/>
            <w:proofErr w:type="gramStart"/>
            <w:r>
              <w:rPr>
                <w:w w:val="95"/>
                <w:sz w:val="21"/>
              </w:rPr>
              <w:t>保定市满城区</w:t>
            </w:r>
            <w:proofErr w:type="gramEnd"/>
            <w:r>
              <w:rPr>
                <w:w w:val="95"/>
                <w:sz w:val="21"/>
              </w:rPr>
              <w:t>人民代表</w:t>
            </w:r>
          </w:p>
          <w:p w14:paraId="60072C57" w14:textId="77777777" w:rsidR="00B81160" w:rsidRDefault="00000000">
            <w:pPr>
              <w:pStyle w:val="TableParagraph"/>
              <w:spacing w:before="36"/>
              <w:ind w:left="107"/>
              <w:rPr>
                <w:sz w:val="21"/>
              </w:rPr>
            </w:pPr>
            <w:r>
              <w:rPr>
                <w:sz w:val="21"/>
              </w:rPr>
              <w:t>大会常务委员会本级</w:t>
            </w:r>
          </w:p>
        </w:tc>
        <w:tc>
          <w:tcPr>
            <w:tcW w:w="2464" w:type="dxa"/>
          </w:tcPr>
          <w:p w14:paraId="0E3CEDD6" w14:textId="77777777" w:rsidR="00B81160" w:rsidRDefault="00000000">
            <w:pPr>
              <w:pStyle w:val="TableParagraph"/>
              <w:spacing w:before="161"/>
              <w:ind w:left="606" w:right="597"/>
              <w:jc w:val="center"/>
              <w:rPr>
                <w:sz w:val="21"/>
              </w:rPr>
            </w:pPr>
            <w:bookmarkStart w:id="51" w:name="行政"/>
            <w:bookmarkEnd w:id="51"/>
            <w:r>
              <w:rPr>
                <w:w w:val="95"/>
                <w:sz w:val="21"/>
              </w:rPr>
              <w:t>行政</w:t>
            </w:r>
          </w:p>
        </w:tc>
        <w:tc>
          <w:tcPr>
            <w:tcW w:w="2464" w:type="dxa"/>
          </w:tcPr>
          <w:p w14:paraId="527CD141" w14:textId="77777777" w:rsidR="00B81160" w:rsidRDefault="00000000">
            <w:pPr>
              <w:pStyle w:val="TableParagraph"/>
              <w:spacing w:before="161"/>
              <w:ind w:left="608" w:right="597"/>
              <w:jc w:val="center"/>
              <w:rPr>
                <w:sz w:val="21"/>
              </w:rPr>
            </w:pPr>
            <w:bookmarkStart w:id="52" w:name="正处（县）级"/>
            <w:bookmarkEnd w:id="52"/>
            <w:r>
              <w:rPr>
                <w:w w:val="95"/>
                <w:sz w:val="21"/>
              </w:rPr>
              <w:t>正处（县）级</w:t>
            </w:r>
          </w:p>
        </w:tc>
        <w:tc>
          <w:tcPr>
            <w:tcW w:w="2464" w:type="dxa"/>
          </w:tcPr>
          <w:p w14:paraId="19749264" w14:textId="77777777" w:rsidR="00B81160" w:rsidRDefault="00000000">
            <w:pPr>
              <w:pStyle w:val="TableParagraph"/>
              <w:spacing w:before="161"/>
              <w:ind w:left="607" w:right="597"/>
              <w:jc w:val="center"/>
              <w:rPr>
                <w:sz w:val="21"/>
              </w:rPr>
            </w:pPr>
            <w:r>
              <w:rPr>
                <w:w w:val="95"/>
                <w:sz w:val="21"/>
              </w:rPr>
              <w:t>财政拨款</w:t>
            </w:r>
          </w:p>
        </w:tc>
      </w:tr>
    </w:tbl>
    <w:p w14:paraId="0DCF1F9E" w14:textId="77777777" w:rsidR="00B81160" w:rsidRDefault="00000000">
      <w:pPr>
        <w:pStyle w:val="a3"/>
        <w:spacing w:before="222"/>
        <w:ind w:left="1460"/>
      </w:pPr>
      <w:r>
        <w:rPr>
          <w:w w:val="95"/>
        </w:rPr>
        <w:t>二、单位预算安排的总体情况</w:t>
      </w:r>
    </w:p>
    <w:p w14:paraId="5DFCB794" w14:textId="77777777" w:rsidR="00B81160" w:rsidRDefault="00B81160">
      <w:pPr>
        <w:pStyle w:val="a3"/>
        <w:spacing w:before="9"/>
        <w:rPr>
          <w:sz w:val="31"/>
        </w:rPr>
      </w:pPr>
    </w:p>
    <w:p w14:paraId="431B9809" w14:textId="77777777" w:rsidR="00B81160" w:rsidRDefault="00000000">
      <w:pPr>
        <w:pStyle w:val="a3"/>
        <w:spacing w:line="326" w:lineRule="auto"/>
        <w:ind w:left="820" w:right="819" w:firstLine="640"/>
      </w:pPr>
      <w:bookmarkStart w:id="53" w:name="按照预算管理有关规定，目前我单位预算的编制实行综合预算管理，即全部收入和支出都反"/>
      <w:bookmarkEnd w:id="53"/>
      <w:r>
        <w:rPr>
          <w:w w:val="95"/>
        </w:rPr>
        <w:t>按照预算管理有关规定，目前我单位预算的编制实行综合预算管理，即全部收入和支出都反映在预算</w:t>
      </w:r>
      <w:r>
        <w:rPr>
          <w:spacing w:val="226"/>
        </w:rPr>
        <w:t xml:space="preserve"> </w:t>
      </w:r>
      <w:r>
        <w:t>中。</w:t>
      </w:r>
      <w:proofErr w:type="gramStart"/>
      <w:r>
        <w:t>保定市满城区</w:t>
      </w:r>
      <w:proofErr w:type="gramEnd"/>
      <w:r>
        <w:t>人民代表大会常务委员会收支包含在单位预算中。</w:t>
      </w:r>
    </w:p>
    <w:p w14:paraId="14A460FF" w14:textId="77777777" w:rsidR="00B81160" w:rsidRDefault="00B81160">
      <w:pPr>
        <w:spacing w:line="326" w:lineRule="auto"/>
        <w:sectPr w:rsidR="00B81160">
          <w:pgSz w:w="16840" w:h="11900" w:orient="landscape"/>
          <w:pgMar w:top="1100" w:right="280" w:bottom="1000" w:left="200" w:header="0" w:footer="800" w:gutter="0"/>
          <w:cols w:space="720"/>
        </w:sectPr>
      </w:pPr>
    </w:p>
    <w:p w14:paraId="0129D44F" w14:textId="77777777" w:rsidR="00B81160" w:rsidRDefault="00000000">
      <w:pPr>
        <w:pStyle w:val="a3"/>
        <w:spacing w:before="64" w:line="500" w:lineRule="exact"/>
        <w:ind w:left="1460"/>
      </w:pPr>
      <w:bookmarkStart w:id="54" w:name="二、单位预算安排的总体情况"/>
      <w:bookmarkStart w:id="55" w:name="_bookmark3"/>
      <w:bookmarkEnd w:id="54"/>
      <w:bookmarkEnd w:id="55"/>
      <w:r>
        <w:lastRenderedPageBreak/>
        <w:t>1、收入说明</w:t>
      </w:r>
    </w:p>
    <w:p w14:paraId="3CC27A9F" w14:textId="77777777" w:rsidR="00B81160" w:rsidRDefault="00000000">
      <w:pPr>
        <w:pStyle w:val="a3"/>
        <w:spacing w:before="142" w:line="500" w:lineRule="exact"/>
        <w:ind w:left="820" w:right="739" w:firstLine="640"/>
      </w:pPr>
      <w:bookmarkStart w:id="56" w:name="反映本部门当年全部收入。2022年部门收入预算总额为485.18万元。其中：一般"/>
      <w:bookmarkEnd w:id="56"/>
      <w:r>
        <w:rPr>
          <w:w w:val="95"/>
        </w:rPr>
        <w:t>反映本部门当年全部收入。2022</w:t>
      </w:r>
      <w:r>
        <w:rPr>
          <w:spacing w:val="16"/>
          <w:w w:val="95"/>
        </w:rPr>
        <w:t xml:space="preserve"> </w:t>
      </w:r>
      <w:proofErr w:type="gramStart"/>
      <w:r>
        <w:rPr>
          <w:spacing w:val="16"/>
          <w:w w:val="95"/>
        </w:rPr>
        <w:t>年部门</w:t>
      </w:r>
      <w:proofErr w:type="gramEnd"/>
      <w:r>
        <w:rPr>
          <w:spacing w:val="16"/>
          <w:w w:val="95"/>
        </w:rPr>
        <w:t xml:space="preserve">收入预算总额为 </w:t>
      </w:r>
      <w:r>
        <w:rPr>
          <w:w w:val="95"/>
        </w:rPr>
        <w:t>485.18</w:t>
      </w:r>
      <w:r>
        <w:rPr>
          <w:spacing w:val="2"/>
          <w:w w:val="95"/>
        </w:rPr>
        <w:t xml:space="preserve"> 万元。其中：一般公共预算财政拨款</w:t>
      </w:r>
      <w:r>
        <w:rPr>
          <w:w w:val="95"/>
        </w:rPr>
        <w:t>收入 485.18</w:t>
      </w:r>
      <w:r>
        <w:rPr>
          <w:spacing w:val="-1"/>
          <w:w w:val="95"/>
        </w:rPr>
        <w:t xml:space="preserve"> 万元。基金预算收入 </w:t>
      </w:r>
      <w:r>
        <w:rPr>
          <w:w w:val="95"/>
        </w:rPr>
        <w:t>0 万元，国有资本经营预算收入 0 万元，财政专户核拨收入 0 万元，单位</w:t>
      </w:r>
    </w:p>
    <w:p w14:paraId="0BE6E7C7" w14:textId="77777777" w:rsidR="00B81160" w:rsidRDefault="00000000">
      <w:pPr>
        <w:pStyle w:val="a3"/>
        <w:spacing w:before="5" w:line="500" w:lineRule="exact"/>
        <w:ind w:left="1460" w:right="9778" w:hanging="641"/>
      </w:pPr>
      <w:r>
        <w:rPr>
          <w:spacing w:val="-3"/>
          <w:w w:val="95"/>
        </w:rPr>
        <w:t xml:space="preserve">资金收入 </w:t>
      </w:r>
      <w:r>
        <w:rPr>
          <w:w w:val="95"/>
        </w:rPr>
        <w:t>0</w:t>
      </w:r>
      <w:r>
        <w:rPr>
          <w:spacing w:val="-4"/>
          <w:w w:val="95"/>
        </w:rPr>
        <w:t xml:space="preserve"> 万元，上年结转结余 </w:t>
      </w:r>
      <w:r>
        <w:rPr>
          <w:w w:val="95"/>
        </w:rPr>
        <w:t>0</w:t>
      </w:r>
      <w:r>
        <w:rPr>
          <w:spacing w:val="-3"/>
          <w:w w:val="95"/>
        </w:rPr>
        <w:t xml:space="preserve"> 万元。</w:t>
      </w:r>
      <w:r>
        <w:t>2、支出说明</w:t>
      </w:r>
    </w:p>
    <w:p w14:paraId="34567D35" w14:textId="77777777" w:rsidR="00B81160" w:rsidRDefault="00000000">
      <w:pPr>
        <w:pStyle w:val="a3"/>
        <w:spacing w:before="142" w:line="500" w:lineRule="exact"/>
        <w:ind w:left="820" w:right="739" w:firstLine="640"/>
        <w:rPr>
          <w:spacing w:val="-1"/>
          <w:w w:val="95"/>
        </w:rPr>
      </w:pPr>
      <w:r>
        <w:rPr>
          <w:spacing w:val="-1"/>
          <w:w w:val="95"/>
        </w:rPr>
        <w:t>收支预算总表支出栏、基本支出表、项目支出表按经济分类和支出功能分类科目编制，反映</w:t>
      </w:r>
      <w:proofErr w:type="gramStart"/>
      <w:r>
        <w:rPr>
          <w:spacing w:val="-1"/>
          <w:w w:val="95"/>
        </w:rPr>
        <w:t>保定市满城区</w:t>
      </w:r>
      <w:proofErr w:type="gramEnd"/>
      <w:r>
        <w:rPr>
          <w:spacing w:val="-1"/>
          <w:w w:val="95"/>
        </w:rPr>
        <w:t xml:space="preserve">人民代表大会常务委员会年度部门预算中支出预算的总体情况。2022 </w:t>
      </w:r>
      <w:proofErr w:type="gramStart"/>
      <w:r>
        <w:rPr>
          <w:spacing w:val="-1"/>
          <w:w w:val="95"/>
        </w:rPr>
        <w:t>年部门</w:t>
      </w:r>
      <w:proofErr w:type="gramEnd"/>
      <w:r>
        <w:rPr>
          <w:spacing w:val="-1"/>
          <w:w w:val="95"/>
        </w:rPr>
        <w:t>支出安排预算总额 485.18万元，其中基本支出 371.72 万元，包括人员经费 331.43 万元，日常公用经费 40.29 万元；项目支出 113.46万元，政府基金支出 0 万元。主要包括人员经费、机关日常运转经费。</w:t>
      </w:r>
    </w:p>
    <w:p w14:paraId="750E31C4" w14:textId="77777777" w:rsidR="00B81160" w:rsidRDefault="00000000">
      <w:pPr>
        <w:pStyle w:val="a3"/>
        <w:spacing w:before="98" w:line="500" w:lineRule="exact"/>
        <w:ind w:leftChars="600" w:left="1320" w:right="5619" w:firstLineChars="10" w:firstLine="32"/>
      </w:pPr>
      <w:r>
        <w:t>3、比上年增减情况</w:t>
      </w:r>
    </w:p>
    <w:p w14:paraId="3C983266" w14:textId="77777777" w:rsidR="00B81160" w:rsidRDefault="00000000">
      <w:pPr>
        <w:pStyle w:val="a3"/>
        <w:spacing w:before="142" w:line="500" w:lineRule="exact"/>
        <w:ind w:left="820" w:right="739" w:firstLine="640"/>
        <w:rPr>
          <w:spacing w:val="-4"/>
          <w:w w:val="95"/>
        </w:rPr>
      </w:pPr>
      <w:r>
        <w:rPr>
          <w:spacing w:val="-1"/>
          <w:w w:val="95"/>
        </w:rPr>
        <w:t>2022 年预算收支安排 485.18 万元，较上年增加 71.35 万元。其中:基本支出增加 44.75 万元，主要</w:t>
      </w:r>
      <w:r>
        <w:rPr>
          <w:rFonts w:hint="eastAsia"/>
          <w:spacing w:val="-1"/>
          <w:w w:val="95"/>
        </w:rPr>
        <w:t>是工资调整</w:t>
      </w:r>
      <w:r>
        <w:rPr>
          <w:spacing w:val="-1"/>
          <w:w w:val="95"/>
        </w:rPr>
        <w:t>增加</w:t>
      </w:r>
      <w:r>
        <w:rPr>
          <w:rFonts w:hint="eastAsia"/>
          <w:spacing w:val="-1"/>
          <w:w w:val="95"/>
        </w:rPr>
        <w:t>了</w:t>
      </w:r>
      <w:r>
        <w:rPr>
          <w:spacing w:val="-1"/>
          <w:w w:val="95"/>
        </w:rPr>
        <w:t>人员经费支出</w:t>
      </w:r>
      <w:r>
        <w:rPr>
          <w:rFonts w:hint="eastAsia"/>
          <w:spacing w:val="-1"/>
          <w:w w:val="95"/>
        </w:rPr>
        <w:t>中基本工资和奖金项目的支出</w:t>
      </w:r>
      <w:r>
        <w:rPr>
          <w:spacing w:val="-1"/>
          <w:w w:val="95"/>
        </w:rPr>
        <w:t>。项目支出增加 26.60 万元，主要增加公车购置经费支出。</w:t>
      </w:r>
    </w:p>
    <w:p w14:paraId="35D2592F" w14:textId="77777777" w:rsidR="00B81160" w:rsidRDefault="00000000">
      <w:pPr>
        <w:pStyle w:val="a3"/>
        <w:spacing w:line="500" w:lineRule="exact"/>
        <w:ind w:left="1460"/>
        <w:rPr>
          <w:sz w:val="29"/>
        </w:rPr>
      </w:pPr>
      <w:bookmarkStart w:id="57" w:name="_bookmark4"/>
      <w:bookmarkEnd w:id="57"/>
      <w:r>
        <w:rPr>
          <w:w w:val="95"/>
        </w:rPr>
        <w:t>三、机关运行经费安排情况</w:t>
      </w:r>
    </w:p>
    <w:p w14:paraId="61B429A7" w14:textId="77777777" w:rsidR="00B81160" w:rsidRDefault="00000000">
      <w:pPr>
        <w:pStyle w:val="a3"/>
        <w:spacing w:line="500" w:lineRule="exact"/>
        <w:ind w:left="1460"/>
      </w:pPr>
      <w:bookmarkStart w:id="58" w:name="2022年，我部门运行经费共计安排40.29万元，其中办公费1.54万元，邮电费"/>
      <w:bookmarkEnd w:id="58"/>
      <w:r>
        <w:rPr>
          <w:w w:val="95"/>
        </w:rPr>
        <w:t>2022</w:t>
      </w:r>
      <w:r>
        <w:rPr>
          <w:spacing w:val="-4"/>
          <w:w w:val="95"/>
        </w:rPr>
        <w:t xml:space="preserve"> 年，</w:t>
      </w:r>
      <w:proofErr w:type="gramStart"/>
      <w:r>
        <w:rPr>
          <w:spacing w:val="-4"/>
          <w:w w:val="95"/>
        </w:rPr>
        <w:t>我部门</w:t>
      </w:r>
      <w:proofErr w:type="gramEnd"/>
      <w:r>
        <w:rPr>
          <w:spacing w:val="-4"/>
          <w:w w:val="95"/>
        </w:rPr>
        <w:t xml:space="preserve">运行经费共计安排 </w:t>
      </w:r>
      <w:r>
        <w:rPr>
          <w:w w:val="95"/>
        </w:rPr>
        <w:t>40.29</w:t>
      </w:r>
      <w:r>
        <w:rPr>
          <w:spacing w:val="-4"/>
          <w:w w:val="95"/>
        </w:rPr>
        <w:t xml:space="preserve"> 万元，其中办公费 </w:t>
      </w:r>
      <w:r>
        <w:rPr>
          <w:w w:val="95"/>
        </w:rPr>
        <w:t>1.54</w:t>
      </w:r>
      <w:r>
        <w:rPr>
          <w:spacing w:val="-5"/>
          <w:w w:val="95"/>
        </w:rPr>
        <w:t xml:space="preserve"> 万元，邮电费 </w:t>
      </w:r>
      <w:r>
        <w:rPr>
          <w:w w:val="95"/>
        </w:rPr>
        <w:t>11.34</w:t>
      </w:r>
      <w:r>
        <w:rPr>
          <w:spacing w:val="-3"/>
          <w:w w:val="95"/>
        </w:rPr>
        <w:t xml:space="preserve"> 万元，公务用车</w:t>
      </w:r>
    </w:p>
    <w:p w14:paraId="57AED3BE" w14:textId="77777777" w:rsidR="00B81160" w:rsidRDefault="00000000">
      <w:pPr>
        <w:pStyle w:val="a3"/>
        <w:spacing w:before="108" w:line="500" w:lineRule="exact"/>
        <w:ind w:left="820"/>
      </w:pPr>
      <w:r>
        <w:rPr>
          <w:spacing w:val="-6"/>
          <w:w w:val="95"/>
        </w:rPr>
        <w:t xml:space="preserve">运行维护费 </w:t>
      </w:r>
      <w:r>
        <w:rPr>
          <w:w w:val="95"/>
        </w:rPr>
        <w:t>5.00</w:t>
      </w:r>
      <w:r>
        <w:rPr>
          <w:spacing w:val="-9"/>
          <w:w w:val="95"/>
        </w:rPr>
        <w:t xml:space="preserve"> 万元，公务接待费 </w:t>
      </w:r>
      <w:r>
        <w:rPr>
          <w:w w:val="95"/>
        </w:rPr>
        <w:t>0.75</w:t>
      </w:r>
      <w:r>
        <w:rPr>
          <w:spacing w:val="-9"/>
          <w:w w:val="95"/>
        </w:rPr>
        <w:t xml:space="preserve"> 万元，其他支出 </w:t>
      </w:r>
      <w:r>
        <w:rPr>
          <w:w w:val="95"/>
        </w:rPr>
        <w:t>9.16</w:t>
      </w:r>
      <w:r>
        <w:rPr>
          <w:spacing w:val="-9"/>
          <w:w w:val="95"/>
        </w:rPr>
        <w:t xml:space="preserve"> 万元，公务员交通补贴 </w:t>
      </w:r>
      <w:r>
        <w:rPr>
          <w:w w:val="95"/>
        </w:rPr>
        <w:t>10.02</w:t>
      </w:r>
      <w:r>
        <w:rPr>
          <w:spacing w:val="-6"/>
          <w:w w:val="95"/>
        </w:rPr>
        <w:t xml:space="preserve"> 万元，福利费</w:t>
      </w:r>
    </w:p>
    <w:p w14:paraId="68FE0553" w14:textId="77777777" w:rsidR="00B81160" w:rsidRDefault="00000000">
      <w:pPr>
        <w:pStyle w:val="a3"/>
        <w:spacing w:before="111" w:line="500" w:lineRule="exact"/>
        <w:ind w:left="820"/>
      </w:pPr>
      <w:r>
        <w:rPr>
          <w:w w:val="90"/>
        </w:rPr>
        <w:t>2.48</w:t>
      </w:r>
      <w:r>
        <w:rPr>
          <w:spacing w:val="-8"/>
          <w:w w:val="90"/>
        </w:rPr>
        <w:t xml:space="preserve"> 万元。</w:t>
      </w:r>
    </w:p>
    <w:p w14:paraId="741F312B" w14:textId="77777777" w:rsidR="00B81160" w:rsidRDefault="00B81160">
      <w:pPr>
        <w:pStyle w:val="a3"/>
        <w:rPr>
          <w:sz w:val="20"/>
        </w:rPr>
      </w:pPr>
    </w:p>
    <w:p w14:paraId="6BAE2DAA" w14:textId="77777777" w:rsidR="00B81160" w:rsidRDefault="00B81160">
      <w:pPr>
        <w:pStyle w:val="a3"/>
        <w:rPr>
          <w:sz w:val="20"/>
        </w:rPr>
      </w:pPr>
    </w:p>
    <w:p w14:paraId="141AB418" w14:textId="77777777" w:rsidR="00B81160" w:rsidRDefault="00B81160">
      <w:pPr>
        <w:pStyle w:val="a3"/>
        <w:spacing w:before="8"/>
        <w:rPr>
          <w:sz w:val="16"/>
        </w:rPr>
      </w:pPr>
    </w:p>
    <w:p w14:paraId="5F7BAE65" w14:textId="77777777" w:rsidR="00B81160" w:rsidRDefault="00000000">
      <w:pPr>
        <w:pStyle w:val="a3"/>
        <w:spacing w:before="66"/>
        <w:ind w:left="1460"/>
      </w:pPr>
      <w:r>
        <w:rPr>
          <w:w w:val="95"/>
        </w:rPr>
        <w:t>四、财政拨款“三公”经费预算情况及增减变化原因</w:t>
      </w:r>
    </w:p>
    <w:p w14:paraId="26DE42F1" w14:textId="77777777" w:rsidR="00B81160" w:rsidRDefault="00B81160">
      <w:pPr>
        <w:pStyle w:val="a3"/>
        <w:spacing w:before="6"/>
        <w:rPr>
          <w:sz w:val="31"/>
        </w:rPr>
      </w:pPr>
    </w:p>
    <w:p w14:paraId="37BAE0C2" w14:textId="77777777" w:rsidR="00B81160" w:rsidRDefault="00000000">
      <w:pPr>
        <w:pStyle w:val="a3"/>
        <w:ind w:left="1460"/>
      </w:pPr>
      <w:bookmarkStart w:id="59" w:name="2022_年，我单位财政拨款“三公”经费预算安排34.74万元，其中因公出国（境"/>
      <w:bookmarkEnd w:id="59"/>
      <w:r>
        <w:rPr>
          <w:w w:val="95"/>
        </w:rPr>
        <w:t>2022</w:t>
      </w:r>
      <w:r>
        <w:rPr>
          <w:spacing w:val="2"/>
          <w:w w:val="95"/>
        </w:rPr>
        <w:t xml:space="preserve"> 年，我单位财政拨款“三公”经费预算安排 </w:t>
      </w:r>
      <w:r>
        <w:rPr>
          <w:w w:val="95"/>
        </w:rPr>
        <w:t>34.74</w:t>
      </w:r>
      <w:r>
        <w:rPr>
          <w:spacing w:val="3"/>
          <w:w w:val="95"/>
        </w:rPr>
        <w:t xml:space="preserve"> 万元，其中因公出国</w:t>
      </w:r>
      <w:r>
        <w:rPr>
          <w:w w:val="95"/>
        </w:rPr>
        <w:t>（境）</w:t>
      </w:r>
      <w:r>
        <w:rPr>
          <w:spacing w:val="21"/>
          <w:w w:val="95"/>
        </w:rPr>
        <w:t xml:space="preserve">费 </w:t>
      </w:r>
      <w:r>
        <w:rPr>
          <w:w w:val="95"/>
        </w:rPr>
        <w:t>0</w:t>
      </w:r>
      <w:r>
        <w:rPr>
          <w:spacing w:val="5"/>
          <w:w w:val="95"/>
        </w:rPr>
        <w:t xml:space="preserve"> 万元；公务用</w:t>
      </w:r>
    </w:p>
    <w:p w14:paraId="174D37B7" w14:textId="77777777" w:rsidR="00B81160" w:rsidRDefault="00000000">
      <w:pPr>
        <w:pStyle w:val="a3"/>
        <w:spacing w:before="149"/>
        <w:ind w:left="820"/>
      </w:pPr>
      <w:r>
        <w:rPr>
          <w:w w:val="95"/>
        </w:rPr>
        <w:t>车购置及运维费 34 万元（其中：公务用车购置费为 29 万元，公务用车运维费 5 万元)；公务接待费 0.74</w:t>
      </w:r>
    </w:p>
    <w:p w14:paraId="085F14AA" w14:textId="77777777" w:rsidR="00B81160" w:rsidRDefault="00000000">
      <w:pPr>
        <w:pStyle w:val="a3"/>
        <w:spacing w:before="152"/>
        <w:ind w:left="820"/>
      </w:pPr>
      <w:r>
        <w:rPr>
          <w:spacing w:val="15"/>
          <w:w w:val="95"/>
        </w:rPr>
        <w:t xml:space="preserve">万元。与 </w:t>
      </w:r>
      <w:r>
        <w:rPr>
          <w:w w:val="95"/>
        </w:rPr>
        <w:t>2021</w:t>
      </w:r>
      <w:r>
        <w:rPr>
          <w:spacing w:val="22"/>
          <w:w w:val="95"/>
        </w:rPr>
        <w:t xml:space="preserve"> 年相比增加 </w:t>
      </w:r>
      <w:r>
        <w:rPr>
          <w:w w:val="95"/>
        </w:rPr>
        <w:t>23.91 万元，增加的主要原因是：报废了两辆公车，增加两辆汽车购置费用。</w:t>
      </w:r>
    </w:p>
    <w:p w14:paraId="42A8858A" w14:textId="77777777" w:rsidR="00B81160" w:rsidRDefault="00B81160">
      <w:pPr>
        <w:pStyle w:val="a3"/>
        <w:spacing w:before="11"/>
        <w:rPr>
          <w:sz w:val="42"/>
        </w:rPr>
      </w:pPr>
    </w:p>
    <w:p w14:paraId="5617D96C" w14:textId="77777777" w:rsidR="00B81160" w:rsidRDefault="00000000">
      <w:pPr>
        <w:pStyle w:val="a3"/>
        <w:spacing w:before="1"/>
        <w:ind w:left="1460"/>
      </w:pPr>
      <w:bookmarkStart w:id="60" w:name="_bookmark6"/>
      <w:bookmarkStart w:id="61" w:name="五、预算绩效信息"/>
      <w:bookmarkEnd w:id="60"/>
      <w:bookmarkEnd w:id="61"/>
      <w:r>
        <w:rPr>
          <w:w w:val="95"/>
        </w:rPr>
        <w:t>五、预算绩效信息</w:t>
      </w:r>
    </w:p>
    <w:p w14:paraId="6BFCD95A" w14:textId="77777777" w:rsidR="00B81160" w:rsidRDefault="00B81160">
      <w:pPr>
        <w:pStyle w:val="a3"/>
        <w:spacing w:before="10"/>
        <w:rPr>
          <w:sz w:val="17"/>
        </w:rPr>
      </w:pPr>
    </w:p>
    <w:p w14:paraId="5E2B38B8" w14:textId="77777777" w:rsidR="00B81160" w:rsidRDefault="00000000">
      <w:pPr>
        <w:pStyle w:val="2"/>
        <w:spacing w:line="539" w:lineRule="exact"/>
        <w:ind w:left="716"/>
        <w:rPr>
          <w:rFonts w:ascii="Microsoft YaHei UI" w:eastAsia="Microsoft YaHei UI"/>
        </w:rPr>
      </w:pPr>
      <w:r>
        <w:rPr>
          <w:rFonts w:ascii="Microsoft YaHei UI" w:eastAsia="Microsoft YaHei UI" w:hint="eastAsia"/>
        </w:rPr>
        <w:t>第一部分 单位整体绩效目标</w:t>
      </w:r>
    </w:p>
    <w:p w14:paraId="3B2BE1C1" w14:textId="77777777" w:rsidR="00B81160" w:rsidRDefault="00000000">
      <w:pPr>
        <w:pStyle w:val="a3"/>
        <w:spacing w:before="90"/>
        <w:ind w:left="1460"/>
      </w:pPr>
      <w:bookmarkStart w:id="62" w:name="（一）总体绩效目标"/>
      <w:bookmarkEnd w:id="62"/>
      <w:r>
        <w:rPr>
          <w:w w:val="95"/>
        </w:rPr>
        <w:t>（一）总体绩效目标</w:t>
      </w:r>
    </w:p>
    <w:p w14:paraId="1D808D12" w14:textId="77777777" w:rsidR="00B81160" w:rsidRDefault="00000000">
      <w:pPr>
        <w:pStyle w:val="a3"/>
        <w:spacing w:before="150"/>
        <w:ind w:left="1460"/>
      </w:pPr>
      <w:bookmarkStart w:id="63" w:name="1、坚持和完善人民代表大会制度，努力建设社会主义政治文明。"/>
      <w:bookmarkEnd w:id="63"/>
      <w:r>
        <w:rPr>
          <w:w w:val="95"/>
        </w:rPr>
        <w:t>1、坚持和完善人民代表大会制度，努力建设社会主义政治文明。</w:t>
      </w:r>
    </w:p>
    <w:p w14:paraId="67B0AADA" w14:textId="77777777" w:rsidR="00B81160" w:rsidRDefault="00000000">
      <w:pPr>
        <w:pStyle w:val="a3"/>
        <w:spacing w:before="149"/>
        <w:ind w:left="1460"/>
      </w:pPr>
      <w:bookmarkStart w:id="64" w:name="2、认真贯彻落实监督法，全面加强和规范监督工作。"/>
      <w:bookmarkEnd w:id="64"/>
      <w:r>
        <w:rPr>
          <w:w w:val="95"/>
        </w:rPr>
        <w:t>2、认真贯彻落实监督法，全面加强和规范监督工作。</w:t>
      </w:r>
    </w:p>
    <w:p w14:paraId="7F9759B0" w14:textId="77777777" w:rsidR="00B81160" w:rsidRDefault="00000000">
      <w:pPr>
        <w:pStyle w:val="a3"/>
        <w:spacing w:before="151"/>
        <w:ind w:left="1460"/>
      </w:pPr>
      <w:bookmarkStart w:id="65" w:name="3、积极做好代表工作，充分发挥代表作用。"/>
      <w:bookmarkEnd w:id="65"/>
      <w:r>
        <w:rPr>
          <w:w w:val="95"/>
        </w:rPr>
        <w:t>3、积极做好代表工作，充分发挥代表作用。</w:t>
      </w:r>
    </w:p>
    <w:p w14:paraId="6C58B5BD" w14:textId="77777777" w:rsidR="00B81160" w:rsidRDefault="00000000">
      <w:pPr>
        <w:pStyle w:val="a3"/>
        <w:spacing w:before="150"/>
        <w:ind w:left="1460"/>
      </w:pPr>
      <w:bookmarkStart w:id="66" w:name="4、切实加强自身建设，努力开创人大工作新局面。"/>
      <w:bookmarkEnd w:id="66"/>
      <w:r>
        <w:rPr>
          <w:w w:val="95"/>
        </w:rPr>
        <w:t>4、切实加强自身建设，努力开创人大工作新局面。</w:t>
      </w:r>
    </w:p>
    <w:p w14:paraId="2240F6CB" w14:textId="77777777" w:rsidR="00B81160" w:rsidRDefault="00000000">
      <w:pPr>
        <w:pStyle w:val="a3"/>
        <w:spacing w:before="149"/>
        <w:ind w:left="1460"/>
      </w:pPr>
      <w:bookmarkStart w:id="67" w:name="（二）分项绩效目标"/>
      <w:bookmarkEnd w:id="67"/>
      <w:r>
        <w:rPr>
          <w:w w:val="95"/>
        </w:rPr>
        <w:t>（二）分项绩效目标</w:t>
      </w:r>
    </w:p>
    <w:p w14:paraId="31488936" w14:textId="77777777" w:rsidR="00B81160" w:rsidRDefault="00000000">
      <w:pPr>
        <w:pStyle w:val="a3"/>
        <w:spacing w:before="151"/>
        <w:ind w:left="1460"/>
      </w:pPr>
      <w:bookmarkStart w:id="68" w:name="1、监督宪法和法律在我区行政区域内正确实施。"/>
      <w:bookmarkEnd w:id="68"/>
      <w:r>
        <w:rPr>
          <w:w w:val="95"/>
        </w:rPr>
        <w:t>1、监督宪法和法律在我区行政区域内正确实施。</w:t>
      </w:r>
    </w:p>
    <w:p w14:paraId="46C4B0B0" w14:textId="77777777" w:rsidR="00B81160" w:rsidRDefault="00000000">
      <w:pPr>
        <w:pStyle w:val="a3"/>
        <w:spacing w:before="150"/>
        <w:ind w:left="1460"/>
      </w:pPr>
      <w:bookmarkStart w:id="69" w:name="2、监督“一府一委两院”依法开展工作。"/>
      <w:bookmarkEnd w:id="69"/>
      <w:r>
        <w:rPr>
          <w:w w:val="95"/>
        </w:rPr>
        <w:t>2、监督“一府一委两院”依法开展工作。</w:t>
      </w:r>
    </w:p>
    <w:p w14:paraId="02BB2223" w14:textId="77777777" w:rsidR="00B81160" w:rsidRDefault="00B81160">
      <w:pPr>
        <w:sectPr w:rsidR="00B81160">
          <w:pgSz w:w="16840" w:h="11900" w:orient="landscape"/>
          <w:pgMar w:top="1100" w:right="280" w:bottom="1000" w:left="200" w:header="0" w:footer="800" w:gutter="0"/>
          <w:cols w:space="720"/>
        </w:sectPr>
      </w:pPr>
    </w:p>
    <w:p w14:paraId="60195628" w14:textId="77777777" w:rsidR="00B81160" w:rsidRDefault="00B81160">
      <w:pPr>
        <w:pStyle w:val="a3"/>
        <w:spacing w:before="3"/>
        <w:rPr>
          <w:sz w:val="25"/>
        </w:rPr>
      </w:pPr>
    </w:p>
    <w:p w14:paraId="470B1446" w14:textId="77777777" w:rsidR="00B81160" w:rsidRDefault="00000000">
      <w:pPr>
        <w:pStyle w:val="a3"/>
        <w:spacing w:before="65"/>
        <w:ind w:left="1460"/>
      </w:pPr>
      <w:bookmarkStart w:id="70" w:name="3、监督区本级预算按照区人代会通过的预算有效实施。"/>
      <w:bookmarkEnd w:id="70"/>
      <w:r>
        <w:rPr>
          <w:w w:val="95"/>
        </w:rPr>
        <w:t>3、监督区本级预算按照区</w:t>
      </w:r>
      <w:r>
        <w:rPr>
          <w:rFonts w:hint="eastAsia"/>
          <w:w w:val="95"/>
        </w:rPr>
        <w:t>人民代表大会</w:t>
      </w:r>
      <w:r>
        <w:rPr>
          <w:w w:val="95"/>
        </w:rPr>
        <w:t>通过的预算有效实施。</w:t>
      </w:r>
    </w:p>
    <w:p w14:paraId="0F15A6D0" w14:textId="77777777" w:rsidR="00B81160" w:rsidRDefault="00000000">
      <w:pPr>
        <w:pStyle w:val="a3"/>
        <w:spacing w:before="151"/>
        <w:ind w:left="1460"/>
      </w:pPr>
      <w:bookmarkStart w:id="71" w:name="4、监督经济和社会发展计划有效实施。"/>
      <w:bookmarkEnd w:id="71"/>
      <w:r>
        <w:rPr>
          <w:w w:val="95"/>
        </w:rPr>
        <w:t>4、监督经济和社会发展计划有效实施。</w:t>
      </w:r>
    </w:p>
    <w:p w14:paraId="4CAD23D2" w14:textId="77777777" w:rsidR="00B81160" w:rsidRDefault="00000000">
      <w:pPr>
        <w:pStyle w:val="a3"/>
        <w:spacing w:before="149"/>
        <w:ind w:left="1460"/>
      </w:pPr>
      <w:bookmarkStart w:id="72" w:name="5、保障人代会会议顺利召开，完成会议议程。"/>
      <w:bookmarkEnd w:id="72"/>
      <w:r>
        <w:rPr>
          <w:w w:val="95"/>
        </w:rPr>
        <w:t>5、保障</w:t>
      </w:r>
      <w:r>
        <w:rPr>
          <w:rFonts w:hint="eastAsia"/>
          <w:w w:val="95"/>
        </w:rPr>
        <w:t>人民代表大会整体</w:t>
      </w:r>
      <w:r>
        <w:rPr>
          <w:w w:val="95"/>
        </w:rPr>
        <w:t>会议顺利召开，完成会议议程。</w:t>
      </w:r>
    </w:p>
    <w:p w14:paraId="29441A37" w14:textId="77777777" w:rsidR="00B81160" w:rsidRDefault="00000000">
      <w:pPr>
        <w:pStyle w:val="a3"/>
        <w:spacing w:before="150"/>
        <w:ind w:left="1460"/>
      </w:pPr>
      <w:bookmarkStart w:id="73" w:name="6、保障官网和公众号新闻发布与宣传工作正常开展。"/>
      <w:bookmarkEnd w:id="73"/>
      <w:r>
        <w:rPr>
          <w:w w:val="95"/>
        </w:rPr>
        <w:t>6、</w:t>
      </w:r>
      <w:proofErr w:type="gramStart"/>
      <w:r>
        <w:rPr>
          <w:w w:val="95"/>
        </w:rPr>
        <w:t>保障官网和</w:t>
      </w:r>
      <w:proofErr w:type="gramEnd"/>
      <w:r>
        <w:rPr>
          <w:w w:val="95"/>
        </w:rPr>
        <w:t>公众</w:t>
      </w:r>
      <w:proofErr w:type="gramStart"/>
      <w:r>
        <w:rPr>
          <w:w w:val="95"/>
        </w:rPr>
        <w:t>号新闻</w:t>
      </w:r>
      <w:proofErr w:type="gramEnd"/>
      <w:r>
        <w:rPr>
          <w:w w:val="95"/>
        </w:rPr>
        <w:t>发布与宣传工作正常开展。</w:t>
      </w:r>
    </w:p>
    <w:p w14:paraId="34AE6B2D" w14:textId="77777777" w:rsidR="00B81160" w:rsidRDefault="00000000">
      <w:pPr>
        <w:pStyle w:val="a3"/>
        <w:spacing w:before="151"/>
        <w:ind w:left="1460"/>
      </w:pPr>
      <w:bookmarkStart w:id="74" w:name="7、完成人事任免和换届选举工作。"/>
      <w:bookmarkEnd w:id="74"/>
      <w:r>
        <w:rPr>
          <w:w w:val="95"/>
        </w:rPr>
        <w:t>7、完成人事任免和换届选举工作。</w:t>
      </w:r>
    </w:p>
    <w:p w14:paraId="225263DB" w14:textId="77777777" w:rsidR="00B81160" w:rsidRDefault="00000000">
      <w:pPr>
        <w:pStyle w:val="a3"/>
        <w:spacing w:before="149"/>
        <w:ind w:left="1460"/>
      </w:pPr>
      <w:bookmarkStart w:id="75" w:name="8、确保机关工作有效运转。"/>
      <w:bookmarkEnd w:id="75"/>
      <w:r>
        <w:rPr>
          <w:w w:val="95"/>
        </w:rPr>
        <w:t>8、确保机关工作有效运转。</w:t>
      </w:r>
    </w:p>
    <w:p w14:paraId="4DCD9F7A" w14:textId="77777777" w:rsidR="00B81160" w:rsidRDefault="00000000">
      <w:pPr>
        <w:pStyle w:val="a3"/>
        <w:spacing w:before="150"/>
        <w:ind w:left="1460"/>
      </w:pPr>
      <w:bookmarkStart w:id="76" w:name="（三）工作保障措施"/>
      <w:bookmarkEnd w:id="76"/>
      <w:r>
        <w:rPr>
          <w:w w:val="95"/>
        </w:rPr>
        <w:t>（三）工作保障措施</w:t>
      </w:r>
    </w:p>
    <w:p w14:paraId="646BD9C5" w14:textId="76489048" w:rsidR="00B81160" w:rsidRDefault="00000000">
      <w:pPr>
        <w:pStyle w:val="a3"/>
        <w:spacing w:before="151" w:line="326" w:lineRule="auto"/>
        <w:ind w:left="820" w:right="737" w:firstLine="640"/>
        <w:jc w:val="both"/>
      </w:pPr>
      <w:bookmarkStart w:id="77" w:name="紧密团结在以习近平同志为核心的党中央周围,在区委的正确领导下，坚持党的领导、人民"/>
      <w:bookmarkEnd w:id="77"/>
      <w:r>
        <w:rPr>
          <w:w w:val="95"/>
        </w:rPr>
        <w:t>紧密团结在以习近平同志为核心的党中央周围</w:t>
      </w:r>
      <w:r>
        <w:rPr>
          <w:w w:val="80"/>
        </w:rPr>
        <w:t>,</w:t>
      </w:r>
      <w:r>
        <w:rPr>
          <w:w w:val="95"/>
        </w:rPr>
        <w:t>在区委的正确领导下，坚持党的领导、人民</w:t>
      </w:r>
      <w:r w:rsidR="00E634B8">
        <w:rPr>
          <w:w w:val="95"/>
        </w:rPr>
        <w:t>当家作主</w:t>
      </w:r>
      <w:r>
        <w:rPr>
          <w:w w:val="95"/>
        </w:rPr>
        <w:t>和</w:t>
      </w:r>
      <w:r>
        <w:rPr>
          <w:spacing w:val="180"/>
        </w:rPr>
        <w:t xml:space="preserve"> </w:t>
      </w:r>
      <w:r>
        <w:t>依法治国有机统一，紧紧围绕全区改革发展稳定大局，认真履行宪法和法律赋予的各项职权，为加快建设“品质生活新区、善美活力满城”</w:t>
      </w:r>
      <w:proofErr w:type="gramStart"/>
      <w:r>
        <w:rPr>
          <w:rFonts w:hint="eastAsia"/>
        </w:rPr>
        <w:t>作</w:t>
      </w:r>
      <w:r>
        <w:t>出</w:t>
      </w:r>
      <w:proofErr w:type="gramEnd"/>
      <w:r>
        <w:t>积极贡献。</w:t>
      </w:r>
    </w:p>
    <w:p w14:paraId="188E3B3A" w14:textId="77777777" w:rsidR="00B81160" w:rsidRDefault="00B81160">
      <w:pPr>
        <w:pStyle w:val="a3"/>
        <w:rPr>
          <w:sz w:val="36"/>
        </w:rPr>
      </w:pPr>
    </w:p>
    <w:p w14:paraId="2382DFB0" w14:textId="77777777" w:rsidR="00B81160" w:rsidRDefault="00B81160">
      <w:pPr>
        <w:pStyle w:val="a3"/>
        <w:rPr>
          <w:sz w:val="36"/>
        </w:rPr>
      </w:pPr>
    </w:p>
    <w:p w14:paraId="6ECC1E94" w14:textId="77777777" w:rsidR="00B81160" w:rsidRDefault="00B81160">
      <w:pPr>
        <w:pStyle w:val="a3"/>
        <w:rPr>
          <w:sz w:val="36"/>
        </w:rPr>
      </w:pPr>
    </w:p>
    <w:p w14:paraId="27BE0416" w14:textId="77777777" w:rsidR="00B81160" w:rsidRDefault="00B81160">
      <w:pPr>
        <w:pStyle w:val="a3"/>
        <w:spacing w:before="7"/>
        <w:rPr>
          <w:sz w:val="46"/>
        </w:rPr>
      </w:pPr>
    </w:p>
    <w:p w14:paraId="3FAF7E42" w14:textId="77777777" w:rsidR="00B81160" w:rsidRDefault="00000000">
      <w:pPr>
        <w:pStyle w:val="2"/>
        <w:ind w:left="721"/>
        <w:rPr>
          <w:rFonts w:ascii="Microsoft YaHei UI" w:eastAsia="Microsoft YaHei UI"/>
        </w:rPr>
      </w:pPr>
      <w:r>
        <w:rPr>
          <w:rFonts w:ascii="Microsoft YaHei UI" w:eastAsia="Microsoft YaHei UI" w:hint="eastAsia"/>
          <w:spacing w:val="4"/>
        </w:rPr>
        <w:t>第二部分 预算项目绩效目标</w:t>
      </w:r>
    </w:p>
    <w:p w14:paraId="4A8B81A4" w14:textId="77777777" w:rsidR="00B81160" w:rsidRDefault="00B81160">
      <w:pPr>
        <w:rPr>
          <w:rFonts w:ascii="Microsoft YaHei UI" w:eastAsia="Microsoft YaHei UI"/>
        </w:rPr>
        <w:sectPr w:rsidR="00B81160">
          <w:pgSz w:w="16840" w:h="11900" w:orient="landscape"/>
          <w:pgMar w:top="1100" w:right="280" w:bottom="1000" w:left="200" w:header="0" w:footer="800" w:gutter="0"/>
          <w:cols w:space="720"/>
        </w:sectPr>
      </w:pPr>
    </w:p>
    <w:p w14:paraId="64F95E59" w14:textId="77777777" w:rsidR="00B81160" w:rsidRDefault="00B81160">
      <w:pPr>
        <w:pStyle w:val="a3"/>
        <w:spacing w:before="3"/>
        <w:rPr>
          <w:rFonts w:ascii="Microsoft YaHei UI"/>
          <w:b/>
          <w:sz w:val="14"/>
        </w:rPr>
      </w:pPr>
    </w:p>
    <w:p w14:paraId="4DA55A24" w14:textId="77777777" w:rsidR="00B81160" w:rsidRDefault="00000000">
      <w:pPr>
        <w:pStyle w:val="a5"/>
        <w:numPr>
          <w:ilvl w:val="0"/>
          <w:numId w:val="3"/>
        </w:numPr>
        <w:tabs>
          <w:tab w:val="left" w:pos="1214"/>
        </w:tabs>
        <w:ind w:hanging="220"/>
        <w:jc w:val="left"/>
        <w:rPr>
          <w:b/>
          <w:sz w:val="28"/>
        </w:rPr>
      </w:pPr>
      <w:bookmarkStart w:id="78" w:name="1.人大常委会官网维护费绩效目标表"/>
      <w:bookmarkStart w:id="79" w:name="_bookmark7"/>
      <w:bookmarkEnd w:id="78"/>
      <w:bookmarkEnd w:id="79"/>
      <w:proofErr w:type="gramStart"/>
      <w:r>
        <w:rPr>
          <w:b/>
          <w:sz w:val="28"/>
        </w:rPr>
        <w:t>人大常委会官网维护费</w:t>
      </w:r>
      <w:proofErr w:type="gramEnd"/>
      <w:r>
        <w:rPr>
          <w:b/>
          <w:sz w:val="28"/>
        </w:rPr>
        <w:t>绩效目标表</w:t>
      </w:r>
    </w:p>
    <w:p w14:paraId="5B8000CD" w14:textId="77777777" w:rsidR="00B81160" w:rsidRDefault="00B81160">
      <w:pPr>
        <w:pStyle w:val="a3"/>
        <w:spacing w:before="9"/>
        <w:rPr>
          <w:rFonts w:ascii="Microsoft JhengHei"/>
          <w:b/>
          <w:sz w:val="4"/>
        </w:rPr>
      </w:pPr>
    </w:p>
    <w:tbl>
      <w:tblPr>
        <w:tblW w:w="0" w:type="auto"/>
        <w:tblInd w:w="9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811"/>
        <w:gridCol w:w="1740"/>
        <w:gridCol w:w="494"/>
        <w:gridCol w:w="1061"/>
        <w:gridCol w:w="1036"/>
        <w:gridCol w:w="965"/>
        <w:gridCol w:w="1893"/>
        <w:gridCol w:w="1573"/>
        <w:gridCol w:w="177"/>
        <w:gridCol w:w="2008"/>
      </w:tblGrid>
      <w:tr w:rsidR="00B81160" w14:paraId="4ACAE535" w14:textId="77777777">
        <w:trPr>
          <w:trHeight w:val="447"/>
        </w:trPr>
        <w:tc>
          <w:tcPr>
            <w:tcW w:w="12758" w:type="dxa"/>
            <w:gridSpan w:val="10"/>
            <w:tcBorders>
              <w:top w:val="nil"/>
              <w:bottom w:val="single" w:sz="6" w:space="0" w:color="000000"/>
            </w:tcBorders>
          </w:tcPr>
          <w:p w14:paraId="58AB9DA0" w14:textId="77777777" w:rsidR="00B81160" w:rsidRDefault="00000000">
            <w:pPr>
              <w:pStyle w:val="TableParagraph"/>
              <w:tabs>
                <w:tab w:val="left" w:pos="11449"/>
              </w:tabs>
              <w:spacing w:before="17" w:line="411" w:lineRule="exact"/>
              <w:ind w:left="107"/>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1842A962" w14:textId="77777777">
        <w:trPr>
          <w:trHeight w:val="639"/>
        </w:trPr>
        <w:tc>
          <w:tcPr>
            <w:tcW w:w="1811" w:type="dxa"/>
            <w:tcBorders>
              <w:top w:val="single" w:sz="6" w:space="0" w:color="000000"/>
              <w:left w:val="single" w:sz="6" w:space="0" w:color="000000"/>
              <w:bottom w:val="single" w:sz="6" w:space="0" w:color="000000"/>
              <w:right w:val="single" w:sz="6" w:space="0" w:color="000000"/>
            </w:tcBorders>
          </w:tcPr>
          <w:p w14:paraId="64C7F32D" w14:textId="77777777" w:rsidR="00B81160" w:rsidRDefault="00000000">
            <w:pPr>
              <w:pStyle w:val="TableParagraph"/>
              <w:spacing w:before="104"/>
              <w:ind w:left="163" w:right="149"/>
              <w:jc w:val="center"/>
              <w:rPr>
                <w:rFonts w:ascii="Microsoft YaHei UI" w:eastAsia="Microsoft YaHei UI"/>
                <w:b/>
                <w:sz w:val="24"/>
              </w:rPr>
            </w:pPr>
            <w:r>
              <w:rPr>
                <w:rFonts w:ascii="Microsoft YaHei UI" w:eastAsia="Microsoft YaHei UI" w:hint="eastAsia"/>
                <w:b/>
                <w:sz w:val="24"/>
              </w:rPr>
              <w:t>项目编码</w:t>
            </w:r>
          </w:p>
        </w:tc>
        <w:tc>
          <w:tcPr>
            <w:tcW w:w="3295" w:type="dxa"/>
            <w:gridSpan w:val="3"/>
            <w:tcBorders>
              <w:top w:val="single" w:sz="6" w:space="0" w:color="000000"/>
              <w:left w:val="single" w:sz="6" w:space="0" w:color="000000"/>
              <w:bottom w:val="single" w:sz="6" w:space="0" w:color="000000"/>
              <w:right w:val="single" w:sz="6" w:space="0" w:color="000000"/>
            </w:tcBorders>
          </w:tcPr>
          <w:p w14:paraId="65C8E5C7" w14:textId="77777777" w:rsidR="00B81160" w:rsidRDefault="00000000">
            <w:pPr>
              <w:pStyle w:val="TableParagraph"/>
              <w:spacing w:before="168"/>
              <w:ind w:left="108"/>
              <w:rPr>
                <w:sz w:val="24"/>
              </w:rPr>
            </w:pPr>
            <w:r>
              <w:rPr>
                <w:w w:val="105"/>
                <w:sz w:val="24"/>
              </w:rPr>
              <w:t>13062122P0084NL10008E</w:t>
            </w:r>
          </w:p>
        </w:tc>
        <w:tc>
          <w:tcPr>
            <w:tcW w:w="2001" w:type="dxa"/>
            <w:gridSpan w:val="2"/>
            <w:tcBorders>
              <w:top w:val="single" w:sz="6" w:space="0" w:color="000000"/>
              <w:left w:val="single" w:sz="6" w:space="0" w:color="000000"/>
              <w:bottom w:val="single" w:sz="6" w:space="0" w:color="000000"/>
              <w:right w:val="single" w:sz="6" w:space="0" w:color="000000"/>
            </w:tcBorders>
          </w:tcPr>
          <w:p w14:paraId="6723FABA" w14:textId="77777777" w:rsidR="00B81160" w:rsidRDefault="00000000">
            <w:pPr>
              <w:pStyle w:val="TableParagraph"/>
              <w:spacing w:before="104"/>
              <w:ind w:left="518"/>
              <w:rPr>
                <w:rFonts w:ascii="Microsoft YaHei UI" w:eastAsia="Microsoft YaHei UI"/>
                <w:b/>
                <w:sz w:val="24"/>
              </w:rPr>
            </w:pPr>
            <w:r>
              <w:rPr>
                <w:rFonts w:ascii="Microsoft YaHei UI" w:eastAsia="Microsoft YaHei UI" w:hint="eastAsia"/>
                <w:b/>
                <w:sz w:val="24"/>
              </w:rPr>
              <w:t>项目名称</w:t>
            </w:r>
          </w:p>
        </w:tc>
        <w:tc>
          <w:tcPr>
            <w:tcW w:w="5651" w:type="dxa"/>
            <w:gridSpan w:val="4"/>
            <w:tcBorders>
              <w:top w:val="single" w:sz="6" w:space="0" w:color="000000"/>
              <w:left w:val="single" w:sz="6" w:space="0" w:color="000000"/>
              <w:bottom w:val="single" w:sz="6" w:space="0" w:color="000000"/>
              <w:right w:val="single" w:sz="6" w:space="0" w:color="000000"/>
            </w:tcBorders>
          </w:tcPr>
          <w:p w14:paraId="6A569FF0" w14:textId="77777777" w:rsidR="00B81160" w:rsidRDefault="00000000">
            <w:pPr>
              <w:pStyle w:val="TableParagraph"/>
              <w:spacing w:before="168"/>
              <w:ind w:left="106"/>
              <w:rPr>
                <w:sz w:val="24"/>
              </w:rPr>
            </w:pPr>
            <w:proofErr w:type="gramStart"/>
            <w:r>
              <w:rPr>
                <w:sz w:val="24"/>
              </w:rPr>
              <w:t>人大常委会官网维护费</w:t>
            </w:r>
            <w:proofErr w:type="gramEnd"/>
          </w:p>
        </w:tc>
      </w:tr>
      <w:tr w:rsidR="00B81160" w14:paraId="6AC46795" w14:textId="77777777">
        <w:trPr>
          <w:trHeight w:val="638"/>
        </w:trPr>
        <w:tc>
          <w:tcPr>
            <w:tcW w:w="1811" w:type="dxa"/>
            <w:vMerge w:val="restart"/>
            <w:tcBorders>
              <w:top w:val="single" w:sz="6" w:space="0" w:color="000000"/>
              <w:left w:val="single" w:sz="6" w:space="0" w:color="000000"/>
              <w:bottom w:val="single" w:sz="6" w:space="0" w:color="000000"/>
              <w:right w:val="single" w:sz="6" w:space="0" w:color="000000"/>
            </w:tcBorders>
          </w:tcPr>
          <w:p w14:paraId="5068DD5B" w14:textId="77777777" w:rsidR="00B81160" w:rsidRDefault="00B81160">
            <w:pPr>
              <w:pStyle w:val="TableParagraph"/>
              <w:spacing w:before="17"/>
              <w:rPr>
                <w:rFonts w:ascii="Microsoft JhengHei"/>
                <w:b/>
                <w:sz w:val="13"/>
              </w:rPr>
            </w:pPr>
          </w:p>
          <w:p w14:paraId="6200D435" w14:textId="77777777" w:rsidR="00B81160" w:rsidRDefault="00000000">
            <w:pPr>
              <w:pStyle w:val="TableParagraph"/>
              <w:spacing w:line="168" w:lineRule="auto"/>
              <w:ind w:left="544" w:right="165" w:hanging="360"/>
              <w:rPr>
                <w:rFonts w:ascii="Microsoft YaHei UI" w:eastAsia="Microsoft YaHei UI"/>
                <w:b/>
                <w:sz w:val="24"/>
              </w:rPr>
            </w:pPr>
            <w:r>
              <w:rPr>
                <w:rFonts w:ascii="Microsoft YaHei UI" w:eastAsia="Microsoft YaHei UI" w:hint="eastAsia"/>
                <w:b/>
                <w:sz w:val="24"/>
              </w:rPr>
              <w:t>预算规模及资金用途</w:t>
            </w:r>
          </w:p>
        </w:tc>
        <w:tc>
          <w:tcPr>
            <w:tcW w:w="1740" w:type="dxa"/>
            <w:tcBorders>
              <w:top w:val="single" w:sz="6" w:space="0" w:color="000000"/>
              <w:left w:val="single" w:sz="6" w:space="0" w:color="000000"/>
              <w:bottom w:val="single" w:sz="6" w:space="0" w:color="000000"/>
              <w:right w:val="single" w:sz="6" w:space="0" w:color="000000"/>
            </w:tcBorders>
          </w:tcPr>
          <w:p w14:paraId="54D9E186" w14:textId="77777777" w:rsidR="00B81160" w:rsidRDefault="00000000">
            <w:pPr>
              <w:pStyle w:val="TableParagraph"/>
              <w:spacing w:before="105"/>
              <w:ind w:left="509"/>
              <w:rPr>
                <w:rFonts w:ascii="Microsoft YaHei UI" w:eastAsia="Microsoft YaHei UI"/>
                <w:b/>
                <w:sz w:val="24"/>
              </w:rPr>
            </w:pPr>
            <w:r>
              <w:rPr>
                <w:rFonts w:ascii="Microsoft YaHei UI" w:eastAsia="Microsoft YaHei UI" w:hint="eastAsia"/>
                <w:b/>
                <w:sz w:val="24"/>
              </w:rPr>
              <w:t>预算数</w:t>
            </w:r>
          </w:p>
        </w:tc>
        <w:tc>
          <w:tcPr>
            <w:tcW w:w="1555" w:type="dxa"/>
            <w:gridSpan w:val="2"/>
            <w:tcBorders>
              <w:top w:val="single" w:sz="6" w:space="0" w:color="000000"/>
              <w:left w:val="single" w:sz="6" w:space="0" w:color="000000"/>
              <w:bottom w:val="single" w:sz="6" w:space="0" w:color="000000"/>
              <w:right w:val="single" w:sz="6" w:space="0" w:color="000000"/>
            </w:tcBorders>
          </w:tcPr>
          <w:p w14:paraId="45ADBD94" w14:textId="77777777" w:rsidR="00B81160" w:rsidRDefault="00000000">
            <w:pPr>
              <w:pStyle w:val="TableParagraph"/>
              <w:spacing w:before="170"/>
              <w:ind w:left="105"/>
              <w:rPr>
                <w:sz w:val="24"/>
              </w:rPr>
            </w:pPr>
            <w:r>
              <w:rPr>
                <w:sz w:val="24"/>
              </w:rPr>
              <w:t>5.00</w:t>
            </w:r>
          </w:p>
        </w:tc>
        <w:tc>
          <w:tcPr>
            <w:tcW w:w="2001" w:type="dxa"/>
            <w:gridSpan w:val="2"/>
            <w:tcBorders>
              <w:top w:val="single" w:sz="6" w:space="0" w:color="000000"/>
              <w:left w:val="single" w:sz="6" w:space="0" w:color="000000"/>
              <w:bottom w:val="single" w:sz="6" w:space="0" w:color="000000"/>
              <w:right w:val="single" w:sz="6" w:space="0" w:color="000000"/>
            </w:tcBorders>
          </w:tcPr>
          <w:p w14:paraId="354E9FD2" w14:textId="77777777" w:rsidR="00B81160" w:rsidRDefault="00000000">
            <w:pPr>
              <w:pStyle w:val="TableParagraph"/>
              <w:spacing w:before="105"/>
              <w:ind w:left="158"/>
              <w:rPr>
                <w:rFonts w:ascii="Microsoft YaHei UI" w:eastAsia="Microsoft YaHei UI"/>
                <w:b/>
                <w:sz w:val="24"/>
              </w:rPr>
            </w:pPr>
            <w:r>
              <w:rPr>
                <w:rFonts w:ascii="Microsoft YaHei UI" w:eastAsia="Microsoft YaHei UI" w:hint="eastAsia"/>
                <w:b/>
                <w:sz w:val="24"/>
              </w:rPr>
              <w:t>其中：财政资金</w:t>
            </w:r>
          </w:p>
        </w:tc>
        <w:tc>
          <w:tcPr>
            <w:tcW w:w="1893" w:type="dxa"/>
            <w:tcBorders>
              <w:top w:val="single" w:sz="6" w:space="0" w:color="000000"/>
              <w:left w:val="single" w:sz="6" w:space="0" w:color="000000"/>
              <w:bottom w:val="single" w:sz="6" w:space="0" w:color="000000"/>
              <w:right w:val="single" w:sz="6" w:space="0" w:color="000000"/>
            </w:tcBorders>
          </w:tcPr>
          <w:p w14:paraId="245618F4" w14:textId="77777777" w:rsidR="00B81160" w:rsidRDefault="00000000">
            <w:pPr>
              <w:pStyle w:val="TableParagraph"/>
              <w:spacing w:before="170"/>
              <w:ind w:left="106"/>
              <w:rPr>
                <w:sz w:val="24"/>
              </w:rPr>
            </w:pPr>
            <w:r>
              <w:rPr>
                <w:sz w:val="24"/>
              </w:rPr>
              <w:t>5.00</w:t>
            </w:r>
          </w:p>
        </w:tc>
        <w:tc>
          <w:tcPr>
            <w:tcW w:w="1573" w:type="dxa"/>
            <w:tcBorders>
              <w:top w:val="single" w:sz="6" w:space="0" w:color="000000"/>
              <w:left w:val="single" w:sz="6" w:space="0" w:color="000000"/>
              <w:bottom w:val="single" w:sz="6" w:space="0" w:color="000000"/>
              <w:right w:val="single" w:sz="6" w:space="0" w:color="000000"/>
            </w:tcBorders>
          </w:tcPr>
          <w:p w14:paraId="1607FE11" w14:textId="77777777" w:rsidR="00B81160" w:rsidRDefault="00000000">
            <w:pPr>
              <w:pStyle w:val="TableParagraph"/>
              <w:spacing w:before="105"/>
              <w:ind w:left="304"/>
              <w:rPr>
                <w:rFonts w:ascii="Microsoft YaHei UI" w:eastAsia="Microsoft YaHei UI"/>
                <w:b/>
                <w:sz w:val="24"/>
              </w:rPr>
            </w:pPr>
            <w:r>
              <w:rPr>
                <w:rFonts w:ascii="Microsoft YaHei UI" w:eastAsia="Microsoft YaHei UI" w:hint="eastAsia"/>
                <w:b/>
                <w:sz w:val="24"/>
              </w:rPr>
              <w:t>其他资金</w:t>
            </w:r>
          </w:p>
        </w:tc>
        <w:tc>
          <w:tcPr>
            <w:tcW w:w="2185" w:type="dxa"/>
            <w:gridSpan w:val="2"/>
            <w:tcBorders>
              <w:top w:val="single" w:sz="6" w:space="0" w:color="000000"/>
              <w:left w:val="single" w:sz="6" w:space="0" w:color="000000"/>
              <w:bottom w:val="single" w:sz="6" w:space="0" w:color="000000"/>
              <w:right w:val="single" w:sz="6" w:space="0" w:color="000000"/>
            </w:tcBorders>
          </w:tcPr>
          <w:p w14:paraId="4BAA9935" w14:textId="77777777" w:rsidR="00B81160" w:rsidRDefault="00000000">
            <w:pPr>
              <w:pStyle w:val="TableParagraph"/>
              <w:spacing w:before="170"/>
              <w:ind w:left="106"/>
              <w:rPr>
                <w:sz w:val="24"/>
              </w:rPr>
            </w:pPr>
            <w:r>
              <w:rPr>
                <w:sz w:val="24"/>
              </w:rPr>
              <w:t>0</w:t>
            </w:r>
          </w:p>
        </w:tc>
      </w:tr>
      <w:tr w:rsidR="00B81160" w14:paraId="74AD3058" w14:textId="77777777">
        <w:trPr>
          <w:trHeight w:val="405"/>
        </w:trPr>
        <w:tc>
          <w:tcPr>
            <w:tcW w:w="1811" w:type="dxa"/>
            <w:vMerge/>
            <w:tcBorders>
              <w:top w:val="nil"/>
              <w:left w:val="single" w:sz="6" w:space="0" w:color="000000"/>
              <w:bottom w:val="single" w:sz="6" w:space="0" w:color="000000"/>
              <w:right w:val="single" w:sz="6" w:space="0" w:color="000000"/>
            </w:tcBorders>
          </w:tcPr>
          <w:p w14:paraId="0BC6BD76" w14:textId="77777777" w:rsidR="00B81160" w:rsidRDefault="00B81160">
            <w:pPr>
              <w:rPr>
                <w:sz w:val="2"/>
                <w:szCs w:val="2"/>
              </w:rPr>
            </w:pPr>
          </w:p>
        </w:tc>
        <w:tc>
          <w:tcPr>
            <w:tcW w:w="10947" w:type="dxa"/>
            <w:gridSpan w:val="9"/>
            <w:tcBorders>
              <w:top w:val="single" w:sz="6" w:space="0" w:color="000000"/>
              <w:left w:val="single" w:sz="6" w:space="0" w:color="000000"/>
              <w:bottom w:val="single" w:sz="6" w:space="0" w:color="000000"/>
              <w:right w:val="single" w:sz="6" w:space="0" w:color="000000"/>
            </w:tcBorders>
          </w:tcPr>
          <w:p w14:paraId="625F14C8" w14:textId="77777777" w:rsidR="00B81160" w:rsidRDefault="00000000">
            <w:pPr>
              <w:pStyle w:val="TableParagraph"/>
              <w:spacing w:before="51"/>
              <w:ind w:left="108"/>
              <w:rPr>
                <w:sz w:val="24"/>
              </w:rPr>
            </w:pPr>
            <w:r>
              <w:rPr>
                <w:sz w:val="24"/>
              </w:rPr>
              <w:t>用于人</w:t>
            </w:r>
            <w:proofErr w:type="gramStart"/>
            <w:r>
              <w:rPr>
                <w:sz w:val="24"/>
              </w:rPr>
              <w:t>大官网维护</w:t>
            </w:r>
            <w:proofErr w:type="gramEnd"/>
          </w:p>
        </w:tc>
      </w:tr>
      <w:tr w:rsidR="00B81160" w14:paraId="5D1A8433" w14:textId="77777777">
        <w:trPr>
          <w:trHeight w:val="405"/>
        </w:trPr>
        <w:tc>
          <w:tcPr>
            <w:tcW w:w="1811" w:type="dxa"/>
            <w:vMerge w:val="restart"/>
            <w:tcBorders>
              <w:top w:val="single" w:sz="6" w:space="0" w:color="000000"/>
              <w:left w:val="single" w:sz="6" w:space="0" w:color="000000"/>
              <w:bottom w:val="single" w:sz="6" w:space="0" w:color="000000"/>
              <w:right w:val="single" w:sz="6" w:space="0" w:color="000000"/>
            </w:tcBorders>
          </w:tcPr>
          <w:p w14:paraId="33248B31" w14:textId="77777777" w:rsidR="00B81160" w:rsidRDefault="00000000">
            <w:pPr>
              <w:pStyle w:val="TableParagraph"/>
              <w:spacing w:before="123" w:line="363" w:lineRule="exact"/>
              <w:ind w:left="166" w:right="149"/>
              <w:jc w:val="center"/>
              <w:rPr>
                <w:rFonts w:ascii="Microsoft YaHei UI" w:eastAsia="Microsoft YaHei UI"/>
                <w:b/>
                <w:sz w:val="24"/>
              </w:rPr>
            </w:pPr>
            <w:r>
              <w:rPr>
                <w:rFonts w:ascii="Microsoft YaHei UI" w:eastAsia="Microsoft YaHei UI" w:hint="eastAsia"/>
                <w:b/>
                <w:sz w:val="24"/>
              </w:rPr>
              <w:t>资金支出计划</w:t>
            </w:r>
          </w:p>
          <w:p w14:paraId="1BFCADF2" w14:textId="77777777" w:rsidR="00B81160" w:rsidRDefault="00000000">
            <w:pPr>
              <w:pStyle w:val="TableParagraph"/>
              <w:spacing w:line="363" w:lineRule="exact"/>
              <w:ind w:left="163" w:right="149"/>
              <w:jc w:val="center"/>
              <w:rPr>
                <w:rFonts w:ascii="Microsoft YaHei UI" w:eastAsia="Microsoft YaHei UI"/>
                <w:b/>
                <w:sz w:val="24"/>
              </w:rPr>
            </w:pPr>
            <w:r>
              <w:rPr>
                <w:rFonts w:ascii="Microsoft YaHei UI" w:eastAsia="Microsoft YaHei UI" w:hint="eastAsia"/>
                <w:b/>
                <w:sz w:val="24"/>
              </w:rPr>
              <w:t>（%）</w:t>
            </w:r>
          </w:p>
        </w:tc>
        <w:tc>
          <w:tcPr>
            <w:tcW w:w="3295" w:type="dxa"/>
            <w:gridSpan w:val="3"/>
            <w:tcBorders>
              <w:top w:val="single" w:sz="6" w:space="0" w:color="000000"/>
              <w:left w:val="single" w:sz="6" w:space="0" w:color="000000"/>
              <w:bottom w:val="single" w:sz="6" w:space="0" w:color="000000"/>
              <w:right w:val="single" w:sz="6" w:space="0" w:color="000000"/>
            </w:tcBorders>
          </w:tcPr>
          <w:p w14:paraId="47A9D9E8" w14:textId="77777777" w:rsidR="00B81160" w:rsidRDefault="00000000">
            <w:pPr>
              <w:pStyle w:val="TableParagraph"/>
              <w:spacing w:line="385" w:lineRule="exact"/>
              <w:ind w:left="1300" w:right="1284"/>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001" w:type="dxa"/>
            <w:gridSpan w:val="2"/>
            <w:tcBorders>
              <w:top w:val="single" w:sz="6" w:space="0" w:color="000000"/>
              <w:left w:val="single" w:sz="6" w:space="0" w:color="000000"/>
              <w:bottom w:val="single" w:sz="6" w:space="0" w:color="000000"/>
              <w:right w:val="single" w:sz="6" w:space="0" w:color="000000"/>
            </w:tcBorders>
          </w:tcPr>
          <w:p w14:paraId="5A196D93" w14:textId="77777777" w:rsidR="00B81160" w:rsidRDefault="00000000">
            <w:pPr>
              <w:pStyle w:val="TableParagraph"/>
              <w:spacing w:line="385" w:lineRule="exact"/>
              <w:ind w:left="670"/>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893" w:type="dxa"/>
            <w:tcBorders>
              <w:top w:val="single" w:sz="6" w:space="0" w:color="000000"/>
              <w:left w:val="single" w:sz="6" w:space="0" w:color="000000"/>
              <w:bottom w:val="single" w:sz="6" w:space="0" w:color="000000"/>
              <w:right w:val="single" w:sz="6" w:space="0" w:color="000000"/>
            </w:tcBorders>
          </w:tcPr>
          <w:p w14:paraId="1C8D8782" w14:textId="77777777" w:rsidR="00B81160" w:rsidRDefault="00000000">
            <w:pPr>
              <w:pStyle w:val="TableParagraph"/>
              <w:spacing w:line="385" w:lineRule="exact"/>
              <w:ind w:left="553"/>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3758" w:type="dxa"/>
            <w:gridSpan w:val="3"/>
            <w:tcBorders>
              <w:top w:val="single" w:sz="6" w:space="0" w:color="000000"/>
              <w:left w:val="single" w:sz="6" w:space="0" w:color="000000"/>
              <w:bottom w:val="single" w:sz="6" w:space="0" w:color="000000"/>
              <w:right w:val="single" w:sz="6" w:space="0" w:color="000000"/>
            </w:tcBorders>
          </w:tcPr>
          <w:p w14:paraId="7C94374D" w14:textId="77777777" w:rsidR="00B81160" w:rsidRDefault="00000000">
            <w:pPr>
              <w:pStyle w:val="TableParagraph"/>
              <w:spacing w:line="385" w:lineRule="exact"/>
              <w:ind w:left="1460" w:right="1451"/>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2CBE5D85" w14:textId="77777777">
        <w:trPr>
          <w:trHeight w:val="553"/>
        </w:trPr>
        <w:tc>
          <w:tcPr>
            <w:tcW w:w="1811" w:type="dxa"/>
            <w:vMerge/>
            <w:tcBorders>
              <w:top w:val="nil"/>
              <w:left w:val="single" w:sz="6" w:space="0" w:color="000000"/>
              <w:bottom w:val="single" w:sz="6" w:space="0" w:color="000000"/>
              <w:right w:val="single" w:sz="6" w:space="0" w:color="000000"/>
            </w:tcBorders>
          </w:tcPr>
          <w:p w14:paraId="5D4E82D9" w14:textId="77777777" w:rsidR="00B81160" w:rsidRDefault="00B81160">
            <w:pPr>
              <w:rPr>
                <w:sz w:val="2"/>
                <w:szCs w:val="2"/>
              </w:rPr>
            </w:pPr>
          </w:p>
        </w:tc>
        <w:tc>
          <w:tcPr>
            <w:tcW w:w="3295" w:type="dxa"/>
            <w:gridSpan w:val="3"/>
            <w:tcBorders>
              <w:top w:val="single" w:sz="6" w:space="0" w:color="000000"/>
              <w:left w:val="single" w:sz="6" w:space="0" w:color="000000"/>
              <w:bottom w:val="single" w:sz="6" w:space="0" w:color="000000"/>
              <w:right w:val="single" w:sz="6" w:space="0" w:color="000000"/>
            </w:tcBorders>
          </w:tcPr>
          <w:p w14:paraId="27FEB55F" w14:textId="77777777" w:rsidR="00B81160" w:rsidRDefault="00000000">
            <w:pPr>
              <w:pStyle w:val="TableParagraph"/>
              <w:spacing w:before="128"/>
              <w:ind w:left="1293" w:right="1284"/>
              <w:jc w:val="center"/>
              <w:rPr>
                <w:sz w:val="24"/>
              </w:rPr>
            </w:pPr>
            <w:r>
              <w:rPr>
                <w:w w:val="120"/>
                <w:sz w:val="24"/>
              </w:rPr>
              <w:t>50%</w:t>
            </w:r>
          </w:p>
        </w:tc>
        <w:tc>
          <w:tcPr>
            <w:tcW w:w="2001" w:type="dxa"/>
            <w:gridSpan w:val="2"/>
            <w:tcBorders>
              <w:top w:val="single" w:sz="6" w:space="0" w:color="000000"/>
              <w:left w:val="single" w:sz="6" w:space="0" w:color="000000"/>
              <w:bottom w:val="single" w:sz="6" w:space="0" w:color="000000"/>
              <w:right w:val="single" w:sz="6" w:space="0" w:color="000000"/>
            </w:tcBorders>
          </w:tcPr>
          <w:p w14:paraId="7180BE9F" w14:textId="77777777" w:rsidR="00B81160" w:rsidRDefault="00000000">
            <w:pPr>
              <w:pStyle w:val="TableParagraph"/>
              <w:spacing w:before="128"/>
              <w:ind w:left="763" w:right="751"/>
              <w:jc w:val="center"/>
              <w:rPr>
                <w:sz w:val="24"/>
              </w:rPr>
            </w:pPr>
            <w:r>
              <w:rPr>
                <w:w w:val="120"/>
                <w:sz w:val="24"/>
              </w:rPr>
              <w:t>50%</w:t>
            </w:r>
          </w:p>
        </w:tc>
        <w:tc>
          <w:tcPr>
            <w:tcW w:w="1893" w:type="dxa"/>
            <w:tcBorders>
              <w:top w:val="single" w:sz="6" w:space="0" w:color="000000"/>
              <w:left w:val="single" w:sz="6" w:space="0" w:color="000000"/>
              <w:bottom w:val="single" w:sz="6" w:space="0" w:color="000000"/>
              <w:right w:val="single" w:sz="6" w:space="0" w:color="000000"/>
            </w:tcBorders>
          </w:tcPr>
          <w:p w14:paraId="731DD40B" w14:textId="77777777" w:rsidR="00B81160" w:rsidRDefault="00B81160">
            <w:pPr>
              <w:pStyle w:val="TableParagraph"/>
              <w:rPr>
                <w:rFonts w:ascii="Times New Roman"/>
                <w:sz w:val="24"/>
              </w:rPr>
            </w:pPr>
          </w:p>
        </w:tc>
        <w:tc>
          <w:tcPr>
            <w:tcW w:w="3758" w:type="dxa"/>
            <w:gridSpan w:val="3"/>
            <w:tcBorders>
              <w:top w:val="single" w:sz="6" w:space="0" w:color="000000"/>
              <w:left w:val="single" w:sz="6" w:space="0" w:color="000000"/>
              <w:bottom w:val="single" w:sz="6" w:space="0" w:color="000000"/>
              <w:right w:val="single" w:sz="6" w:space="0" w:color="000000"/>
            </w:tcBorders>
          </w:tcPr>
          <w:p w14:paraId="5A5C949E" w14:textId="77777777" w:rsidR="00B81160" w:rsidRDefault="00B81160">
            <w:pPr>
              <w:pStyle w:val="TableParagraph"/>
              <w:rPr>
                <w:rFonts w:ascii="Times New Roman"/>
                <w:sz w:val="24"/>
              </w:rPr>
            </w:pPr>
          </w:p>
        </w:tc>
      </w:tr>
      <w:tr w:rsidR="00B81160" w14:paraId="64AFCD44" w14:textId="77777777">
        <w:trPr>
          <w:trHeight w:val="653"/>
        </w:trPr>
        <w:tc>
          <w:tcPr>
            <w:tcW w:w="1811" w:type="dxa"/>
            <w:tcBorders>
              <w:top w:val="single" w:sz="6" w:space="0" w:color="000000"/>
              <w:left w:val="single" w:sz="6" w:space="0" w:color="000000"/>
              <w:bottom w:val="single" w:sz="6" w:space="0" w:color="000000"/>
              <w:right w:val="single" w:sz="6" w:space="0" w:color="000000"/>
            </w:tcBorders>
          </w:tcPr>
          <w:p w14:paraId="1E169547" w14:textId="77777777" w:rsidR="00B81160" w:rsidRDefault="00000000">
            <w:pPr>
              <w:pStyle w:val="TableParagraph"/>
              <w:spacing w:before="103"/>
              <w:ind w:left="163" w:right="149"/>
              <w:jc w:val="center"/>
              <w:rPr>
                <w:rFonts w:ascii="Microsoft YaHei UI" w:eastAsia="Microsoft YaHei UI"/>
                <w:b/>
                <w:sz w:val="24"/>
              </w:rPr>
            </w:pPr>
            <w:r>
              <w:rPr>
                <w:rFonts w:ascii="Microsoft YaHei UI" w:eastAsia="Microsoft YaHei UI" w:hint="eastAsia"/>
                <w:b/>
                <w:sz w:val="24"/>
              </w:rPr>
              <w:t>绩效目标</w:t>
            </w:r>
          </w:p>
        </w:tc>
        <w:tc>
          <w:tcPr>
            <w:tcW w:w="10947" w:type="dxa"/>
            <w:gridSpan w:val="9"/>
            <w:tcBorders>
              <w:top w:val="single" w:sz="6" w:space="0" w:color="000000"/>
              <w:left w:val="single" w:sz="6" w:space="0" w:color="000000"/>
              <w:bottom w:val="single" w:sz="6" w:space="0" w:color="000000"/>
              <w:right w:val="single" w:sz="6" w:space="0" w:color="000000"/>
            </w:tcBorders>
          </w:tcPr>
          <w:p w14:paraId="63699617" w14:textId="77777777" w:rsidR="00B81160" w:rsidRDefault="00000000">
            <w:pPr>
              <w:pStyle w:val="TableParagraph"/>
              <w:spacing w:before="168"/>
              <w:ind w:left="108"/>
              <w:rPr>
                <w:sz w:val="24"/>
              </w:rPr>
            </w:pPr>
            <w:r>
              <w:rPr>
                <w:w w:val="95"/>
                <w:sz w:val="24"/>
              </w:rPr>
              <w:t>1</w:t>
            </w:r>
            <w:r>
              <w:rPr>
                <w:spacing w:val="-6"/>
                <w:w w:val="95"/>
                <w:sz w:val="24"/>
              </w:rPr>
              <w:t>.</w:t>
            </w:r>
            <w:proofErr w:type="gramStart"/>
            <w:r>
              <w:rPr>
                <w:spacing w:val="-6"/>
                <w:w w:val="95"/>
                <w:sz w:val="24"/>
              </w:rPr>
              <w:t>官网日常</w:t>
            </w:r>
            <w:proofErr w:type="gramEnd"/>
            <w:r>
              <w:rPr>
                <w:spacing w:val="-6"/>
                <w:w w:val="95"/>
                <w:sz w:val="24"/>
              </w:rPr>
              <w:t xml:space="preserve">维护 </w:t>
            </w:r>
            <w:r>
              <w:rPr>
                <w:w w:val="95"/>
                <w:sz w:val="24"/>
              </w:rPr>
              <w:t>2.信息上传</w:t>
            </w:r>
          </w:p>
        </w:tc>
      </w:tr>
      <w:tr w:rsidR="00B81160" w14:paraId="7C43E35A" w14:textId="77777777">
        <w:trPr>
          <w:trHeight w:val="585"/>
        </w:trPr>
        <w:tc>
          <w:tcPr>
            <w:tcW w:w="1811" w:type="dxa"/>
            <w:tcBorders>
              <w:top w:val="single" w:sz="6" w:space="0" w:color="000000"/>
              <w:left w:val="single" w:sz="6" w:space="0" w:color="000000"/>
              <w:bottom w:val="single" w:sz="6" w:space="0" w:color="000000"/>
              <w:right w:val="single" w:sz="6" w:space="0" w:color="000000"/>
            </w:tcBorders>
          </w:tcPr>
          <w:p w14:paraId="47628C89" w14:textId="77777777" w:rsidR="00B81160" w:rsidRDefault="00000000">
            <w:pPr>
              <w:pStyle w:val="TableParagraph"/>
              <w:spacing w:before="76"/>
              <w:ind w:left="163" w:right="149"/>
              <w:jc w:val="center"/>
              <w:rPr>
                <w:rFonts w:ascii="Microsoft YaHei UI" w:eastAsia="Microsoft YaHei UI"/>
                <w:b/>
                <w:sz w:val="24"/>
              </w:rPr>
            </w:pPr>
            <w:r>
              <w:rPr>
                <w:rFonts w:ascii="Microsoft YaHei UI" w:eastAsia="Microsoft YaHei UI" w:hint="eastAsia"/>
                <w:b/>
                <w:sz w:val="24"/>
              </w:rPr>
              <w:t>一级指标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2AB62DA7" w14:textId="77777777" w:rsidR="00B81160" w:rsidRDefault="00000000">
            <w:pPr>
              <w:pStyle w:val="TableParagraph"/>
              <w:spacing w:before="76"/>
              <w:ind w:left="633"/>
              <w:rPr>
                <w:rFonts w:ascii="Microsoft YaHei UI" w:eastAsia="Microsoft YaHei UI"/>
                <w:b/>
                <w:sz w:val="24"/>
              </w:rPr>
            </w:pPr>
            <w:r>
              <w:rPr>
                <w:rFonts w:ascii="Microsoft YaHei UI" w:eastAsia="Microsoft YaHei UI" w:hint="eastAsia"/>
                <w:b/>
                <w:sz w:val="24"/>
              </w:rPr>
              <w:t>二级指标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2A0216E4" w14:textId="77777777" w:rsidR="00B81160" w:rsidRDefault="00000000">
            <w:pPr>
              <w:pStyle w:val="TableParagraph"/>
              <w:spacing w:before="76"/>
              <w:ind w:left="567"/>
              <w:rPr>
                <w:rFonts w:ascii="Microsoft YaHei UI" w:eastAsia="Microsoft YaHei UI"/>
                <w:b/>
                <w:sz w:val="24"/>
              </w:rPr>
            </w:pPr>
            <w:r>
              <w:rPr>
                <w:rFonts w:ascii="Microsoft YaHei UI" w:eastAsia="Microsoft YaHei UI" w:hint="eastAsia"/>
                <w:b/>
                <w:sz w:val="24"/>
              </w:rPr>
              <w:t>三级指标</w:t>
            </w:r>
          </w:p>
        </w:tc>
        <w:tc>
          <w:tcPr>
            <w:tcW w:w="2858" w:type="dxa"/>
            <w:gridSpan w:val="2"/>
            <w:tcBorders>
              <w:top w:val="single" w:sz="6" w:space="0" w:color="000000"/>
              <w:left w:val="single" w:sz="6" w:space="0" w:color="000000"/>
              <w:bottom w:val="single" w:sz="6" w:space="0" w:color="000000"/>
              <w:right w:val="single" w:sz="6" w:space="0" w:color="000000"/>
            </w:tcBorders>
          </w:tcPr>
          <w:p w14:paraId="2D34FDA6" w14:textId="77777777" w:rsidR="00B81160" w:rsidRDefault="00000000">
            <w:pPr>
              <w:pStyle w:val="TableParagraph"/>
              <w:spacing w:before="76"/>
              <w:ind w:left="714"/>
              <w:rPr>
                <w:rFonts w:ascii="Microsoft YaHei UI" w:eastAsia="Microsoft YaHei UI"/>
                <w:b/>
                <w:sz w:val="24"/>
              </w:rPr>
            </w:pPr>
            <w:r>
              <w:rPr>
                <w:rFonts w:ascii="Microsoft YaHei UI" w:eastAsia="Microsoft YaHei UI" w:hint="eastAsia"/>
                <w:b/>
                <w:sz w:val="24"/>
              </w:rPr>
              <w:t>绩效指标描述</w:t>
            </w:r>
          </w:p>
        </w:tc>
        <w:tc>
          <w:tcPr>
            <w:tcW w:w="1750" w:type="dxa"/>
            <w:gridSpan w:val="2"/>
            <w:tcBorders>
              <w:top w:val="single" w:sz="6" w:space="0" w:color="000000"/>
              <w:left w:val="single" w:sz="6" w:space="0" w:color="000000"/>
              <w:bottom w:val="single" w:sz="6" w:space="0" w:color="000000"/>
              <w:right w:val="single" w:sz="6" w:space="0" w:color="000000"/>
            </w:tcBorders>
          </w:tcPr>
          <w:p w14:paraId="64F39475" w14:textId="77777777" w:rsidR="00B81160" w:rsidRDefault="00000000">
            <w:pPr>
              <w:pStyle w:val="TableParagraph"/>
              <w:spacing w:before="76"/>
              <w:ind w:left="520"/>
              <w:rPr>
                <w:rFonts w:ascii="Microsoft YaHei UI" w:eastAsia="Microsoft YaHei UI"/>
                <w:b/>
                <w:sz w:val="24"/>
              </w:rPr>
            </w:pPr>
            <w:r>
              <w:rPr>
                <w:rFonts w:ascii="Microsoft YaHei UI" w:eastAsia="Microsoft YaHei UI" w:hint="eastAsia"/>
                <w:b/>
                <w:sz w:val="24"/>
              </w:rPr>
              <w:t>指标值</w:t>
            </w:r>
          </w:p>
        </w:tc>
        <w:tc>
          <w:tcPr>
            <w:tcW w:w="2008" w:type="dxa"/>
            <w:tcBorders>
              <w:top w:val="single" w:sz="6" w:space="0" w:color="000000"/>
              <w:left w:val="single" w:sz="6" w:space="0" w:color="000000"/>
              <w:bottom w:val="single" w:sz="6" w:space="0" w:color="000000"/>
              <w:right w:val="single" w:sz="6" w:space="0" w:color="000000"/>
            </w:tcBorders>
          </w:tcPr>
          <w:p w14:paraId="6F932D75" w14:textId="77777777" w:rsidR="00B81160" w:rsidRDefault="00000000">
            <w:pPr>
              <w:pStyle w:val="TableParagraph"/>
              <w:spacing w:before="76"/>
              <w:ind w:left="162"/>
              <w:rPr>
                <w:rFonts w:ascii="Microsoft YaHei UI" w:eastAsia="Microsoft YaHei UI"/>
                <w:b/>
                <w:sz w:val="24"/>
              </w:rPr>
            </w:pPr>
            <w:r>
              <w:rPr>
                <w:rFonts w:ascii="Microsoft YaHei UI" w:eastAsia="Microsoft YaHei UI" w:hint="eastAsia"/>
                <w:b/>
                <w:sz w:val="24"/>
              </w:rPr>
              <w:t>指标值确定依据</w:t>
            </w:r>
          </w:p>
        </w:tc>
      </w:tr>
      <w:tr w:rsidR="00B81160" w14:paraId="25AFB9DD" w14:textId="77777777">
        <w:trPr>
          <w:trHeight w:val="600"/>
        </w:trPr>
        <w:tc>
          <w:tcPr>
            <w:tcW w:w="1811" w:type="dxa"/>
            <w:vMerge w:val="restart"/>
            <w:tcBorders>
              <w:top w:val="single" w:sz="6" w:space="0" w:color="000000"/>
              <w:left w:val="single" w:sz="6" w:space="0" w:color="000000"/>
              <w:bottom w:val="single" w:sz="6" w:space="0" w:color="000000"/>
              <w:right w:val="single" w:sz="6" w:space="0" w:color="000000"/>
            </w:tcBorders>
          </w:tcPr>
          <w:p w14:paraId="5375EBA8" w14:textId="77777777" w:rsidR="00B81160" w:rsidRDefault="00B81160">
            <w:pPr>
              <w:pStyle w:val="TableParagraph"/>
              <w:rPr>
                <w:rFonts w:ascii="Microsoft JhengHei"/>
                <w:b/>
                <w:sz w:val="26"/>
              </w:rPr>
            </w:pPr>
          </w:p>
          <w:p w14:paraId="6DDE5E86" w14:textId="77777777" w:rsidR="00B81160" w:rsidRDefault="00B81160">
            <w:pPr>
              <w:pStyle w:val="TableParagraph"/>
              <w:spacing w:before="5"/>
              <w:rPr>
                <w:rFonts w:ascii="Microsoft JhengHei"/>
                <w:b/>
                <w:sz w:val="32"/>
              </w:rPr>
            </w:pPr>
          </w:p>
          <w:p w14:paraId="06DD3A5C" w14:textId="77777777" w:rsidR="00B81160" w:rsidRDefault="00000000">
            <w:pPr>
              <w:pStyle w:val="TableParagraph"/>
              <w:spacing w:before="1"/>
              <w:ind w:left="424"/>
              <w:rPr>
                <w:sz w:val="24"/>
              </w:rPr>
            </w:pPr>
            <w:r>
              <w:rPr>
                <w:sz w:val="24"/>
              </w:rPr>
              <w:t>产出指标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7014A2AD" w14:textId="77777777" w:rsidR="00B81160" w:rsidRDefault="00000000">
            <w:pPr>
              <w:pStyle w:val="TableParagraph"/>
              <w:spacing w:before="151"/>
              <w:ind w:left="105"/>
              <w:rPr>
                <w:sz w:val="24"/>
              </w:rPr>
            </w:pPr>
            <w:r>
              <w:rPr>
                <w:sz w:val="24"/>
              </w:rPr>
              <w:t>数量指标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62B1BD15" w14:textId="77777777" w:rsidR="00B81160" w:rsidRDefault="00000000">
            <w:pPr>
              <w:pStyle w:val="TableParagraph"/>
              <w:spacing w:line="303" w:lineRule="exact"/>
              <w:ind w:left="106"/>
              <w:rPr>
                <w:sz w:val="24"/>
              </w:rPr>
            </w:pPr>
            <w:r>
              <w:rPr>
                <w:sz w:val="24"/>
              </w:rPr>
              <w:t>网站更新内容数</w:t>
            </w:r>
          </w:p>
          <w:p w14:paraId="57AFC0BE" w14:textId="77777777" w:rsidR="00B81160" w:rsidRDefault="00000000">
            <w:pPr>
              <w:pStyle w:val="TableParagraph"/>
              <w:spacing w:line="277" w:lineRule="exact"/>
              <w:ind w:left="106"/>
              <w:rPr>
                <w:sz w:val="24"/>
              </w:rPr>
            </w:pPr>
            <w:r>
              <w:rPr>
                <w:sz w:val="24"/>
              </w:rPr>
              <w:t>量</w:t>
            </w:r>
          </w:p>
        </w:tc>
        <w:tc>
          <w:tcPr>
            <w:tcW w:w="2858" w:type="dxa"/>
            <w:gridSpan w:val="2"/>
            <w:tcBorders>
              <w:top w:val="single" w:sz="6" w:space="0" w:color="000000"/>
              <w:left w:val="single" w:sz="6" w:space="0" w:color="000000"/>
              <w:bottom w:val="single" w:sz="6" w:space="0" w:color="000000"/>
              <w:right w:val="single" w:sz="6" w:space="0" w:color="000000"/>
            </w:tcBorders>
          </w:tcPr>
          <w:p w14:paraId="0C822B5E" w14:textId="77777777" w:rsidR="00B81160" w:rsidRDefault="00000000">
            <w:pPr>
              <w:pStyle w:val="TableParagraph"/>
              <w:spacing w:line="303" w:lineRule="exact"/>
              <w:ind w:left="106"/>
              <w:rPr>
                <w:sz w:val="24"/>
              </w:rPr>
            </w:pPr>
            <w:r>
              <w:rPr>
                <w:sz w:val="24"/>
              </w:rPr>
              <w:t>网站合同期内页面内容更</w:t>
            </w:r>
          </w:p>
          <w:p w14:paraId="78C66FAA" w14:textId="77777777" w:rsidR="00B81160" w:rsidRDefault="00000000">
            <w:pPr>
              <w:pStyle w:val="TableParagraph"/>
              <w:spacing w:line="277" w:lineRule="exact"/>
              <w:ind w:left="106"/>
              <w:rPr>
                <w:sz w:val="24"/>
              </w:rPr>
            </w:pPr>
            <w:r>
              <w:rPr>
                <w:sz w:val="24"/>
              </w:rPr>
              <w:t>新的总体条数</w:t>
            </w:r>
          </w:p>
        </w:tc>
        <w:tc>
          <w:tcPr>
            <w:tcW w:w="1750" w:type="dxa"/>
            <w:gridSpan w:val="2"/>
            <w:tcBorders>
              <w:top w:val="single" w:sz="6" w:space="0" w:color="000000"/>
              <w:left w:val="single" w:sz="6" w:space="0" w:color="000000"/>
              <w:bottom w:val="single" w:sz="6" w:space="0" w:color="000000"/>
              <w:right w:val="single" w:sz="6" w:space="0" w:color="000000"/>
            </w:tcBorders>
          </w:tcPr>
          <w:p w14:paraId="6FB6C7A3" w14:textId="77777777" w:rsidR="00B81160" w:rsidRDefault="00000000">
            <w:pPr>
              <w:pStyle w:val="TableParagraph"/>
              <w:spacing w:before="151"/>
              <w:ind w:left="116"/>
              <w:rPr>
                <w:sz w:val="24"/>
              </w:rPr>
            </w:pPr>
            <w:r>
              <w:rPr>
                <w:spacing w:val="-1"/>
                <w:sz w:val="24"/>
              </w:rPr>
              <w:t>≥200</w:t>
            </w:r>
            <w:r>
              <w:rPr>
                <w:spacing w:val="-30"/>
                <w:sz w:val="24"/>
              </w:rPr>
              <w:t xml:space="preserve"> 条</w:t>
            </w:r>
          </w:p>
        </w:tc>
        <w:tc>
          <w:tcPr>
            <w:tcW w:w="2008" w:type="dxa"/>
            <w:tcBorders>
              <w:top w:val="single" w:sz="6" w:space="0" w:color="000000"/>
              <w:left w:val="single" w:sz="6" w:space="0" w:color="000000"/>
              <w:bottom w:val="single" w:sz="6" w:space="0" w:color="000000"/>
              <w:right w:val="single" w:sz="6" w:space="0" w:color="000000"/>
            </w:tcBorders>
          </w:tcPr>
          <w:p w14:paraId="5215B438" w14:textId="77777777" w:rsidR="00B81160" w:rsidRDefault="00000000">
            <w:pPr>
              <w:pStyle w:val="TableParagraph"/>
              <w:spacing w:before="151"/>
              <w:ind w:left="106"/>
              <w:rPr>
                <w:sz w:val="24"/>
              </w:rPr>
            </w:pPr>
            <w:r>
              <w:rPr>
                <w:sz w:val="24"/>
              </w:rPr>
              <w:t>工作需要</w:t>
            </w:r>
          </w:p>
        </w:tc>
      </w:tr>
      <w:tr w:rsidR="00B81160" w14:paraId="7BCC8C64" w14:textId="77777777">
        <w:trPr>
          <w:trHeight w:val="600"/>
        </w:trPr>
        <w:tc>
          <w:tcPr>
            <w:tcW w:w="1811" w:type="dxa"/>
            <w:vMerge/>
            <w:tcBorders>
              <w:top w:val="nil"/>
              <w:left w:val="single" w:sz="6" w:space="0" w:color="000000"/>
              <w:bottom w:val="single" w:sz="6" w:space="0" w:color="000000"/>
              <w:right w:val="single" w:sz="6" w:space="0" w:color="000000"/>
            </w:tcBorders>
          </w:tcPr>
          <w:p w14:paraId="617A0DE1" w14:textId="77777777" w:rsidR="00B81160" w:rsidRDefault="00B81160">
            <w:pPr>
              <w:rPr>
                <w:sz w:val="2"/>
                <w:szCs w:val="2"/>
              </w:rPr>
            </w:pPr>
          </w:p>
        </w:tc>
        <w:tc>
          <w:tcPr>
            <w:tcW w:w="2234" w:type="dxa"/>
            <w:gridSpan w:val="2"/>
            <w:tcBorders>
              <w:top w:val="single" w:sz="6" w:space="0" w:color="000000"/>
              <w:left w:val="single" w:sz="6" w:space="0" w:color="000000"/>
              <w:bottom w:val="single" w:sz="6" w:space="0" w:color="000000"/>
              <w:right w:val="single" w:sz="6" w:space="0" w:color="000000"/>
            </w:tcBorders>
          </w:tcPr>
          <w:p w14:paraId="22734C3A" w14:textId="77777777" w:rsidR="00B81160" w:rsidRDefault="00000000">
            <w:pPr>
              <w:pStyle w:val="TableParagraph"/>
              <w:spacing w:before="150"/>
              <w:ind w:left="105"/>
              <w:rPr>
                <w:sz w:val="24"/>
              </w:rPr>
            </w:pPr>
            <w:r>
              <w:rPr>
                <w:sz w:val="24"/>
              </w:rPr>
              <w:t>质量指标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3C401E98" w14:textId="77777777" w:rsidR="00B81160" w:rsidRDefault="00000000">
            <w:pPr>
              <w:pStyle w:val="TableParagraph"/>
              <w:spacing w:before="150"/>
              <w:ind w:left="106"/>
              <w:rPr>
                <w:sz w:val="24"/>
              </w:rPr>
            </w:pPr>
            <w:r>
              <w:rPr>
                <w:sz w:val="24"/>
              </w:rPr>
              <w:t>网站图片合格率</w:t>
            </w:r>
          </w:p>
        </w:tc>
        <w:tc>
          <w:tcPr>
            <w:tcW w:w="2858" w:type="dxa"/>
            <w:gridSpan w:val="2"/>
            <w:tcBorders>
              <w:top w:val="single" w:sz="6" w:space="0" w:color="000000"/>
              <w:left w:val="single" w:sz="6" w:space="0" w:color="000000"/>
              <w:bottom w:val="single" w:sz="6" w:space="0" w:color="000000"/>
              <w:right w:val="single" w:sz="6" w:space="0" w:color="000000"/>
            </w:tcBorders>
          </w:tcPr>
          <w:p w14:paraId="02E278AD" w14:textId="77777777" w:rsidR="00B81160" w:rsidRDefault="00000000">
            <w:pPr>
              <w:pStyle w:val="TableParagraph"/>
              <w:spacing w:line="303" w:lineRule="exact"/>
              <w:ind w:left="106"/>
              <w:rPr>
                <w:sz w:val="24"/>
              </w:rPr>
            </w:pPr>
            <w:r>
              <w:rPr>
                <w:sz w:val="24"/>
              </w:rPr>
              <w:t>网站上</w:t>
            </w:r>
            <w:proofErr w:type="gramStart"/>
            <w:r>
              <w:rPr>
                <w:sz w:val="24"/>
              </w:rPr>
              <w:t>传图片</w:t>
            </w:r>
            <w:proofErr w:type="gramEnd"/>
            <w:r>
              <w:rPr>
                <w:sz w:val="24"/>
              </w:rPr>
              <w:t>合格数量占</w:t>
            </w:r>
          </w:p>
          <w:p w14:paraId="453C34F4" w14:textId="77777777" w:rsidR="00B81160" w:rsidRDefault="00000000">
            <w:pPr>
              <w:pStyle w:val="TableParagraph"/>
              <w:spacing w:line="277" w:lineRule="exact"/>
              <w:ind w:left="106"/>
              <w:rPr>
                <w:sz w:val="24"/>
              </w:rPr>
            </w:pPr>
            <w:r>
              <w:rPr>
                <w:sz w:val="24"/>
              </w:rPr>
              <w:t>总上传条数的比例</w:t>
            </w:r>
          </w:p>
        </w:tc>
        <w:tc>
          <w:tcPr>
            <w:tcW w:w="1750" w:type="dxa"/>
            <w:gridSpan w:val="2"/>
            <w:tcBorders>
              <w:top w:val="single" w:sz="6" w:space="0" w:color="000000"/>
              <w:left w:val="single" w:sz="6" w:space="0" w:color="000000"/>
              <w:bottom w:val="single" w:sz="6" w:space="0" w:color="000000"/>
              <w:right w:val="single" w:sz="6" w:space="0" w:color="000000"/>
            </w:tcBorders>
          </w:tcPr>
          <w:p w14:paraId="31C83FA6" w14:textId="77777777" w:rsidR="00B81160" w:rsidRDefault="00000000">
            <w:pPr>
              <w:pStyle w:val="TableParagraph"/>
              <w:spacing w:before="150"/>
              <w:ind w:left="116"/>
              <w:rPr>
                <w:sz w:val="24"/>
              </w:rPr>
            </w:pPr>
            <w:r>
              <w:rPr>
                <w:w w:val="115"/>
                <w:sz w:val="24"/>
              </w:rPr>
              <w:t>≥90%</w:t>
            </w:r>
          </w:p>
        </w:tc>
        <w:tc>
          <w:tcPr>
            <w:tcW w:w="2008" w:type="dxa"/>
            <w:tcBorders>
              <w:top w:val="single" w:sz="6" w:space="0" w:color="000000"/>
              <w:left w:val="single" w:sz="6" w:space="0" w:color="000000"/>
              <w:bottom w:val="single" w:sz="6" w:space="0" w:color="000000"/>
              <w:right w:val="single" w:sz="6" w:space="0" w:color="000000"/>
            </w:tcBorders>
          </w:tcPr>
          <w:p w14:paraId="6A3E86F6" w14:textId="77777777" w:rsidR="00B81160" w:rsidRDefault="00000000">
            <w:pPr>
              <w:pStyle w:val="TableParagraph"/>
              <w:spacing w:before="150"/>
              <w:ind w:left="106"/>
              <w:rPr>
                <w:sz w:val="24"/>
              </w:rPr>
            </w:pPr>
            <w:r>
              <w:rPr>
                <w:sz w:val="24"/>
              </w:rPr>
              <w:t>工作需要</w:t>
            </w:r>
          </w:p>
        </w:tc>
      </w:tr>
      <w:tr w:rsidR="00B81160" w14:paraId="547D36D0" w14:textId="77777777">
        <w:trPr>
          <w:trHeight w:val="600"/>
        </w:trPr>
        <w:tc>
          <w:tcPr>
            <w:tcW w:w="1811" w:type="dxa"/>
            <w:vMerge/>
            <w:tcBorders>
              <w:top w:val="nil"/>
              <w:left w:val="single" w:sz="6" w:space="0" w:color="000000"/>
              <w:bottom w:val="single" w:sz="6" w:space="0" w:color="000000"/>
              <w:right w:val="single" w:sz="6" w:space="0" w:color="000000"/>
            </w:tcBorders>
          </w:tcPr>
          <w:p w14:paraId="7132D049" w14:textId="77777777" w:rsidR="00B81160" w:rsidRDefault="00B81160">
            <w:pPr>
              <w:rPr>
                <w:sz w:val="2"/>
                <w:szCs w:val="2"/>
              </w:rPr>
            </w:pPr>
          </w:p>
        </w:tc>
        <w:tc>
          <w:tcPr>
            <w:tcW w:w="2234" w:type="dxa"/>
            <w:gridSpan w:val="2"/>
            <w:tcBorders>
              <w:top w:val="single" w:sz="6" w:space="0" w:color="000000"/>
              <w:left w:val="single" w:sz="6" w:space="0" w:color="000000"/>
              <w:bottom w:val="single" w:sz="6" w:space="0" w:color="000000"/>
              <w:right w:val="single" w:sz="6" w:space="0" w:color="000000"/>
            </w:tcBorders>
          </w:tcPr>
          <w:p w14:paraId="456D7961" w14:textId="77777777" w:rsidR="00B81160" w:rsidRDefault="00000000">
            <w:pPr>
              <w:pStyle w:val="TableParagraph"/>
              <w:spacing w:before="149"/>
              <w:ind w:left="105"/>
              <w:rPr>
                <w:sz w:val="24"/>
              </w:rPr>
            </w:pPr>
            <w:r>
              <w:rPr>
                <w:sz w:val="24"/>
              </w:rPr>
              <w:t>时效指标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13D657A1" w14:textId="77777777" w:rsidR="00B81160" w:rsidRDefault="00000000">
            <w:pPr>
              <w:pStyle w:val="TableParagraph"/>
              <w:spacing w:before="149"/>
              <w:ind w:left="106"/>
              <w:rPr>
                <w:sz w:val="24"/>
              </w:rPr>
            </w:pPr>
            <w:r>
              <w:rPr>
                <w:sz w:val="24"/>
              </w:rPr>
              <w:t>网站更新时效</w:t>
            </w:r>
          </w:p>
        </w:tc>
        <w:tc>
          <w:tcPr>
            <w:tcW w:w="2858" w:type="dxa"/>
            <w:gridSpan w:val="2"/>
            <w:tcBorders>
              <w:top w:val="single" w:sz="6" w:space="0" w:color="000000"/>
              <w:left w:val="single" w:sz="6" w:space="0" w:color="000000"/>
              <w:bottom w:val="single" w:sz="6" w:space="0" w:color="000000"/>
              <w:right w:val="single" w:sz="6" w:space="0" w:color="000000"/>
            </w:tcBorders>
          </w:tcPr>
          <w:p w14:paraId="20EC89B7" w14:textId="77777777" w:rsidR="00B81160" w:rsidRDefault="00000000">
            <w:pPr>
              <w:pStyle w:val="TableParagraph"/>
              <w:spacing w:line="300" w:lineRule="exact"/>
              <w:ind w:left="106" w:right="95"/>
              <w:rPr>
                <w:sz w:val="24"/>
              </w:rPr>
            </w:pPr>
            <w:r>
              <w:rPr>
                <w:spacing w:val="-1"/>
                <w:sz w:val="24"/>
              </w:rPr>
              <w:t>网站负责人接到提供的素</w:t>
            </w:r>
            <w:r>
              <w:rPr>
                <w:sz w:val="24"/>
              </w:rPr>
              <w:t>材后上传更新的时效</w:t>
            </w:r>
          </w:p>
        </w:tc>
        <w:tc>
          <w:tcPr>
            <w:tcW w:w="1750" w:type="dxa"/>
            <w:gridSpan w:val="2"/>
            <w:tcBorders>
              <w:top w:val="single" w:sz="6" w:space="0" w:color="000000"/>
              <w:left w:val="single" w:sz="6" w:space="0" w:color="000000"/>
              <w:bottom w:val="single" w:sz="6" w:space="0" w:color="000000"/>
              <w:right w:val="single" w:sz="6" w:space="0" w:color="000000"/>
            </w:tcBorders>
          </w:tcPr>
          <w:p w14:paraId="2D6BFD3C" w14:textId="77777777" w:rsidR="00B81160" w:rsidRDefault="00000000">
            <w:pPr>
              <w:pStyle w:val="TableParagraph"/>
              <w:spacing w:before="149"/>
              <w:ind w:left="116"/>
              <w:rPr>
                <w:sz w:val="24"/>
              </w:rPr>
            </w:pPr>
            <w:r>
              <w:rPr>
                <w:spacing w:val="-1"/>
                <w:sz w:val="24"/>
              </w:rPr>
              <w:t>≤24</w:t>
            </w:r>
            <w:r>
              <w:rPr>
                <w:spacing w:val="-20"/>
                <w:sz w:val="24"/>
              </w:rPr>
              <w:t xml:space="preserve"> 小时</w:t>
            </w:r>
          </w:p>
        </w:tc>
        <w:tc>
          <w:tcPr>
            <w:tcW w:w="2008" w:type="dxa"/>
            <w:tcBorders>
              <w:top w:val="single" w:sz="6" w:space="0" w:color="000000"/>
              <w:left w:val="single" w:sz="6" w:space="0" w:color="000000"/>
              <w:bottom w:val="single" w:sz="6" w:space="0" w:color="000000"/>
              <w:right w:val="single" w:sz="6" w:space="0" w:color="000000"/>
            </w:tcBorders>
          </w:tcPr>
          <w:p w14:paraId="22DEB2C7" w14:textId="77777777" w:rsidR="00B81160" w:rsidRDefault="00000000">
            <w:pPr>
              <w:pStyle w:val="TableParagraph"/>
              <w:spacing w:before="149"/>
              <w:ind w:left="106"/>
              <w:rPr>
                <w:sz w:val="24"/>
              </w:rPr>
            </w:pPr>
            <w:r>
              <w:rPr>
                <w:sz w:val="24"/>
              </w:rPr>
              <w:t>工作需要</w:t>
            </w:r>
          </w:p>
        </w:tc>
      </w:tr>
      <w:tr w:rsidR="00B81160" w14:paraId="69346256" w14:textId="77777777">
        <w:trPr>
          <w:trHeight w:val="600"/>
        </w:trPr>
        <w:tc>
          <w:tcPr>
            <w:tcW w:w="1811" w:type="dxa"/>
            <w:vMerge/>
            <w:tcBorders>
              <w:top w:val="nil"/>
              <w:left w:val="single" w:sz="6" w:space="0" w:color="000000"/>
              <w:bottom w:val="single" w:sz="6" w:space="0" w:color="000000"/>
              <w:right w:val="single" w:sz="6" w:space="0" w:color="000000"/>
            </w:tcBorders>
          </w:tcPr>
          <w:p w14:paraId="62AC9E14" w14:textId="77777777" w:rsidR="00B81160" w:rsidRDefault="00B81160">
            <w:pPr>
              <w:rPr>
                <w:sz w:val="2"/>
                <w:szCs w:val="2"/>
              </w:rPr>
            </w:pPr>
          </w:p>
        </w:tc>
        <w:tc>
          <w:tcPr>
            <w:tcW w:w="2234" w:type="dxa"/>
            <w:gridSpan w:val="2"/>
            <w:tcBorders>
              <w:top w:val="single" w:sz="6" w:space="0" w:color="000000"/>
              <w:left w:val="single" w:sz="6" w:space="0" w:color="000000"/>
              <w:bottom w:val="single" w:sz="6" w:space="0" w:color="000000"/>
              <w:right w:val="single" w:sz="6" w:space="0" w:color="000000"/>
            </w:tcBorders>
          </w:tcPr>
          <w:p w14:paraId="13396146" w14:textId="77777777" w:rsidR="00B81160" w:rsidRDefault="00000000">
            <w:pPr>
              <w:pStyle w:val="TableParagraph"/>
              <w:spacing w:before="149"/>
              <w:ind w:left="105"/>
              <w:rPr>
                <w:sz w:val="24"/>
              </w:rPr>
            </w:pPr>
            <w:r>
              <w:rPr>
                <w:sz w:val="24"/>
              </w:rPr>
              <w:t>成本指标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1B558583" w14:textId="77777777" w:rsidR="00B81160" w:rsidRDefault="00000000">
            <w:pPr>
              <w:pStyle w:val="TableParagraph"/>
              <w:spacing w:line="300" w:lineRule="exact"/>
              <w:ind w:left="106" w:right="293"/>
              <w:rPr>
                <w:sz w:val="24"/>
              </w:rPr>
            </w:pPr>
            <w:r>
              <w:rPr>
                <w:spacing w:val="-1"/>
                <w:sz w:val="24"/>
              </w:rPr>
              <w:t>网站运营维护成</w:t>
            </w:r>
            <w:r>
              <w:rPr>
                <w:sz w:val="24"/>
              </w:rPr>
              <w:t>本</w:t>
            </w:r>
          </w:p>
        </w:tc>
        <w:tc>
          <w:tcPr>
            <w:tcW w:w="2858" w:type="dxa"/>
            <w:gridSpan w:val="2"/>
            <w:tcBorders>
              <w:top w:val="single" w:sz="6" w:space="0" w:color="000000"/>
              <w:left w:val="single" w:sz="6" w:space="0" w:color="000000"/>
              <w:bottom w:val="single" w:sz="6" w:space="0" w:color="000000"/>
              <w:right w:val="single" w:sz="6" w:space="0" w:color="000000"/>
            </w:tcBorders>
          </w:tcPr>
          <w:p w14:paraId="3AEFA637" w14:textId="77777777" w:rsidR="00B81160" w:rsidRDefault="00000000">
            <w:pPr>
              <w:pStyle w:val="TableParagraph"/>
              <w:spacing w:before="149"/>
              <w:ind w:left="106"/>
              <w:rPr>
                <w:sz w:val="24"/>
              </w:rPr>
            </w:pPr>
            <w:r>
              <w:rPr>
                <w:sz w:val="24"/>
              </w:rPr>
              <w:t>每年发生</w:t>
            </w:r>
            <w:proofErr w:type="gramStart"/>
            <w:r>
              <w:rPr>
                <w:sz w:val="24"/>
              </w:rPr>
              <w:t>的官网维护费</w:t>
            </w:r>
            <w:proofErr w:type="gramEnd"/>
          </w:p>
        </w:tc>
        <w:tc>
          <w:tcPr>
            <w:tcW w:w="1750" w:type="dxa"/>
            <w:gridSpan w:val="2"/>
            <w:tcBorders>
              <w:top w:val="single" w:sz="6" w:space="0" w:color="000000"/>
              <w:left w:val="single" w:sz="6" w:space="0" w:color="000000"/>
              <w:bottom w:val="single" w:sz="6" w:space="0" w:color="000000"/>
              <w:right w:val="single" w:sz="6" w:space="0" w:color="000000"/>
            </w:tcBorders>
          </w:tcPr>
          <w:p w14:paraId="16C86B98" w14:textId="77777777" w:rsidR="00B81160" w:rsidRDefault="00000000">
            <w:pPr>
              <w:pStyle w:val="TableParagraph"/>
              <w:spacing w:before="149"/>
              <w:ind w:left="116"/>
              <w:rPr>
                <w:sz w:val="24"/>
              </w:rPr>
            </w:pPr>
            <w:r>
              <w:rPr>
                <w:sz w:val="24"/>
              </w:rPr>
              <w:t>=5</w:t>
            </w:r>
            <w:r>
              <w:rPr>
                <w:spacing w:val="-19"/>
                <w:sz w:val="24"/>
              </w:rPr>
              <w:t xml:space="preserve"> 万元</w:t>
            </w:r>
          </w:p>
        </w:tc>
        <w:tc>
          <w:tcPr>
            <w:tcW w:w="2008" w:type="dxa"/>
            <w:tcBorders>
              <w:top w:val="single" w:sz="6" w:space="0" w:color="000000"/>
              <w:left w:val="single" w:sz="6" w:space="0" w:color="000000"/>
              <w:bottom w:val="single" w:sz="6" w:space="0" w:color="000000"/>
              <w:right w:val="single" w:sz="6" w:space="0" w:color="000000"/>
            </w:tcBorders>
          </w:tcPr>
          <w:p w14:paraId="21D45101" w14:textId="77777777" w:rsidR="00B81160" w:rsidRDefault="00000000">
            <w:pPr>
              <w:pStyle w:val="TableParagraph"/>
              <w:spacing w:before="149"/>
              <w:ind w:left="106"/>
              <w:rPr>
                <w:sz w:val="24"/>
              </w:rPr>
            </w:pPr>
            <w:r>
              <w:rPr>
                <w:sz w:val="24"/>
              </w:rPr>
              <w:t>工作需要</w:t>
            </w:r>
          </w:p>
        </w:tc>
      </w:tr>
      <w:tr w:rsidR="00B81160" w14:paraId="1ADF74E4" w14:textId="77777777">
        <w:trPr>
          <w:trHeight w:val="600"/>
        </w:trPr>
        <w:tc>
          <w:tcPr>
            <w:tcW w:w="1811" w:type="dxa"/>
            <w:tcBorders>
              <w:top w:val="single" w:sz="6" w:space="0" w:color="000000"/>
              <w:left w:val="single" w:sz="6" w:space="0" w:color="000000"/>
              <w:bottom w:val="single" w:sz="6" w:space="0" w:color="000000"/>
              <w:right w:val="single" w:sz="6" w:space="0" w:color="000000"/>
            </w:tcBorders>
          </w:tcPr>
          <w:p w14:paraId="19AD6851" w14:textId="77777777" w:rsidR="00B81160" w:rsidRDefault="00000000">
            <w:pPr>
              <w:pStyle w:val="TableParagraph"/>
              <w:spacing w:before="151"/>
              <w:ind w:left="161" w:right="149"/>
              <w:jc w:val="center"/>
              <w:rPr>
                <w:sz w:val="24"/>
              </w:rPr>
            </w:pPr>
            <w:r>
              <w:rPr>
                <w:sz w:val="24"/>
              </w:rPr>
              <w:t>效益指标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2C87B48F" w14:textId="77777777" w:rsidR="00B81160" w:rsidRDefault="00000000">
            <w:pPr>
              <w:pStyle w:val="TableParagraph"/>
              <w:spacing w:before="151"/>
              <w:ind w:left="105"/>
              <w:rPr>
                <w:sz w:val="24"/>
              </w:rPr>
            </w:pPr>
            <w:r>
              <w:rPr>
                <w:sz w:val="24"/>
              </w:rPr>
              <w:t>可持续影响指标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6D269036" w14:textId="77777777" w:rsidR="00B81160" w:rsidRDefault="00000000">
            <w:pPr>
              <w:pStyle w:val="TableParagraph"/>
              <w:spacing w:line="303" w:lineRule="exact"/>
              <w:ind w:left="106"/>
              <w:rPr>
                <w:sz w:val="24"/>
              </w:rPr>
            </w:pPr>
            <w:r>
              <w:rPr>
                <w:sz w:val="24"/>
              </w:rPr>
              <w:t>网站宣传持续时</w:t>
            </w:r>
          </w:p>
          <w:p w14:paraId="7B7765A5" w14:textId="77777777" w:rsidR="00B81160" w:rsidRDefault="00000000">
            <w:pPr>
              <w:pStyle w:val="TableParagraph"/>
              <w:spacing w:line="277" w:lineRule="exact"/>
              <w:ind w:left="106"/>
              <w:rPr>
                <w:sz w:val="24"/>
              </w:rPr>
            </w:pPr>
            <w:r>
              <w:rPr>
                <w:sz w:val="24"/>
              </w:rPr>
              <w:t>间</w:t>
            </w:r>
          </w:p>
        </w:tc>
        <w:tc>
          <w:tcPr>
            <w:tcW w:w="2858" w:type="dxa"/>
            <w:gridSpan w:val="2"/>
            <w:tcBorders>
              <w:top w:val="single" w:sz="6" w:space="0" w:color="000000"/>
              <w:left w:val="single" w:sz="6" w:space="0" w:color="000000"/>
              <w:bottom w:val="single" w:sz="6" w:space="0" w:color="000000"/>
              <w:right w:val="single" w:sz="6" w:space="0" w:color="000000"/>
            </w:tcBorders>
          </w:tcPr>
          <w:p w14:paraId="2E8358DD" w14:textId="77777777" w:rsidR="00B81160" w:rsidRDefault="00000000">
            <w:pPr>
              <w:pStyle w:val="TableParagraph"/>
              <w:spacing w:line="303" w:lineRule="exact"/>
              <w:ind w:left="106"/>
              <w:rPr>
                <w:sz w:val="24"/>
              </w:rPr>
            </w:pPr>
            <w:r>
              <w:rPr>
                <w:sz w:val="24"/>
              </w:rPr>
              <w:t>网站内容更新</w:t>
            </w:r>
            <w:proofErr w:type="gramStart"/>
            <w:r>
              <w:rPr>
                <w:sz w:val="24"/>
              </w:rPr>
              <w:t>后宣传</w:t>
            </w:r>
            <w:proofErr w:type="gramEnd"/>
            <w:r>
              <w:rPr>
                <w:sz w:val="24"/>
              </w:rPr>
              <w:t>持续</w:t>
            </w:r>
          </w:p>
          <w:p w14:paraId="7FF4DBBD" w14:textId="77777777" w:rsidR="00B81160" w:rsidRDefault="00000000">
            <w:pPr>
              <w:pStyle w:val="TableParagraph"/>
              <w:spacing w:line="277" w:lineRule="exact"/>
              <w:ind w:left="106"/>
              <w:rPr>
                <w:sz w:val="24"/>
              </w:rPr>
            </w:pPr>
            <w:r>
              <w:rPr>
                <w:sz w:val="24"/>
              </w:rPr>
              <w:t>影响作用时间</w:t>
            </w:r>
          </w:p>
        </w:tc>
        <w:tc>
          <w:tcPr>
            <w:tcW w:w="1750" w:type="dxa"/>
            <w:gridSpan w:val="2"/>
            <w:tcBorders>
              <w:top w:val="single" w:sz="6" w:space="0" w:color="000000"/>
              <w:left w:val="single" w:sz="6" w:space="0" w:color="000000"/>
              <w:bottom w:val="single" w:sz="6" w:space="0" w:color="000000"/>
              <w:right w:val="single" w:sz="6" w:space="0" w:color="000000"/>
            </w:tcBorders>
          </w:tcPr>
          <w:p w14:paraId="6F9EF079" w14:textId="77777777" w:rsidR="00B81160" w:rsidRDefault="00000000">
            <w:pPr>
              <w:pStyle w:val="TableParagraph"/>
              <w:spacing w:before="151"/>
              <w:ind w:left="116"/>
              <w:rPr>
                <w:sz w:val="24"/>
              </w:rPr>
            </w:pPr>
            <w:r>
              <w:rPr>
                <w:sz w:val="24"/>
              </w:rPr>
              <w:t>≥1</w:t>
            </w:r>
            <w:r>
              <w:rPr>
                <w:spacing w:val="-30"/>
                <w:sz w:val="24"/>
              </w:rPr>
              <w:t xml:space="preserve"> 年</w:t>
            </w:r>
          </w:p>
        </w:tc>
        <w:tc>
          <w:tcPr>
            <w:tcW w:w="2008" w:type="dxa"/>
            <w:tcBorders>
              <w:top w:val="single" w:sz="6" w:space="0" w:color="000000"/>
              <w:left w:val="single" w:sz="6" w:space="0" w:color="000000"/>
              <w:bottom w:val="single" w:sz="6" w:space="0" w:color="000000"/>
              <w:right w:val="single" w:sz="6" w:space="0" w:color="000000"/>
            </w:tcBorders>
          </w:tcPr>
          <w:p w14:paraId="3F7C33E4" w14:textId="77777777" w:rsidR="00B81160" w:rsidRDefault="00000000">
            <w:pPr>
              <w:pStyle w:val="TableParagraph"/>
              <w:spacing w:before="151"/>
              <w:ind w:left="106"/>
              <w:rPr>
                <w:sz w:val="24"/>
              </w:rPr>
            </w:pPr>
            <w:r>
              <w:rPr>
                <w:sz w:val="24"/>
              </w:rPr>
              <w:t>工作需要</w:t>
            </w:r>
          </w:p>
        </w:tc>
      </w:tr>
      <w:tr w:rsidR="00B81160" w14:paraId="4D61DF0D" w14:textId="77777777">
        <w:trPr>
          <w:trHeight w:val="600"/>
        </w:trPr>
        <w:tc>
          <w:tcPr>
            <w:tcW w:w="1811" w:type="dxa"/>
            <w:tcBorders>
              <w:top w:val="single" w:sz="6" w:space="0" w:color="000000"/>
              <w:left w:val="single" w:sz="6" w:space="0" w:color="000000"/>
              <w:bottom w:val="single" w:sz="6" w:space="0" w:color="000000"/>
              <w:right w:val="single" w:sz="6" w:space="0" w:color="000000"/>
            </w:tcBorders>
          </w:tcPr>
          <w:p w14:paraId="0994181D" w14:textId="77777777" w:rsidR="00B81160" w:rsidRDefault="00000000">
            <w:pPr>
              <w:pStyle w:val="TableParagraph"/>
              <w:spacing w:before="150"/>
              <w:ind w:left="161" w:right="149"/>
              <w:jc w:val="center"/>
              <w:rPr>
                <w:sz w:val="24"/>
              </w:rPr>
            </w:pPr>
            <w:r>
              <w:rPr>
                <w:sz w:val="24"/>
              </w:rPr>
              <w:t>满意度指标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116DB661" w14:textId="77777777" w:rsidR="00B81160" w:rsidRDefault="00000000">
            <w:pPr>
              <w:pStyle w:val="TableParagraph"/>
              <w:spacing w:line="303" w:lineRule="exact"/>
              <w:ind w:left="105"/>
              <w:rPr>
                <w:sz w:val="24"/>
              </w:rPr>
            </w:pPr>
            <w:r>
              <w:rPr>
                <w:sz w:val="24"/>
              </w:rPr>
              <w:t>服务对象满意度指</w:t>
            </w:r>
          </w:p>
          <w:p w14:paraId="38FA504D" w14:textId="77777777" w:rsidR="00B81160" w:rsidRDefault="00000000">
            <w:pPr>
              <w:pStyle w:val="TableParagraph"/>
              <w:spacing w:line="277" w:lineRule="exact"/>
              <w:ind w:left="105"/>
              <w:rPr>
                <w:sz w:val="24"/>
              </w:rPr>
            </w:pPr>
            <w:r>
              <w:rPr>
                <w:sz w:val="24"/>
              </w:rPr>
              <w:t>标</w:t>
            </w:r>
          </w:p>
        </w:tc>
        <w:tc>
          <w:tcPr>
            <w:tcW w:w="2097" w:type="dxa"/>
            <w:gridSpan w:val="2"/>
            <w:tcBorders>
              <w:top w:val="single" w:sz="6" w:space="0" w:color="000000"/>
              <w:left w:val="single" w:sz="6" w:space="0" w:color="000000"/>
              <w:bottom w:val="single" w:sz="6" w:space="0" w:color="000000"/>
              <w:right w:val="single" w:sz="6" w:space="0" w:color="000000"/>
            </w:tcBorders>
          </w:tcPr>
          <w:p w14:paraId="75E76220" w14:textId="77777777" w:rsidR="00B81160" w:rsidRDefault="00000000">
            <w:pPr>
              <w:pStyle w:val="TableParagraph"/>
              <w:spacing w:before="150"/>
              <w:ind w:left="106"/>
              <w:rPr>
                <w:sz w:val="24"/>
              </w:rPr>
            </w:pPr>
            <w:r>
              <w:rPr>
                <w:sz w:val="24"/>
              </w:rPr>
              <w:t>群众满意率</w:t>
            </w:r>
          </w:p>
        </w:tc>
        <w:tc>
          <w:tcPr>
            <w:tcW w:w="2858" w:type="dxa"/>
            <w:gridSpan w:val="2"/>
            <w:tcBorders>
              <w:top w:val="single" w:sz="6" w:space="0" w:color="000000"/>
              <w:left w:val="single" w:sz="6" w:space="0" w:color="000000"/>
              <w:bottom w:val="single" w:sz="6" w:space="0" w:color="000000"/>
              <w:right w:val="single" w:sz="6" w:space="0" w:color="000000"/>
            </w:tcBorders>
          </w:tcPr>
          <w:p w14:paraId="48AC62C1" w14:textId="77777777" w:rsidR="00B81160" w:rsidRDefault="00000000">
            <w:pPr>
              <w:pStyle w:val="TableParagraph"/>
              <w:spacing w:line="303" w:lineRule="exact"/>
              <w:ind w:left="106"/>
              <w:rPr>
                <w:sz w:val="24"/>
              </w:rPr>
            </w:pPr>
            <w:r>
              <w:rPr>
                <w:sz w:val="24"/>
              </w:rPr>
              <w:t>浏览网站的群众满意人数</w:t>
            </w:r>
          </w:p>
          <w:p w14:paraId="18556D24" w14:textId="77777777" w:rsidR="00B81160" w:rsidRDefault="00000000">
            <w:pPr>
              <w:pStyle w:val="TableParagraph"/>
              <w:spacing w:line="277" w:lineRule="exact"/>
              <w:ind w:left="106"/>
              <w:rPr>
                <w:sz w:val="24"/>
              </w:rPr>
            </w:pPr>
            <w:r>
              <w:rPr>
                <w:sz w:val="24"/>
              </w:rPr>
              <w:t>占总浏览人数的比例</w:t>
            </w:r>
          </w:p>
        </w:tc>
        <w:tc>
          <w:tcPr>
            <w:tcW w:w="1750" w:type="dxa"/>
            <w:gridSpan w:val="2"/>
            <w:tcBorders>
              <w:top w:val="single" w:sz="6" w:space="0" w:color="000000"/>
              <w:left w:val="single" w:sz="6" w:space="0" w:color="000000"/>
              <w:bottom w:val="single" w:sz="6" w:space="0" w:color="000000"/>
              <w:right w:val="single" w:sz="6" w:space="0" w:color="000000"/>
            </w:tcBorders>
          </w:tcPr>
          <w:p w14:paraId="2048CE8E" w14:textId="77777777" w:rsidR="00B81160" w:rsidRDefault="00000000">
            <w:pPr>
              <w:pStyle w:val="TableParagraph"/>
              <w:spacing w:before="150"/>
              <w:ind w:left="116"/>
              <w:rPr>
                <w:sz w:val="24"/>
              </w:rPr>
            </w:pPr>
            <w:r>
              <w:rPr>
                <w:w w:val="115"/>
                <w:sz w:val="24"/>
              </w:rPr>
              <w:t>≥85%</w:t>
            </w:r>
          </w:p>
        </w:tc>
        <w:tc>
          <w:tcPr>
            <w:tcW w:w="2008" w:type="dxa"/>
            <w:tcBorders>
              <w:top w:val="single" w:sz="6" w:space="0" w:color="000000"/>
              <w:left w:val="single" w:sz="6" w:space="0" w:color="000000"/>
              <w:bottom w:val="single" w:sz="6" w:space="0" w:color="000000"/>
              <w:right w:val="single" w:sz="6" w:space="0" w:color="000000"/>
            </w:tcBorders>
          </w:tcPr>
          <w:p w14:paraId="2428D436" w14:textId="77777777" w:rsidR="00B81160" w:rsidRDefault="00000000">
            <w:pPr>
              <w:pStyle w:val="TableParagraph"/>
              <w:spacing w:before="150"/>
              <w:ind w:left="106"/>
              <w:rPr>
                <w:sz w:val="24"/>
              </w:rPr>
            </w:pPr>
            <w:r>
              <w:rPr>
                <w:sz w:val="24"/>
              </w:rPr>
              <w:t>工作需要</w:t>
            </w:r>
          </w:p>
        </w:tc>
      </w:tr>
    </w:tbl>
    <w:p w14:paraId="3EB6E1D8" w14:textId="77777777" w:rsidR="00B81160" w:rsidRDefault="00B81160">
      <w:pPr>
        <w:rPr>
          <w:sz w:val="24"/>
        </w:rPr>
        <w:sectPr w:rsidR="00B81160">
          <w:footerReference w:type="default" r:id="rId10"/>
          <w:pgSz w:w="16840" w:h="11910" w:orient="landscape"/>
          <w:pgMar w:top="1100" w:right="1540" w:bottom="1180" w:left="700" w:header="0" w:footer="984" w:gutter="0"/>
          <w:cols w:space="720"/>
        </w:sectPr>
      </w:pPr>
    </w:p>
    <w:p w14:paraId="0902F96F" w14:textId="77777777" w:rsidR="00B81160" w:rsidRDefault="00B81160">
      <w:pPr>
        <w:pStyle w:val="a3"/>
        <w:spacing w:before="13"/>
        <w:rPr>
          <w:rFonts w:ascii="Microsoft JhengHei"/>
          <w:b/>
          <w:sz w:val="13"/>
        </w:rPr>
      </w:pPr>
    </w:p>
    <w:p w14:paraId="5227C242" w14:textId="77777777" w:rsidR="00B81160" w:rsidRDefault="00000000">
      <w:pPr>
        <w:pStyle w:val="a5"/>
        <w:numPr>
          <w:ilvl w:val="0"/>
          <w:numId w:val="3"/>
        </w:numPr>
        <w:tabs>
          <w:tab w:val="left" w:pos="659"/>
        </w:tabs>
        <w:ind w:left="658" w:hanging="227"/>
        <w:jc w:val="left"/>
        <w:rPr>
          <w:b/>
          <w:sz w:val="28"/>
        </w:rPr>
      </w:pPr>
      <w:bookmarkStart w:id="80" w:name="2.党报党刊征订费绩效目标表"/>
      <w:bookmarkEnd w:id="80"/>
      <w:r>
        <w:rPr>
          <w:b/>
          <w:sz w:val="28"/>
        </w:rPr>
        <w:t>党报党刊征订费绩效目标表</w:t>
      </w:r>
    </w:p>
    <w:p w14:paraId="5A543AE3" w14:textId="77777777" w:rsidR="00B81160" w:rsidRDefault="00B81160">
      <w:pPr>
        <w:pStyle w:val="a3"/>
        <w:spacing w:before="9"/>
        <w:rPr>
          <w:rFonts w:ascii="Microsoft JhengHei"/>
          <w:b/>
          <w:sz w:val="4"/>
        </w:rPr>
      </w:pPr>
    </w:p>
    <w:tbl>
      <w:tblPr>
        <w:tblW w:w="0" w:type="auto"/>
        <w:tblInd w:w="84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46"/>
        <w:gridCol w:w="1741"/>
        <w:gridCol w:w="1092"/>
        <w:gridCol w:w="942"/>
        <w:gridCol w:w="685"/>
        <w:gridCol w:w="1930"/>
        <w:gridCol w:w="858"/>
        <w:gridCol w:w="986"/>
        <w:gridCol w:w="759"/>
        <w:gridCol w:w="833"/>
        <w:gridCol w:w="1543"/>
      </w:tblGrid>
      <w:tr w:rsidR="00B81160" w14:paraId="525FA27D" w14:textId="77777777">
        <w:trPr>
          <w:trHeight w:val="432"/>
        </w:trPr>
        <w:tc>
          <w:tcPr>
            <w:tcW w:w="12915" w:type="dxa"/>
            <w:gridSpan w:val="11"/>
            <w:tcBorders>
              <w:top w:val="nil"/>
              <w:bottom w:val="single" w:sz="6" w:space="0" w:color="000000"/>
            </w:tcBorders>
          </w:tcPr>
          <w:p w14:paraId="6C63F94B" w14:textId="77777777" w:rsidR="00B81160" w:rsidRDefault="00000000">
            <w:pPr>
              <w:pStyle w:val="TableParagraph"/>
              <w:tabs>
                <w:tab w:val="left" w:pos="11593"/>
              </w:tabs>
              <w:spacing w:before="9" w:line="403" w:lineRule="exact"/>
              <w:ind w:left="109"/>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3456A123" w14:textId="77777777">
        <w:trPr>
          <w:trHeight w:val="624"/>
        </w:trPr>
        <w:tc>
          <w:tcPr>
            <w:tcW w:w="3287" w:type="dxa"/>
            <w:gridSpan w:val="2"/>
            <w:tcBorders>
              <w:top w:val="single" w:sz="6" w:space="0" w:color="000000"/>
              <w:left w:val="single" w:sz="6" w:space="0" w:color="000000"/>
              <w:bottom w:val="single" w:sz="6" w:space="0" w:color="000000"/>
              <w:right w:val="single" w:sz="6" w:space="0" w:color="000000"/>
            </w:tcBorders>
          </w:tcPr>
          <w:p w14:paraId="39E97325" w14:textId="77777777" w:rsidR="00B81160" w:rsidRDefault="00000000">
            <w:pPr>
              <w:pStyle w:val="TableParagraph"/>
              <w:spacing w:before="97"/>
              <w:ind w:left="1142" w:right="1130"/>
              <w:jc w:val="center"/>
              <w:rPr>
                <w:rFonts w:ascii="Microsoft YaHei UI" w:eastAsia="Microsoft YaHei UI"/>
                <w:b/>
                <w:sz w:val="24"/>
              </w:rPr>
            </w:pPr>
            <w:r>
              <w:rPr>
                <w:rFonts w:ascii="Microsoft YaHei UI" w:eastAsia="Microsoft YaHei UI" w:hint="eastAsia"/>
                <w:b/>
                <w:sz w:val="24"/>
              </w:rPr>
              <w:t>项目编码</w:t>
            </w:r>
          </w:p>
        </w:tc>
        <w:tc>
          <w:tcPr>
            <w:tcW w:w="2719" w:type="dxa"/>
            <w:gridSpan w:val="3"/>
            <w:tcBorders>
              <w:top w:val="single" w:sz="6" w:space="0" w:color="000000"/>
              <w:left w:val="single" w:sz="6" w:space="0" w:color="000000"/>
              <w:bottom w:val="single" w:sz="6" w:space="0" w:color="000000"/>
              <w:right w:val="single" w:sz="6" w:space="0" w:color="000000"/>
            </w:tcBorders>
          </w:tcPr>
          <w:p w14:paraId="4BF33532" w14:textId="77777777" w:rsidR="00B81160" w:rsidRDefault="00000000">
            <w:pPr>
              <w:pStyle w:val="TableParagraph"/>
              <w:spacing w:before="4" w:line="300" w:lineRule="exact"/>
              <w:ind w:left="98" w:right="100"/>
              <w:rPr>
                <w:sz w:val="24"/>
              </w:rPr>
            </w:pPr>
            <w:r>
              <w:rPr>
                <w:sz w:val="24"/>
              </w:rPr>
              <w:t>13062122P0084NL10007</w:t>
            </w:r>
            <w:r>
              <w:rPr>
                <w:spacing w:val="-117"/>
                <w:sz w:val="24"/>
              </w:rPr>
              <w:t xml:space="preserve"> </w:t>
            </w:r>
            <w:r>
              <w:rPr>
                <w:w w:val="105"/>
                <w:sz w:val="24"/>
              </w:rPr>
              <w:t>T</w:t>
            </w:r>
          </w:p>
        </w:tc>
        <w:tc>
          <w:tcPr>
            <w:tcW w:w="1930" w:type="dxa"/>
            <w:tcBorders>
              <w:top w:val="single" w:sz="6" w:space="0" w:color="000000"/>
              <w:left w:val="single" w:sz="6" w:space="0" w:color="000000"/>
              <w:bottom w:val="single" w:sz="6" w:space="0" w:color="000000"/>
              <w:right w:val="single" w:sz="6" w:space="0" w:color="000000"/>
            </w:tcBorders>
          </w:tcPr>
          <w:p w14:paraId="4C4CA870" w14:textId="77777777" w:rsidR="00B81160" w:rsidRDefault="00000000">
            <w:pPr>
              <w:pStyle w:val="TableParagraph"/>
              <w:spacing w:before="97"/>
              <w:ind w:left="100" w:right="92"/>
              <w:jc w:val="center"/>
              <w:rPr>
                <w:rFonts w:ascii="Microsoft YaHei UI" w:eastAsia="Microsoft YaHei UI"/>
                <w:b/>
                <w:sz w:val="24"/>
              </w:rPr>
            </w:pPr>
            <w:r>
              <w:rPr>
                <w:rFonts w:ascii="Microsoft YaHei UI" w:eastAsia="Microsoft YaHei UI" w:hint="eastAsia"/>
                <w:b/>
                <w:sz w:val="24"/>
              </w:rPr>
              <w:t>项目名称</w:t>
            </w:r>
          </w:p>
        </w:tc>
        <w:tc>
          <w:tcPr>
            <w:tcW w:w="4979" w:type="dxa"/>
            <w:gridSpan w:val="5"/>
            <w:tcBorders>
              <w:top w:val="single" w:sz="6" w:space="0" w:color="000000"/>
              <w:left w:val="single" w:sz="6" w:space="0" w:color="000000"/>
              <w:bottom w:val="single" w:sz="6" w:space="0" w:color="000000"/>
              <w:right w:val="single" w:sz="6" w:space="0" w:color="000000"/>
            </w:tcBorders>
          </w:tcPr>
          <w:p w14:paraId="33E6B265" w14:textId="77777777" w:rsidR="00B81160" w:rsidRDefault="00000000">
            <w:pPr>
              <w:pStyle w:val="TableParagraph"/>
              <w:spacing w:before="162"/>
              <w:ind w:left="103"/>
              <w:rPr>
                <w:sz w:val="24"/>
              </w:rPr>
            </w:pPr>
            <w:r>
              <w:rPr>
                <w:spacing w:val="-1"/>
                <w:sz w:val="24"/>
              </w:rPr>
              <w:t>2022</w:t>
            </w:r>
            <w:r>
              <w:rPr>
                <w:spacing w:val="-8"/>
                <w:sz w:val="24"/>
              </w:rPr>
              <w:t xml:space="preserve"> 年征订党报党刊费用</w:t>
            </w:r>
          </w:p>
        </w:tc>
      </w:tr>
      <w:tr w:rsidR="00B81160" w14:paraId="6A6C82E0" w14:textId="77777777">
        <w:trPr>
          <w:trHeight w:val="623"/>
        </w:trPr>
        <w:tc>
          <w:tcPr>
            <w:tcW w:w="3287" w:type="dxa"/>
            <w:gridSpan w:val="2"/>
            <w:vMerge w:val="restart"/>
            <w:tcBorders>
              <w:top w:val="single" w:sz="6" w:space="0" w:color="000000"/>
              <w:left w:val="single" w:sz="6" w:space="0" w:color="000000"/>
              <w:bottom w:val="single" w:sz="6" w:space="0" w:color="000000"/>
              <w:right w:val="single" w:sz="6" w:space="0" w:color="000000"/>
            </w:tcBorders>
          </w:tcPr>
          <w:p w14:paraId="7A708A63" w14:textId="77777777" w:rsidR="00B81160" w:rsidRDefault="00B81160">
            <w:pPr>
              <w:pStyle w:val="TableParagraph"/>
              <w:spacing w:before="4"/>
              <w:rPr>
                <w:rFonts w:ascii="Microsoft JhengHei"/>
                <w:b/>
                <w:sz w:val="16"/>
              </w:rPr>
            </w:pPr>
          </w:p>
          <w:p w14:paraId="4A79ED87" w14:textId="77777777" w:rsidR="00B81160" w:rsidRDefault="00000000">
            <w:pPr>
              <w:pStyle w:val="TableParagraph"/>
              <w:ind w:left="561"/>
              <w:rPr>
                <w:rFonts w:ascii="Microsoft YaHei UI" w:eastAsia="Microsoft YaHei UI"/>
                <w:b/>
                <w:sz w:val="24"/>
              </w:rPr>
            </w:pPr>
            <w:r>
              <w:rPr>
                <w:rFonts w:ascii="Microsoft YaHei UI" w:eastAsia="Microsoft YaHei UI" w:hint="eastAsia"/>
                <w:b/>
                <w:sz w:val="24"/>
              </w:rPr>
              <w:t>预算规模及资金用途</w:t>
            </w:r>
          </w:p>
        </w:tc>
        <w:tc>
          <w:tcPr>
            <w:tcW w:w="1092" w:type="dxa"/>
            <w:tcBorders>
              <w:top w:val="single" w:sz="6" w:space="0" w:color="000000"/>
              <w:left w:val="single" w:sz="6" w:space="0" w:color="000000"/>
              <w:bottom w:val="single" w:sz="6" w:space="0" w:color="000000"/>
              <w:right w:val="single" w:sz="6" w:space="0" w:color="000000"/>
            </w:tcBorders>
          </w:tcPr>
          <w:p w14:paraId="429A2DBB" w14:textId="77777777" w:rsidR="00B81160" w:rsidRDefault="00000000">
            <w:pPr>
              <w:pStyle w:val="TableParagraph"/>
              <w:spacing w:before="96"/>
              <w:ind w:left="180"/>
              <w:rPr>
                <w:rFonts w:ascii="Microsoft YaHei UI" w:eastAsia="Microsoft YaHei UI"/>
                <w:b/>
                <w:sz w:val="24"/>
              </w:rPr>
            </w:pPr>
            <w:r>
              <w:rPr>
                <w:rFonts w:ascii="Microsoft YaHei UI" w:eastAsia="Microsoft YaHei UI" w:hint="eastAsia"/>
                <w:b/>
                <w:sz w:val="24"/>
              </w:rPr>
              <w:t>预算数</w:t>
            </w:r>
          </w:p>
        </w:tc>
        <w:tc>
          <w:tcPr>
            <w:tcW w:w="1627" w:type="dxa"/>
            <w:gridSpan w:val="2"/>
            <w:tcBorders>
              <w:top w:val="single" w:sz="6" w:space="0" w:color="000000"/>
              <w:left w:val="single" w:sz="6" w:space="0" w:color="000000"/>
              <w:bottom w:val="single" w:sz="6" w:space="0" w:color="000000"/>
              <w:right w:val="single" w:sz="6" w:space="0" w:color="000000"/>
            </w:tcBorders>
          </w:tcPr>
          <w:p w14:paraId="2FD94909" w14:textId="77777777" w:rsidR="00B81160" w:rsidRDefault="00000000">
            <w:pPr>
              <w:pStyle w:val="TableParagraph"/>
              <w:spacing w:before="161"/>
              <w:ind w:left="106"/>
              <w:rPr>
                <w:sz w:val="24"/>
              </w:rPr>
            </w:pPr>
            <w:r>
              <w:rPr>
                <w:sz w:val="24"/>
              </w:rPr>
              <w:t>1.469</w:t>
            </w:r>
          </w:p>
        </w:tc>
        <w:tc>
          <w:tcPr>
            <w:tcW w:w="1930" w:type="dxa"/>
            <w:tcBorders>
              <w:top w:val="single" w:sz="6" w:space="0" w:color="000000"/>
              <w:left w:val="single" w:sz="6" w:space="0" w:color="000000"/>
              <w:bottom w:val="single" w:sz="6" w:space="0" w:color="000000"/>
              <w:right w:val="single" w:sz="6" w:space="0" w:color="000000"/>
            </w:tcBorders>
          </w:tcPr>
          <w:p w14:paraId="3DD3998A" w14:textId="77777777" w:rsidR="00B81160" w:rsidRDefault="00000000">
            <w:pPr>
              <w:pStyle w:val="TableParagraph"/>
              <w:spacing w:before="96"/>
              <w:ind w:left="103" w:right="92"/>
              <w:jc w:val="center"/>
              <w:rPr>
                <w:rFonts w:ascii="Microsoft YaHei UI" w:eastAsia="Microsoft YaHei UI"/>
                <w:b/>
                <w:sz w:val="24"/>
              </w:rPr>
            </w:pPr>
            <w:r>
              <w:rPr>
                <w:rFonts w:ascii="Microsoft YaHei UI" w:eastAsia="Microsoft YaHei UI" w:hint="eastAsia"/>
                <w:b/>
                <w:sz w:val="24"/>
              </w:rPr>
              <w:t>其中：财政资金</w:t>
            </w:r>
          </w:p>
        </w:tc>
        <w:tc>
          <w:tcPr>
            <w:tcW w:w="1844" w:type="dxa"/>
            <w:gridSpan w:val="2"/>
            <w:tcBorders>
              <w:top w:val="single" w:sz="6" w:space="0" w:color="000000"/>
              <w:left w:val="single" w:sz="6" w:space="0" w:color="000000"/>
              <w:bottom w:val="single" w:sz="6" w:space="0" w:color="000000"/>
              <w:right w:val="single" w:sz="6" w:space="0" w:color="000000"/>
            </w:tcBorders>
          </w:tcPr>
          <w:p w14:paraId="79B6109B" w14:textId="77777777" w:rsidR="00B81160" w:rsidRDefault="00000000">
            <w:pPr>
              <w:pStyle w:val="TableParagraph"/>
              <w:spacing w:before="161"/>
              <w:ind w:left="103"/>
              <w:rPr>
                <w:sz w:val="24"/>
              </w:rPr>
            </w:pPr>
            <w:r>
              <w:rPr>
                <w:sz w:val="24"/>
              </w:rPr>
              <w:t>1.469</w:t>
            </w:r>
          </w:p>
        </w:tc>
        <w:tc>
          <w:tcPr>
            <w:tcW w:w="1592" w:type="dxa"/>
            <w:gridSpan w:val="2"/>
            <w:tcBorders>
              <w:top w:val="single" w:sz="6" w:space="0" w:color="000000"/>
              <w:left w:val="single" w:sz="6" w:space="0" w:color="000000"/>
              <w:bottom w:val="single" w:sz="6" w:space="0" w:color="000000"/>
              <w:right w:val="single" w:sz="6" w:space="0" w:color="000000"/>
            </w:tcBorders>
          </w:tcPr>
          <w:p w14:paraId="58A80377" w14:textId="77777777" w:rsidR="00B81160" w:rsidRDefault="00000000">
            <w:pPr>
              <w:pStyle w:val="TableParagraph"/>
              <w:spacing w:before="96"/>
              <w:ind w:left="309"/>
              <w:rPr>
                <w:rFonts w:ascii="Microsoft YaHei UI" w:eastAsia="Microsoft YaHei UI"/>
                <w:b/>
                <w:sz w:val="24"/>
              </w:rPr>
            </w:pPr>
            <w:r>
              <w:rPr>
                <w:rFonts w:ascii="Microsoft YaHei UI" w:eastAsia="Microsoft YaHei UI" w:hint="eastAsia"/>
                <w:b/>
                <w:sz w:val="24"/>
              </w:rPr>
              <w:t>其他资金</w:t>
            </w:r>
          </w:p>
        </w:tc>
        <w:tc>
          <w:tcPr>
            <w:tcW w:w="1543" w:type="dxa"/>
            <w:tcBorders>
              <w:top w:val="single" w:sz="6" w:space="0" w:color="000000"/>
              <w:left w:val="single" w:sz="6" w:space="0" w:color="000000"/>
              <w:bottom w:val="single" w:sz="6" w:space="0" w:color="000000"/>
              <w:right w:val="single" w:sz="6" w:space="0" w:color="000000"/>
            </w:tcBorders>
          </w:tcPr>
          <w:p w14:paraId="4099E17E" w14:textId="77777777" w:rsidR="00B81160" w:rsidRDefault="00000000">
            <w:pPr>
              <w:pStyle w:val="TableParagraph"/>
              <w:spacing w:before="161"/>
              <w:ind w:left="99"/>
              <w:rPr>
                <w:sz w:val="24"/>
              </w:rPr>
            </w:pPr>
            <w:r>
              <w:rPr>
                <w:sz w:val="24"/>
              </w:rPr>
              <w:t>0</w:t>
            </w:r>
          </w:p>
        </w:tc>
      </w:tr>
      <w:tr w:rsidR="00B81160" w14:paraId="31C42A72" w14:textId="77777777">
        <w:trPr>
          <w:trHeight w:val="390"/>
        </w:trPr>
        <w:tc>
          <w:tcPr>
            <w:tcW w:w="3287" w:type="dxa"/>
            <w:gridSpan w:val="2"/>
            <w:vMerge/>
            <w:tcBorders>
              <w:top w:val="nil"/>
              <w:left w:val="single" w:sz="6" w:space="0" w:color="000000"/>
              <w:bottom w:val="single" w:sz="6" w:space="0" w:color="000000"/>
              <w:right w:val="single" w:sz="6" w:space="0" w:color="000000"/>
            </w:tcBorders>
          </w:tcPr>
          <w:p w14:paraId="5FE5BEFD" w14:textId="77777777" w:rsidR="00B81160" w:rsidRDefault="00B81160">
            <w:pPr>
              <w:rPr>
                <w:sz w:val="2"/>
                <w:szCs w:val="2"/>
              </w:rPr>
            </w:pPr>
          </w:p>
        </w:tc>
        <w:tc>
          <w:tcPr>
            <w:tcW w:w="9628" w:type="dxa"/>
            <w:gridSpan w:val="9"/>
            <w:tcBorders>
              <w:top w:val="single" w:sz="6" w:space="0" w:color="000000"/>
              <w:left w:val="single" w:sz="6" w:space="0" w:color="000000"/>
              <w:bottom w:val="single" w:sz="6" w:space="0" w:color="000000"/>
              <w:right w:val="single" w:sz="6" w:space="0" w:color="000000"/>
            </w:tcBorders>
          </w:tcPr>
          <w:p w14:paraId="0BDCD42B" w14:textId="77777777" w:rsidR="00B81160" w:rsidRDefault="00000000">
            <w:pPr>
              <w:pStyle w:val="TableParagraph"/>
              <w:spacing w:before="45"/>
              <w:ind w:left="98"/>
              <w:rPr>
                <w:sz w:val="24"/>
              </w:rPr>
            </w:pPr>
            <w:r>
              <w:rPr>
                <w:spacing w:val="-21"/>
                <w:sz w:val="24"/>
              </w:rPr>
              <w:t xml:space="preserve">用于 </w:t>
            </w:r>
            <w:r>
              <w:rPr>
                <w:spacing w:val="-1"/>
                <w:sz w:val="24"/>
              </w:rPr>
              <w:t>2022</w:t>
            </w:r>
            <w:r>
              <w:rPr>
                <w:spacing w:val="-8"/>
                <w:sz w:val="24"/>
              </w:rPr>
              <w:t xml:space="preserve"> 年度党报党刊征订</w:t>
            </w:r>
          </w:p>
        </w:tc>
      </w:tr>
      <w:tr w:rsidR="00B81160" w14:paraId="4C506C12" w14:textId="77777777">
        <w:trPr>
          <w:trHeight w:val="390"/>
        </w:trPr>
        <w:tc>
          <w:tcPr>
            <w:tcW w:w="3287" w:type="dxa"/>
            <w:gridSpan w:val="2"/>
            <w:vMerge w:val="restart"/>
            <w:tcBorders>
              <w:top w:val="single" w:sz="6" w:space="0" w:color="000000"/>
              <w:left w:val="single" w:sz="6" w:space="0" w:color="000000"/>
              <w:bottom w:val="single" w:sz="6" w:space="0" w:color="000000"/>
              <w:right w:val="single" w:sz="6" w:space="0" w:color="000000"/>
            </w:tcBorders>
          </w:tcPr>
          <w:p w14:paraId="4D9D336D" w14:textId="77777777" w:rsidR="00B81160" w:rsidRDefault="00B81160">
            <w:pPr>
              <w:pStyle w:val="TableParagraph"/>
              <w:rPr>
                <w:rFonts w:ascii="Microsoft JhengHei"/>
                <w:b/>
                <w:sz w:val="14"/>
              </w:rPr>
            </w:pPr>
          </w:p>
          <w:p w14:paraId="22CAB889" w14:textId="77777777" w:rsidR="00B81160" w:rsidRDefault="00000000">
            <w:pPr>
              <w:pStyle w:val="TableParagraph"/>
              <w:ind w:left="580"/>
              <w:rPr>
                <w:rFonts w:ascii="Microsoft YaHei UI" w:eastAsia="Microsoft YaHei UI"/>
                <w:b/>
                <w:sz w:val="24"/>
              </w:rPr>
            </w:pPr>
            <w:r>
              <w:rPr>
                <w:rFonts w:ascii="Microsoft YaHei UI" w:eastAsia="Microsoft YaHei UI" w:hint="eastAsia"/>
                <w:b/>
                <w:sz w:val="24"/>
              </w:rPr>
              <w:t>资金支出计划（%）</w:t>
            </w:r>
          </w:p>
        </w:tc>
        <w:tc>
          <w:tcPr>
            <w:tcW w:w="2719" w:type="dxa"/>
            <w:gridSpan w:val="3"/>
            <w:tcBorders>
              <w:top w:val="single" w:sz="6" w:space="0" w:color="000000"/>
              <w:left w:val="single" w:sz="6" w:space="0" w:color="000000"/>
              <w:bottom w:val="single" w:sz="6" w:space="0" w:color="000000"/>
              <w:right w:val="single" w:sz="6" w:space="0" w:color="000000"/>
            </w:tcBorders>
          </w:tcPr>
          <w:p w14:paraId="561634BD" w14:textId="77777777" w:rsidR="00B81160" w:rsidRDefault="00000000">
            <w:pPr>
              <w:pStyle w:val="TableParagraph"/>
              <w:spacing w:line="370" w:lineRule="exact"/>
              <w:ind w:left="903" w:right="902"/>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1930" w:type="dxa"/>
            <w:tcBorders>
              <w:top w:val="single" w:sz="6" w:space="0" w:color="000000"/>
              <w:left w:val="single" w:sz="6" w:space="0" w:color="000000"/>
              <w:bottom w:val="single" w:sz="6" w:space="0" w:color="000000"/>
              <w:right w:val="single" w:sz="6" w:space="0" w:color="000000"/>
            </w:tcBorders>
          </w:tcPr>
          <w:p w14:paraId="2CF20FC0" w14:textId="77777777" w:rsidR="00B81160" w:rsidRDefault="00000000">
            <w:pPr>
              <w:pStyle w:val="TableParagraph"/>
              <w:spacing w:line="370" w:lineRule="exact"/>
              <w:ind w:left="96" w:right="92"/>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844" w:type="dxa"/>
            <w:gridSpan w:val="2"/>
            <w:tcBorders>
              <w:top w:val="single" w:sz="6" w:space="0" w:color="000000"/>
              <w:left w:val="single" w:sz="6" w:space="0" w:color="000000"/>
              <w:bottom w:val="single" w:sz="6" w:space="0" w:color="000000"/>
              <w:right w:val="single" w:sz="6" w:space="0" w:color="000000"/>
            </w:tcBorders>
          </w:tcPr>
          <w:p w14:paraId="5D531177" w14:textId="77777777" w:rsidR="00B81160" w:rsidRDefault="00000000">
            <w:pPr>
              <w:pStyle w:val="TableParagraph"/>
              <w:spacing w:line="370" w:lineRule="exact"/>
              <w:ind w:left="525"/>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3135" w:type="dxa"/>
            <w:gridSpan w:val="3"/>
            <w:tcBorders>
              <w:top w:val="single" w:sz="6" w:space="0" w:color="000000"/>
              <w:left w:val="single" w:sz="6" w:space="0" w:color="000000"/>
              <w:bottom w:val="single" w:sz="6" w:space="0" w:color="000000"/>
              <w:right w:val="single" w:sz="6" w:space="0" w:color="000000"/>
            </w:tcBorders>
          </w:tcPr>
          <w:p w14:paraId="56D1DE77" w14:textId="77777777" w:rsidR="00B81160" w:rsidRDefault="00000000">
            <w:pPr>
              <w:pStyle w:val="TableParagraph"/>
              <w:spacing w:line="370" w:lineRule="exact"/>
              <w:ind w:left="1156" w:right="1157"/>
              <w:jc w:val="center"/>
              <w:rPr>
                <w:rFonts w:ascii="Microsoft YaHei UI" w:eastAsia="Microsoft YaHei UI"/>
                <w:b/>
                <w:sz w:val="24"/>
              </w:rPr>
            </w:pPr>
            <w:r>
              <w:rPr>
                <w:rFonts w:ascii="Microsoft YaHei UI" w:eastAsia="Microsoft YaHei UI" w:hint="eastAsia"/>
                <w:b/>
                <w:w w:val="90"/>
                <w:sz w:val="24"/>
              </w:rPr>
              <w:t>12</w:t>
            </w:r>
            <w:r>
              <w:rPr>
                <w:rFonts w:ascii="Microsoft YaHei UI" w:eastAsia="Microsoft YaHei UI" w:hint="eastAsia"/>
                <w:b/>
                <w:spacing w:val="1"/>
                <w:w w:val="90"/>
                <w:sz w:val="24"/>
              </w:rPr>
              <w:t xml:space="preserve"> 月底</w:t>
            </w:r>
          </w:p>
        </w:tc>
      </w:tr>
      <w:tr w:rsidR="00B81160" w14:paraId="090671ED" w14:textId="77777777">
        <w:trPr>
          <w:trHeight w:val="538"/>
        </w:trPr>
        <w:tc>
          <w:tcPr>
            <w:tcW w:w="3287" w:type="dxa"/>
            <w:gridSpan w:val="2"/>
            <w:vMerge/>
            <w:tcBorders>
              <w:top w:val="nil"/>
              <w:left w:val="single" w:sz="6" w:space="0" w:color="000000"/>
              <w:bottom w:val="single" w:sz="6" w:space="0" w:color="000000"/>
              <w:right w:val="single" w:sz="6" w:space="0" w:color="000000"/>
            </w:tcBorders>
          </w:tcPr>
          <w:p w14:paraId="444EDD82" w14:textId="77777777" w:rsidR="00B81160" w:rsidRDefault="00B81160">
            <w:pPr>
              <w:rPr>
                <w:sz w:val="2"/>
                <w:szCs w:val="2"/>
              </w:rPr>
            </w:pPr>
          </w:p>
        </w:tc>
        <w:tc>
          <w:tcPr>
            <w:tcW w:w="2719" w:type="dxa"/>
            <w:gridSpan w:val="3"/>
            <w:tcBorders>
              <w:top w:val="single" w:sz="6" w:space="0" w:color="000000"/>
              <w:left w:val="single" w:sz="6" w:space="0" w:color="000000"/>
              <w:bottom w:val="single" w:sz="6" w:space="0" w:color="000000"/>
              <w:right w:val="single" w:sz="6" w:space="0" w:color="000000"/>
            </w:tcBorders>
          </w:tcPr>
          <w:p w14:paraId="20949E71" w14:textId="77777777" w:rsidR="00B81160" w:rsidRDefault="00000000">
            <w:pPr>
              <w:pStyle w:val="TableParagraph"/>
              <w:spacing w:before="119"/>
              <w:ind w:left="904" w:right="902"/>
              <w:jc w:val="center"/>
              <w:rPr>
                <w:sz w:val="24"/>
              </w:rPr>
            </w:pPr>
            <w:r>
              <w:rPr>
                <w:spacing w:val="-3"/>
                <w:sz w:val="24"/>
              </w:rPr>
              <w:t>1</w:t>
            </w:r>
            <w:r>
              <w:rPr>
                <w:sz w:val="24"/>
              </w:rPr>
              <w:t>00</w:t>
            </w:r>
            <w:r>
              <w:rPr>
                <w:w w:val="50"/>
                <w:sz w:val="24"/>
              </w:rPr>
              <w:t>.</w:t>
            </w:r>
            <w:r>
              <w:rPr>
                <w:sz w:val="24"/>
              </w:rPr>
              <w:t>00</w:t>
            </w:r>
            <w:r>
              <w:rPr>
                <w:w w:val="166"/>
                <w:sz w:val="24"/>
              </w:rPr>
              <w:t>%</w:t>
            </w:r>
          </w:p>
        </w:tc>
        <w:tc>
          <w:tcPr>
            <w:tcW w:w="1930" w:type="dxa"/>
            <w:tcBorders>
              <w:top w:val="single" w:sz="6" w:space="0" w:color="000000"/>
              <w:left w:val="single" w:sz="6" w:space="0" w:color="000000"/>
              <w:bottom w:val="single" w:sz="6" w:space="0" w:color="000000"/>
              <w:right w:val="single" w:sz="6" w:space="0" w:color="000000"/>
            </w:tcBorders>
          </w:tcPr>
          <w:p w14:paraId="008F2335" w14:textId="77777777" w:rsidR="00B81160" w:rsidRDefault="00B81160">
            <w:pPr>
              <w:pStyle w:val="TableParagraph"/>
              <w:rPr>
                <w:rFonts w:ascii="Times New Roman"/>
                <w:sz w:val="2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0E4646AE" w14:textId="77777777" w:rsidR="00B81160" w:rsidRDefault="00B81160">
            <w:pPr>
              <w:pStyle w:val="TableParagraph"/>
              <w:rPr>
                <w:rFonts w:ascii="Times New Roman"/>
                <w:sz w:val="24"/>
              </w:rPr>
            </w:pPr>
          </w:p>
        </w:tc>
        <w:tc>
          <w:tcPr>
            <w:tcW w:w="3135" w:type="dxa"/>
            <w:gridSpan w:val="3"/>
            <w:tcBorders>
              <w:top w:val="single" w:sz="6" w:space="0" w:color="000000"/>
              <w:left w:val="single" w:sz="6" w:space="0" w:color="000000"/>
              <w:bottom w:val="single" w:sz="6" w:space="0" w:color="000000"/>
              <w:right w:val="single" w:sz="6" w:space="0" w:color="000000"/>
            </w:tcBorders>
          </w:tcPr>
          <w:p w14:paraId="39122AF3" w14:textId="77777777" w:rsidR="00B81160" w:rsidRDefault="00B81160">
            <w:pPr>
              <w:pStyle w:val="TableParagraph"/>
              <w:rPr>
                <w:rFonts w:ascii="Times New Roman"/>
                <w:sz w:val="24"/>
              </w:rPr>
            </w:pPr>
          </w:p>
        </w:tc>
      </w:tr>
      <w:tr w:rsidR="00B81160" w14:paraId="1ED5A699" w14:textId="77777777">
        <w:trPr>
          <w:trHeight w:val="638"/>
        </w:trPr>
        <w:tc>
          <w:tcPr>
            <w:tcW w:w="3287" w:type="dxa"/>
            <w:gridSpan w:val="2"/>
            <w:tcBorders>
              <w:top w:val="single" w:sz="6" w:space="0" w:color="000000"/>
              <w:left w:val="single" w:sz="6" w:space="0" w:color="000000"/>
              <w:bottom w:val="single" w:sz="6" w:space="0" w:color="000000"/>
              <w:right w:val="single" w:sz="6" w:space="0" w:color="000000"/>
            </w:tcBorders>
          </w:tcPr>
          <w:p w14:paraId="574D5163" w14:textId="77777777" w:rsidR="00B81160" w:rsidRDefault="00000000">
            <w:pPr>
              <w:pStyle w:val="TableParagraph"/>
              <w:spacing w:before="97"/>
              <w:ind w:left="1142" w:right="1130"/>
              <w:jc w:val="center"/>
              <w:rPr>
                <w:rFonts w:ascii="Microsoft YaHei UI" w:eastAsia="Microsoft YaHei UI"/>
                <w:b/>
                <w:sz w:val="24"/>
              </w:rPr>
            </w:pPr>
            <w:r>
              <w:rPr>
                <w:rFonts w:ascii="Microsoft YaHei UI" w:eastAsia="Microsoft YaHei UI" w:hint="eastAsia"/>
                <w:b/>
                <w:sz w:val="24"/>
              </w:rPr>
              <w:t>绩效目标</w:t>
            </w:r>
          </w:p>
        </w:tc>
        <w:tc>
          <w:tcPr>
            <w:tcW w:w="9628" w:type="dxa"/>
            <w:gridSpan w:val="9"/>
            <w:tcBorders>
              <w:top w:val="single" w:sz="6" w:space="0" w:color="000000"/>
              <w:left w:val="single" w:sz="6" w:space="0" w:color="000000"/>
              <w:bottom w:val="single" w:sz="6" w:space="0" w:color="000000"/>
              <w:right w:val="single" w:sz="6" w:space="0" w:color="000000"/>
            </w:tcBorders>
          </w:tcPr>
          <w:p w14:paraId="4C3816F6" w14:textId="77777777" w:rsidR="00B81160" w:rsidRDefault="00000000">
            <w:pPr>
              <w:pStyle w:val="TableParagraph"/>
              <w:spacing w:before="162"/>
              <w:ind w:left="98"/>
              <w:rPr>
                <w:sz w:val="24"/>
              </w:rPr>
            </w:pPr>
            <w:r>
              <w:rPr>
                <w:w w:val="95"/>
                <w:sz w:val="24"/>
              </w:rPr>
              <w:t>1.完成党报党刊征订</w:t>
            </w:r>
          </w:p>
        </w:tc>
      </w:tr>
      <w:tr w:rsidR="00B81160" w14:paraId="3EF58D9F" w14:textId="77777777">
        <w:trPr>
          <w:trHeight w:val="331"/>
        </w:trPr>
        <w:tc>
          <w:tcPr>
            <w:tcW w:w="1546" w:type="dxa"/>
            <w:tcBorders>
              <w:top w:val="single" w:sz="6" w:space="0" w:color="000000"/>
              <w:left w:val="single" w:sz="6" w:space="0" w:color="000000"/>
              <w:bottom w:val="single" w:sz="6" w:space="0" w:color="000000"/>
              <w:right w:val="single" w:sz="6" w:space="0" w:color="000000"/>
            </w:tcBorders>
          </w:tcPr>
          <w:p w14:paraId="0564FD26" w14:textId="77777777" w:rsidR="00B81160" w:rsidRDefault="00000000">
            <w:pPr>
              <w:pStyle w:val="TableParagraph"/>
              <w:spacing w:line="312" w:lineRule="exact"/>
              <w:ind w:left="149" w:right="138"/>
              <w:jc w:val="center"/>
              <w:rPr>
                <w:rFonts w:ascii="Microsoft YaHei UI" w:eastAsia="Microsoft YaHei UI"/>
                <w:b/>
                <w:sz w:val="24"/>
              </w:rPr>
            </w:pPr>
            <w:r>
              <w:rPr>
                <w:rFonts w:ascii="Microsoft YaHei UI" w:eastAsia="Microsoft YaHei UI" w:hint="eastAsia"/>
                <w:b/>
                <w:sz w:val="24"/>
              </w:rPr>
              <w:t>一级指标</w:t>
            </w:r>
          </w:p>
        </w:tc>
        <w:tc>
          <w:tcPr>
            <w:tcW w:w="1741" w:type="dxa"/>
            <w:tcBorders>
              <w:top w:val="single" w:sz="6" w:space="0" w:color="000000"/>
              <w:left w:val="single" w:sz="6" w:space="0" w:color="000000"/>
              <w:bottom w:val="single" w:sz="6" w:space="0" w:color="000000"/>
              <w:right w:val="single" w:sz="6" w:space="0" w:color="000000"/>
            </w:tcBorders>
          </w:tcPr>
          <w:p w14:paraId="0E504BD0" w14:textId="77777777" w:rsidR="00B81160" w:rsidRDefault="00000000">
            <w:pPr>
              <w:pStyle w:val="TableParagraph"/>
              <w:spacing w:line="312" w:lineRule="exact"/>
              <w:ind w:left="392"/>
              <w:rPr>
                <w:rFonts w:ascii="Microsoft YaHei UI" w:eastAsia="Microsoft YaHei UI"/>
                <w:b/>
                <w:sz w:val="24"/>
              </w:rPr>
            </w:pPr>
            <w:r>
              <w:rPr>
                <w:rFonts w:ascii="Microsoft YaHei UI" w:eastAsia="Microsoft YaHei UI" w:hint="eastAsia"/>
                <w:b/>
                <w:sz w:val="24"/>
              </w:rPr>
              <w:t>二级指标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39791619" w14:textId="77777777" w:rsidR="00B81160" w:rsidRDefault="00000000">
            <w:pPr>
              <w:pStyle w:val="TableParagraph"/>
              <w:spacing w:line="312" w:lineRule="exact"/>
              <w:ind w:left="538"/>
              <w:rPr>
                <w:rFonts w:ascii="Microsoft YaHei UI" w:eastAsia="Microsoft YaHei UI"/>
                <w:b/>
                <w:sz w:val="24"/>
              </w:rPr>
            </w:pPr>
            <w:r>
              <w:rPr>
                <w:rFonts w:ascii="Microsoft YaHei UI" w:eastAsia="Microsoft YaHei UI" w:hint="eastAsia"/>
                <w:b/>
                <w:sz w:val="24"/>
              </w:rPr>
              <w:t>三级指标</w:t>
            </w:r>
          </w:p>
        </w:tc>
        <w:tc>
          <w:tcPr>
            <w:tcW w:w="3473" w:type="dxa"/>
            <w:gridSpan w:val="3"/>
            <w:tcBorders>
              <w:top w:val="single" w:sz="6" w:space="0" w:color="000000"/>
              <w:left w:val="single" w:sz="6" w:space="0" w:color="000000"/>
              <w:bottom w:val="single" w:sz="6" w:space="0" w:color="000000"/>
              <w:right w:val="single" w:sz="6" w:space="0" w:color="000000"/>
            </w:tcBorders>
          </w:tcPr>
          <w:p w14:paraId="75518503" w14:textId="77777777" w:rsidR="00B81160" w:rsidRDefault="00000000">
            <w:pPr>
              <w:pStyle w:val="TableParagraph"/>
              <w:spacing w:line="312" w:lineRule="exact"/>
              <w:ind w:left="1012"/>
              <w:rPr>
                <w:rFonts w:ascii="Microsoft YaHei UI" w:eastAsia="Microsoft YaHei UI"/>
                <w:b/>
                <w:sz w:val="24"/>
              </w:rPr>
            </w:pPr>
            <w:r>
              <w:rPr>
                <w:rFonts w:ascii="Microsoft YaHei UI" w:eastAsia="Microsoft YaHei UI" w:hint="eastAsia"/>
                <w:b/>
                <w:sz w:val="24"/>
              </w:rPr>
              <w:t>绩效指标描述</w:t>
            </w:r>
          </w:p>
        </w:tc>
        <w:tc>
          <w:tcPr>
            <w:tcW w:w="1745" w:type="dxa"/>
            <w:gridSpan w:val="2"/>
            <w:tcBorders>
              <w:top w:val="single" w:sz="6" w:space="0" w:color="000000"/>
              <w:left w:val="single" w:sz="6" w:space="0" w:color="000000"/>
              <w:bottom w:val="single" w:sz="6" w:space="0" w:color="000000"/>
              <w:right w:val="single" w:sz="6" w:space="0" w:color="000000"/>
            </w:tcBorders>
          </w:tcPr>
          <w:p w14:paraId="5368AC50" w14:textId="77777777" w:rsidR="00B81160" w:rsidRDefault="00000000">
            <w:pPr>
              <w:pStyle w:val="TableParagraph"/>
              <w:spacing w:line="312" w:lineRule="exact"/>
              <w:ind w:left="505"/>
              <w:rPr>
                <w:rFonts w:ascii="Microsoft YaHei UI" w:eastAsia="Microsoft YaHei UI"/>
                <w:b/>
                <w:sz w:val="24"/>
              </w:rPr>
            </w:pPr>
            <w:r>
              <w:rPr>
                <w:rFonts w:ascii="Microsoft YaHei UI" w:eastAsia="Microsoft YaHei UI" w:hint="eastAsia"/>
                <w:b/>
                <w:sz w:val="24"/>
              </w:rPr>
              <w:t>指标值</w:t>
            </w:r>
          </w:p>
        </w:tc>
        <w:tc>
          <w:tcPr>
            <w:tcW w:w="2376" w:type="dxa"/>
            <w:gridSpan w:val="2"/>
            <w:tcBorders>
              <w:top w:val="single" w:sz="6" w:space="0" w:color="000000"/>
              <w:left w:val="single" w:sz="6" w:space="0" w:color="000000"/>
              <w:bottom w:val="single" w:sz="6" w:space="0" w:color="000000"/>
              <w:right w:val="single" w:sz="6" w:space="0" w:color="000000"/>
            </w:tcBorders>
          </w:tcPr>
          <w:p w14:paraId="71A76C60" w14:textId="77777777" w:rsidR="00B81160" w:rsidRDefault="00000000">
            <w:pPr>
              <w:pStyle w:val="TableParagraph"/>
              <w:spacing w:line="312" w:lineRule="exact"/>
              <w:ind w:left="342"/>
              <w:rPr>
                <w:rFonts w:ascii="Microsoft YaHei UI" w:eastAsia="Microsoft YaHei UI"/>
                <w:b/>
                <w:sz w:val="24"/>
              </w:rPr>
            </w:pPr>
            <w:r>
              <w:rPr>
                <w:rFonts w:ascii="Microsoft YaHei UI" w:eastAsia="Microsoft YaHei UI" w:hint="eastAsia"/>
                <w:b/>
                <w:sz w:val="24"/>
              </w:rPr>
              <w:t>指标值确定依据</w:t>
            </w:r>
          </w:p>
        </w:tc>
      </w:tr>
      <w:tr w:rsidR="00B81160" w14:paraId="5F331293" w14:textId="77777777">
        <w:trPr>
          <w:trHeight w:val="407"/>
        </w:trPr>
        <w:tc>
          <w:tcPr>
            <w:tcW w:w="1546" w:type="dxa"/>
            <w:vMerge w:val="restart"/>
            <w:tcBorders>
              <w:top w:val="single" w:sz="6" w:space="0" w:color="000000"/>
              <w:left w:val="single" w:sz="6" w:space="0" w:color="000000"/>
              <w:bottom w:val="single" w:sz="6" w:space="0" w:color="000000"/>
              <w:right w:val="single" w:sz="6" w:space="0" w:color="000000"/>
            </w:tcBorders>
          </w:tcPr>
          <w:p w14:paraId="6D46D238" w14:textId="77777777" w:rsidR="00B81160" w:rsidRDefault="00B81160">
            <w:pPr>
              <w:pStyle w:val="TableParagraph"/>
              <w:rPr>
                <w:rFonts w:ascii="Microsoft JhengHei"/>
                <w:b/>
                <w:sz w:val="26"/>
              </w:rPr>
            </w:pPr>
          </w:p>
          <w:p w14:paraId="50FB96CB" w14:textId="77777777" w:rsidR="00B81160" w:rsidRDefault="00B81160">
            <w:pPr>
              <w:pStyle w:val="TableParagraph"/>
              <w:spacing w:before="12"/>
              <w:rPr>
                <w:rFonts w:ascii="Microsoft JhengHei"/>
                <w:b/>
              </w:rPr>
            </w:pPr>
          </w:p>
          <w:p w14:paraId="5ED4CBAD" w14:textId="77777777" w:rsidR="00B81160" w:rsidRDefault="00000000">
            <w:pPr>
              <w:pStyle w:val="TableParagraph"/>
              <w:ind w:left="289"/>
              <w:rPr>
                <w:sz w:val="24"/>
              </w:rPr>
            </w:pPr>
            <w:r>
              <w:rPr>
                <w:sz w:val="24"/>
              </w:rPr>
              <w:t>产出指标</w:t>
            </w:r>
          </w:p>
        </w:tc>
        <w:tc>
          <w:tcPr>
            <w:tcW w:w="1741" w:type="dxa"/>
            <w:tcBorders>
              <w:top w:val="single" w:sz="6" w:space="0" w:color="000000"/>
              <w:left w:val="single" w:sz="6" w:space="0" w:color="000000"/>
              <w:bottom w:val="single" w:sz="6" w:space="0" w:color="000000"/>
              <w:right w:val="single" w:sz="6" w:space="0" w:color="000000"/>
            </w:tcBorders>
          </w:tcPr>
          <w:p w14:paraId="24969533" w14:textId="77777777" w:rsidR="00B81160" w:rsidRDefault="00000000">
            <w:pPr>
              <w:pStyle w:val="TableParagraph"/>
              <w:spacing w:before="53"/>
              <w:ind w:left="107"/>
              <w:rPr>
                <w:sz w:val="24"/>
              </w:rPr>
            </w:pPr>
            <w:r>
              <w:rPr>
                <w:sz w:val="24"/>
              </w:rPr>
              <w:t>数量指标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3FE687D7" w14:textId="77777777" w:rsidR="00B81160" w:rsidRDefault="00000000">
            <w:pPr>
              <w:pStyle w:val="TableParagraph"/>
              <w:spacing w:before="53"/>
              <w:ind w:left="115"/>
              <w:rPr>
                <w:sz w:val="24"/>
              </w:rPr>
            </w:pPr>
            <w:r>
              <w:rPr>
                <w:sz w:val="24"/>
              </w:rPr>
              <w:t>征订报刊种类</w:t>
            </w:r>
          </w:p>
        </w:tc>
        <w:tc>
          <w:tcPr>
            <w:tcW w:w="3473" w:type="dxa"/>
            <w:gridSpan w:val="3"/>
            <w:tcBorders>
              <w:top w:val="single" w:sz="6" w:space="0" w:color="000000"/>
              <w:left w:val="single" w:sz="6" w:space="0" w:color="000000"/>
              <w:bottom w:val="single" w:sz="6" w:space="0" w:color="000000"/>
              <w:right w:val="single" w:sz="6" w:space="0" w:color="000000"/>
            </w:tcBorders>
          </w:tcPr>
          <w:p w14:paraId="09F6136F" w14:textId="77777777" w:rsidR="00B81160" w:rsidRDefault="00000000">
            <w:pPr>
              <w:pStyle w:val="TableParagraph"/>
              <w:spacing w:before="53"/>
              <w:ind w:left="104"/>
              <w:rPr>
                <w:sz w:val="24"/>
              </w:rPr>
            </w:pPr>
            <w:r>
              <w:rPr>
                <w:sz w:val="24"/>
              </w:rPr>
              <w:t>征订种类</w:t>
            </w:r>
          </w:p>
        </w:tc>
        <w:tc>
          <w:tcPr>
            <w:tcW w:w="1745" w:type="dxa"/>
            <w:gridSpan w:val="2"/>
            <w:tcBorders>
              <w:top w:val="single" w:sz="6" w:space="0" w:color="000000"/>
              <w:left w:val="single" w:sz="6" w:space="0" w:color="000000"/>
              <w:bottom w:val="single" w:sz="6" w:space="0" w:color="000000"/>
              <w:right w:val="single" w:sz="6" w:space="0" w:color="000000"/>
            </w:tcBorders>
          </w:tcPr>
          <w:p w14:paraId="40543203" w14:textId="77777777" w:rsidR="00B81160" w:rsidRDefault="00000000">
            <w:pPr>
              <w:pStyle w:val="TableParagraph"/>
              <w:spacing w:before="53"/>
              <w:ind w:left="102"/>
              <w:rPr>
                <w:sz w:val="24"/>
              </w:rPr>
            </w:pPr>
            <w:r>
              <w:rPr>
                <w:spacing w:val="-1"/>
                <w:sz w:val="24"/>
              </w:rPr>
              <w:t>4</w:t>
            </w:r>
            <w:r>
              <w:rPr>
                <w:spacing w:val="-41"/>
                <w:sz w:val="24"/>
              </w:rPr>
              <w:t xml:space="preserve"> 类 </w:t>
            </w:r>
            <w:r>
              <w:rPr>
                <w:spacing w:val="-1"/>
                <w:sz w:val="24"/>
              </w:rPr>
              <w:t>14</w:t>
            </w:r>
            <w:r>
              <w:rPr>
                <w:spacing w:val="-29"/>
                <w:sz w:val="24"/>
              </w:rPr>
              <w:t xml:space="preserve"> 种</w:t>
            </w:r>
          </w:p>
        </w:tc>
        <w:tc>
          <w:tcPr>
            <w:tcW w:w="2376" w:type="dxa"/>
            <w:gridSpan w:val="2"/>
            <w:tcBorders>
              <w:top w:val="single" w:sz="6" w:space="0" w:color="000000"/>
              <w:left w:val="single" w:sz="6" w:space="0" w:color="000000"/>
              <w:bottom w:val="single" w:sz="6" w:space="0" w:color="000000"/>
              <w:right w:val="single" w:sz="6" w:space="0" w:color="000000"/>
            </w:tcBorders>
          </w:tcPr>
          <w:p w14:paraId="790F68C4" w14:textId="77777777" w:rsidR="00B81160" w:rsidRDefault="00000000">
            <w:pPr>
              <w:pStyle w:val="TableParagraph"/>
              <w:spacing w:before="53"/>
              <w:ind w:left="99"/>
              <w:rPr>
                <w:sz w:val="24"/>
              </w:rPr>
            </w:pPr>
            <w:r>
              <w:rPr>
                <w:sz w:val="24"/>
              </w:rPr>
              <w:t>工作需要</w:t>
            </w:r>
          </w:p>
        </w:tc>
      </w:tr>
      <w:tr w:rsidR="00B81160" w14:paraId="465A7878" w14:textId="77777777">
        <w:trPr>
          <w:trHeight w:val="600"/>
        </w:trPr>
        <w:tc>
          <w:tcPr>
            <w:tcW w:w="1546" w:type="dxa"/>
            <w:vMerge/>
            <w:tcBorders>
              <w:top w:val="nil"/>
              <w:left w:val="single" w:sz="6" w:space="0" w:color="000000"/>
              <w:bottom w:val="single" w:sz="6" w:space="0" w:color="000000"/>
              <w:right w:val="single" w:sz="6" w:space="0" w:color="000000"/>
            </w:tcBorders>
          </w:tcPr>
          <w:p w14:paraId="455C767B" w14:textId="77777777" w:rsidR="00B81160" w:rsidRDefault="00B81160">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073A27CD" w14:textId="77777777" w:rsidR="00B81160" w:rsidRDefault="00000000">
            <w:pPr>
              <w:pStyle w:val="TableParagraph"/>
              <w:spacing w:before="149"/>
              <w:ind w:left="107"/>
              <w:rPr>
                <w:sz w:val="24"/>
              </w:rPr>
            </w:pPr>
            <w:r>
              <w:rPr>
                <w:sz w:val="24"/>
              </w:rPr>
              <w:t>质量指标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5D159227" w14:textId="77777777" w:rsidR="00B81160" w:rsidRDefault="00000000">
            <w:pPr>
              <w:pStyle w:val="TableParagraph"/>
              <w:spacing w:before="149"/>
              <w:ind w:left="115"/>
              <w:rPr>
                <w:sz w:val="24"/>
              </w:rPr>
            </w:pPr>
            <w:r>
              <w:rPr>
                <w:sz w:val="24"/>
              </w:rPr>
              <w:t>报刊质量达标率</w:t>
            </w:r>
          </w:p>
        </w:tc>
        <w:tc>
          <w:tcPr>
            <w:tcW w:w="3473" w:type="dxa"/>
            <w:gridSpan w:val="3"/>
            <w:tcBorders>
              <w:top w:val="single" w:sz="6" w:space="0" w:color="000000"/>
              <w:left w:val="single" w:sz="6" w:space="0" w:color="000000"/>
              <w:bottom w:val="single" w:sz="6" w:space="0" w:color="000000"/>
              <w:right w:val="single" w:sz="6" w:space="0" w:color="000000"/>
            </w:tcBorders>
          </w:tcPr>
          <w:p w14:paraId="1F94C23A" w14:textId="77777777" w:rsidR="00B81160" w:rsidRDefault="00000000">
            <w:pPr>
              <w:pStyle w:val="TableParagraph"/>
              <w:spacing w:line="300" w:lineRule="exact"/>
              <w:ind w:left="104" w:right="231"/>
              <w:rPr>
                <w:sz w:val="24"/>
              </w:rPr>
            </w:pPr>
            <w:r>
              <w:rPr>
                <w:spacing w:val="-1"/>
                <w:sz w:val="24"/>
              </w:rPr>
              <w:t>达标报刊质量占总订阅数的比</w:t>
            </w:r>
            <w:r>
              <w:rPr>
                <w:sz w:val="24"/>
              </w:rPr>
              <w:t>例</w:t>
            </w:r>
          </w:p>
        </w:tc>
        <w:tc>
          <w:tcPr>
            <w:tcW w:w="1745" w:type="dxa"/>
            <w:gridSpan w:val="2"/>
            <w:tcBorders>
              <w:top w:val="single" w:sz="6" w:space="0" w:color="000000"/>
              <w:left w:val="single" w:sz="6" w:space="0" w:color="000000"/>
              <w:bottom w:val="single" w:sz="6" w:space="0" w:color="000000"/>
              <w:right w:val="single" w:sz="6" w:space="0" w:color="000000"/>
            </w:tcBorders>
          </w:tcPr>
          <w:p w14:paraId="28EBFFAB" w14:textId="77777777" w:rsidR="00B81160" w:rsidRDefault="00000000">
            <w:pPr>
              <w:pStyle w:val="TableParagraph"/>
              <w:spacing w:before="149"/>
              <w:ind w:left="102"/>
              <w:rPr>
                <w:sz w:val="24"/>
              </w:rPr>
            </w:pPr>
            <w:r>
              <w:rPr>
                <w:w w:val="115"/>
                <w:sz w:val="24"/>
              </w:rPr>
              <w:t>≤100%</w:t>
            </w:r>
          </w:p>
        </w:tc>
        <w:tc>
          <w:tcPr>
            <w:tcW w:w="2376" w:type="dxa"/>
            <w:gridSpan w:val="2"/>
            <w:tcBorders>
              <w:top w:val="single" w:sz="6" w:space="0" w:color="000000"/>
              <w:left w:val="single" w:sz="6" w:space="0" w:color="000000"/>
              <w:bottom w:val="single" w:sz="6" w:space="0" w:color="000000"/>
              <w:right w:val="single" w:sz="6" w:space="0" w:color="000000"/>
            </w:tcBorders>
          </w:tcPr>
          <w:p w14:paraId="00BBF960" w14:textId="77777777" w:rsidR="00B81160" w:rsidRDefault="00000000">
            <w:pPr>
              <w:pStyle w:val="TableParagraph"/>
              <w:spacing w:before="149"/>
              <w:ind w:left="99"/>
              <w:rPr>
                <w:sz w:val="24"/>
              </w:rPr>
            </w:pPr>
            <w:r>
              <w:rPr>
                <w:sz w:val="24"/>
              </w:rPr>
              <w:t>工作需要</w:t>
            </w:r>
          </w:p>
        </w:tc>
      </w:tr>
      <w:tr w:rsidR="00B81160" w14:paraId="090E25DB" w14:textId="77777777">
        <w:trPr>
          <w:trHeight w:val="600"/>
        </w:trPr>
        <w:tc>
          <w:tcPr>
            <w:tcW w:w="1546" w:type="dxa"/>
            <w:vMerge/>
            <w:tcBorders>
              <w:top w:val="nil"/>
              <w:left w:val="single" w:sz="6" w:space="0" w:color="000000"/>
              <w:bottom w:val="single" w:sz="6" w:space="0" w:color="000000"/>
              <w:right w:val="single" w:sz="6" w:space="0" w:color="000000"/>
            </w:tcBorders>
          </w:tcPr>
          <w:p w14:paraId="17CC6DF6" w14:textId="77777777" w:rsidR="00B81160" w:rsidRDefault="00B81160">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18A3378F" w14:textId="77777777" w:rsidR="00B81160" w:rsidRDefault="00000000">
            <w:pPr>
              <w:pStyle w:val="TableParagraph"/>
              <w:spacing w:before="151"/>
              <w:ind w:left="107"/>
              <w:rPr>
                <w:sz w:val="24"/>
              </w:rPr>
            </w:pPr>
            <w:r>
              <w:rPr>
                <w:sz w:val="24"/>
              </w:rPr>
              <w:t>时效指标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48971D79" w14:textId="77777777" w:rsidR="00B81160" w:rsidRDefault="00000000">
            <w:pPr>
              <w:pStyle w:val="TableParagraph"/>
              <w:spacing w:line="300" w:lineRule="exact"/>
              <w:ind w:left="115" w:right="221"/>
              <w:rPr>
                <w:sz w:val="24"/>
              </w:rPr>
            </w:pPr>
            <w:r>
              <w:rPr>
                <w:spacing w:val="-1"/>
                <w:sz w:val="24"/>
              </w:rPr>
              <w:t>完成报刊征订的</w:t>
            </w:r>
            <w:r>
              <w:rPr>
                <w:sz w:val="24"/>
              </w:rPr>
              <w:t>时间</w:t>
            </w:r>
          </w:p>
        </w:tc>
        <w:tc>
          <w:tcPr>
            <w:tcW w:w="3473" w:type="dxa"/>
            <w:gridSpan w:val="3"/>
            <w:tcBorders>
              <w:top w:val="single" w:sz="6" w:space="0" w:color="000000"/>
              <w:left w:val="single" w:sz="6" w:space="0" w:color="000000"/>
              <w:bottom w:val="single" w:sz="6" w:space="0" w:color="000000"/>
              <w:right w:val="single" w:sz="6" w:space="0" w:color="000000"/>
            </w:tcBorders>
          </w:tcPr>
          <w:p w14:paraId="68529175" w14:textId="77777777" w:rsidR="00B81160" w:rsidRDefault="00000000">
            <w:pPr>
              <w:pStyle w:val="TableParagraph"/>
              <w:spacing w:before="151"/>
              <w:ind w:left="104"/>
              <w:rPr>
                <w:sz w:val="24"/>
              </w:rPr>
            </w:pPr>
            <w:r>
              <w:rPr>
                <w:sz w:val="24"/>
              </w:rPr>
              <w:t>完成报刊征订的时间</w:t>
            </w:r>
          </w:p>
        </w:tc>
        <w:tc>
          <w:tcPr>
            <w:tcW w:w="1745" w:type="dxa"/>
            <w:gridSpan w:val="2"/>
            <w:tcBorders>
              <w:top w:val="single" w:sz="6" w:space="0" w:color="000000"/>
              <w:left w:val="single" w:sz="6" w:space="0" w:color="000000"/>
              <w:bottom w:val="single" w:sz="6" w:space="0" w:color="000000"/>
              <w:right w:val="single" w:sz="6" w:space="0" w:color="000000"/>
            </w:tcBorders>
          </w:tcPr>
          <w:p w14:paraId="42A321ED" w14:textId="77777777" w:rsidR="00B81160" w:rsidRDefault="00000000">
            <w:pPr>
              <w:pStyle w:val="TableParagraph"/>
              <w:spacing w:before="151"/>
              <w:ind w:left="102"/>
              <w:rPr>
                <w:sz w:val="24"/>
              </w:rPr>
            </w:pPr>
            <w:r>
              <w:rPr>
                <w:spacing w:val="-1"/>
                <w:sz w:val="24"/>
              </w:rPr>
              <w:t>2022</w:t>
            </w:r>
            <w:r>
              <w:rPr>
                <w:spacing w:val="-20"/>
                <w:sz w:val="24"/>
              </w:rPr>
              <w:t xml:space="preserve"> 年初</w:t>
            </w:r>
          </w:p>
        </w:tc>
        <w:tc>
          <w:tcPr>
            <w:tcW w:w="2376" w:type="dxa"/>
            <w:gridSpan w:val="2"/>
            <w:tcBorders>
              <w:top w:val="single" w:sz="6" w:space="0" w:color="000000"/>
              <w:left w:val="single" w:sz="6" w:space="0" w:color="000000"/>
              <w:bottom w:val="single" w:sz="6" w:space="0" w:color="000000"/>
              <w:right w:val="single" w:sz="6" w:space="0" w:color="000000"/>
            </w:tcBorders>
          </w:tcPr>
          <w:p w14:paraId="07595492" w14:textId="77777777" w:rsidR="00B81160" w:rsidRDefault="00000000">
            <w:pPr>
              <w:pStyle w:val="TableParagraph"/>
              <w:spacing w:before="151"/>
              <w:ind w:left="99"/>
              <w:rPr>
                <w:sz w:val="24"/>
              </w:rPr>
            </w:pPr>
            <w:r>
              <w:rPr>
                <w:sz w:val="24"/>
              </w:rPr>
              <w:t>工作需要</w:t>
            </w:r>
          </w:p>
        </w:tc>
      </w:tr>
      <w:tr w:rsidR="00B81160" w14:paraId="0F32DFCA" w14:textId="77777777">
        <w:trPr>
          <w:trHeight w:val="436"/>
        </w:trPr>
        <w:tc>
          <w:tcPr>
            <w:tcW w:w="1546" w:type="dxa"/>
            <w:vMerge/>
            <w:tcBorders>
              <w:top w:val="nil"/>
              <w:left w:val="single" w:sz="6" w:space="0" w:color="000000"/>
              <w:bottom w:val="single" w:sz="6" w:space="0" w:color="000000"/>
              <w:right w:val="single" w:sz="6" w:space="0" w:color="000000"/>
            </w:tcBorders>
          </w:tcPr>
          <w:p w14:paraId="7ECEFA9A" w14:textId="77777777" w:rsidR="00B81160" w:rsidRDefault="00B81160">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6570E10D" w14:textId="77777777" w:rsidR="00B81160" w:rsidRDefault="00000000">
            <w:pPr>
              <w:pStyle w:val="TableParagraph"/>
              <w:spacing w:before="69"/>
              <w:ind w:left="107"/>
              <w:rPr>
                <w:sz w:val="24"/>
              </w:rPr>
            </w:pPr>
            <w:r>
              <w:rPr>
                <w:sz w:val="24"/>
              </w:rPr>
              <w:t>成本指标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36769A59" w14:textId="77777777" w:rsidR="00B81160" w:rsidRDefault="00000000">
            <w:pPr>
              <w:pStyle w:val="TableParagraph"/>
              <w:spacing w:before="69"/>
              <w:ind w:left="115"/>
              <w:rPr>
                <w:sz w:val="24"/>
              </w:rPr>
            </w:pPr>
            <w:r>
              <w:rPr>
                <w:sz w:val="24"/>
              </w:rPr>
              <w:t>报刊征订费用</w:t>
            </w:r>
          </w:p>
        </w:tc>
        <w:tc>
          <w:tcPr>
            <w:tcW w:w="3473" w:type="dxa"/>
            <w:gridSpan w:val="3"/>
            <w:tcBorders>
              <w:top w:val="single" w:sz="6" w:space="0" w:color="000000"/>
              <w:left w:val="single" w:sz="6" w:space="0" w:color="000000"/>
              <w:bottom w:val="single" w:sz="6" w:space="0" w:color="000000"/>
              <w:right w:val="single" w:sz="6" w:space="0" w:color="000000"/>
            </w:tcBorders>
          </w:tcPr>
          <w:p w14:paraId="7F0C0E03" w14:textId="77777777" w:rsidR="00B81160" w:rsidRDefault="00000000">
            <w:pPr>
              <w:pStyle w:val="TableParagraph"/>
              <w:spacing w:before="69"/>
              <w:ind w:left="104"/>
              <w:rPr>
                <w:sz w:val="24"/>
              </w:rPr>
            </w:pPr>
            <w:r>
              <w:rPr>
                <w:sz w:val="24"/>
              </w:rPr>
              <w:t>报刊征订费用</w:t>
            </w:r>
          </w:p>
        </w:tc>
        <w:tc>
          <w:tcPr>
            <w:tcW w:w="1745" w:type="dxa"/>
            <w:gridSpan w:val="2"/>
            <w:tcBorders>
              <w:top w:val="single" w:sz="6" w:space="0" w:color="000000"/>
              <w:left w:val="single" w:sz="6" w:space="0" w:color="000000"/>
              <w:bottom w:val="single" w:sz="6" w:space="0" w:color="000000"/>
              <w:right w:val="single" w:sz="6" w:space="0" w:color="000000"/>
            </w:tcBorders>
          </w:tcPr>
          <w:p w14:paraId="0C828673" w14:textId="77777777" w:rsidR="00B81160" w:rsidRDefault="00000000">
            <w:pPr>
              <w:pStyle w:val="TableParagraph"/>
              <w:spacing w:before="69"/>
              <w:ind w:left="102"/>
              <w:rPr>
                <w:sz w:val="24"/>
              </w:rPr>
            </w:pPr>
            <w:r>
              <w:rPr>
                <w:w w:val="109"/>
                <w:sz w:val="24"/>
              </w:rPr>
              <w:t>=</w:t>
            </w:r>
            <w:r>
              <w:rPr>
                <w:spacing w:val="-3"/>
                <w:sz w:val="24"/>
              </w:rPr>
              <w:t>1</w:t>
            </w:r>
            <w:r>
              <w:rPr>
                <w:spacing w:val="2"/>
                <w:w w:val="50"/>
                <w:sz w:val="24"/>
              </w:rPr>
              <w:t>.</w:t>
            </w:r>
            <w:r>
              <w:rPr>
                <w:spacing w:val="-3"/>
                <w:sz w:val="24"/>
              </w:rPr>
              <w:t>4</w:t>
            </w:r>
            <w:r>
              <w:rPr>
                <w:sz w:val="24"/>
              </w:rPr>
              <w:t>69</w:t>
            </w:r>
            <w:r>
              <w:rPr>
                <w:spacing w:val="-20"/>
                <w:sz w:val="24"/>
              </w:rPr>
              <w:t xml:space="preserve"> 万元</w:t>
            </w:r>
          </w:p>
        </w:tc>
        <w:tc>
          <w:tcPr>
            <w:tcW w:w="2376" w:type="dxa"/>
            <w:gridSpan w:val="2"/>
            <w:tcBorders>
              <w:top w:val="single" w:sz="6" w:space="0" w:color="000000"/>
              <w:left w:val="single" w:sz="6" w:space="0" w:color="000000"/>
              <w:bottom w:val="single" w:sz="6" w:space="0" w:color="000000"/>
              <w:right w:val="single" w:sz="6" w:space="0" w:color="000000"/>
            </w:tcBorders>
          </w:tcPr>
          <w:p w14:paraId="066C98E9" w14:textId="77777777" w:rsidR="00B81160" w:rsidRDefault="00000000">
            <w:pPr>
              <w:pStyle w:val="TableParagraph"/>
              <w:spacing w:before="69"/>
              <w:ind w:left="99"/>
              <w:rPr>
                <w:sz w:val="24"/>
              </w:rPr>
            </w:pPr>
            <w:r>
              <w:rPr>
                <w:sz w:val="24"/>
              </w:rPr>
              <w:t>工作需要</w:t>
            </w:r>
          </w:p>
        </w:tc>
      </w:tr>
      <w:tr w:rsidR="00B81160" w14:paraId="5A4461EA" w14:textId="77777777">
        <w:trPr>
          <w:trHeight w:val="600"/>
        </w:trPr>
        <w:tc>
          <w:tcPr>
            <w:tcW w:w="1546" w:type="dxa"/>
            <w:vMerge w:val="restart"/>
            <w:tcBorders>
              <w:top w:val="single" w:sz="6" w:space="0" w:color="000000"/>
              <w:left w:val="single" w:sz="6" w:space="0" w:color="000000"/>
              <w:bottom w:val="single" w:sz="6" w:space="0" w:color="000000"/>
              <w:right w:val="single" w:sz="6" w:space="0" w:color="000000"/>
            </w:tcBorders>
          </w:tcPr>
          <w:p w14:paraId="2DC00441" w14:textId="77777777" w:rsidR="00B81160" w:rsidRDefault="00B81160">
            <w:pPr>
              <w:pStyle w:val="TableParagraph"/>
              <w:spacing w:before="15"/>
              <w:rPr>
                <w:rFonts w:ascii="Microsoft JhengHei"/>
                <w:b/>
                <w:sz w:val="24"/>
              </w:rPr>
            </w:pPr>
          </w:p>
          <w:p w14:paraId="3A6FEA1C" w14:textId="77777777" w:rsidR="00B81160" w:rsidRDefault="00000000">
            <w:pPr>
              <w:pStyle w:val="TableParagraph"/>
              <w:ind w:left="289"/>
              <w:rPr>
                <w:sz w:val="24"/>
              </w:rPr>
            </w:pPr>
            <w:r>
              <w:rPr>
                <w:sz w:val="24"/>
              </w:rPr>
              <w:t>效益指标</w:t>
            </w:r>
          </w:p>
        </w:tc>
        <w:tc>
          <w:tcPr>
            <w:tcW w:w="1741" w:type="dxa"/>
            <w:tcBorders>
              <w:top w:val="single" w:sz="6" w:space="0" w:color="000000"/>
              <w:left w:val="single" w:sz="6" w:space="0" w:color="000000"/>
              <w:bottom w:val="single" w:sz="6" w:space="0" w:color="000000"/>
              <w:right w:val="single" w:sz="6" w:space="0" w:color="000000"/>
            </w:tcBorders>
          </w:tcPr>
          <w:p w14:paraId="72750C5C" w14:textId="77777777" w:rsidR="00B81160" w:rsidRDefault="00000000">
            <w:pPr>
              <w:pStyle w:val="TableParagraph"/>
              <w:spacing w:before="149"/>
              <w:ind w:left="107"/>
              <w:rPr>
                <w:sz w:val="24"/>
              </w:rPr>
            </w:pPr>
            <w:r>
              <w:rPr>
                <w:sz w:val="24"/>
              </w:rPr>
              <w:t>经济效益指标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0F681D9C" w14:textId="77777777" w:rsidR="00B81160" w:rsidRDefault="00000000">
            <w:pPr>
              <w:pStyle w:val="TableParagraph"/>
              <w:spacing w:line="300" w:lineRule="exact"/>
              <w:ind w:left="115" w:right="221"/>
              <w:rPr>
                <w:sz w:val="24"/>
              </w:rPr>
            </w:pPr>
            <w:r>
              <w:rPr>
                <w:spacing w:val="-1"/>
                <w:sz w:val="24"/>
              </w:rPr>
              <w:t>党的政策学习传</w:t>
            </w:r>
            <w:r>
              <w:rPr>
                <w:sz w:val="24"/>
              </w:rPr>
              <w:t>达</w:t>
            </w:r>
          </w:p>
        </w:tc>
        <w:tc>
          <w:tcPr>
            <w:tcW w:w="3473" w:type="dxa"/>
            <w:gridSpan w:val="3"/>
            <w:tcBorders>
              <w:top w:val="single" w:sz="6" w:space="0" w:color="000000"/>
              <w:left w:val="single" w:sz="6" w:space="0" w:color="000000"/>
              <w:bottom w:val="single" w:sz="6" w:space="0" w:color="000000"/>
              <w:right w:val="single" w:sz="6" w:space="0" w:color="000000"/>
            </w:tcBorders>
          </w:tcPr>
          <w:p w14:paraId="2844AAA3" w14:textId="77777777" w:rsidR="00B81160" w:rsidRDefault="00000000">
            <w:pPr>
              <w:pStyle w:val="TableParagraph"/>
              <w:spacing w:before="149"/>
              <w:ind w:left="104"/>
              <w:rPr>
                <w:sz w:val="24"/>
              </w:rPr>
            </w:pPr>
            <w:r>
              <w:rPr>
                <w:sz w:val="24"/>
              </w:rPr>
              <w:t>党的政策学习传达及时率</w:t>
            </w:r>
          </w:p>
        </w:tc>
        <w:tc>
          <w:tcPr>
            <w:tcW w:w="1745" w:type="dxa"/>
            <w:gridSpan w:val="2"/>
            <w:tcBorders>
              <w:top w:val="single" w:sz="6" w:space="0" w:color="000000"/>
              <w:left w:val="single" w:sz="6" w:space="0" w:color="000000"/>
              <w:bottom w:val="single" w:sz="6" w:space="0" w:color="000000"/>
              <w:right w:val="single" w:sz="6" w:space="0" w:color="000000"/>
            </w:tcBorders>
          </w:tcPr>
          <w:p w14:paraId="6D52F532" w14:textId="77777777" w:rsidR="00B81160" w:rsidRDefault="00000000">
            <w:pPr>
              <w:pStyle w:val="TableParagraph"/>
              <w:spacing w:before="149"/>
              <w:ind w:left="102"/>
              <w:rPr>
                <w:sz w:val="24"/>
              </w:rPr>
            </w:pPr>
            <w:r>
              <w:rPr>
                <w:w w:val="115"/>
                <w:sz w:val="24"/>
              </w:rPr>
              <w:t>≥80%</w:t>
            </w:r>
          </w:p>
        </w:tc>
        <w:tc>
          <w:tcPr>
            <w:tcW w:w="2376" w:type="dxa"/>
            <w:gridSpan w:val="2"/>
            <w:tcBorders>
              <w:top w:val="single" w:sz="6" w:space="0" w:color="000000"/>
              <w:left w:val="single" w:sz="6" w:space="0" w:color="000000"/>
              <w:bottom w:val="single" w:sz="6" w:space="0" w:color="000000"/>
              <w:right w:val="single" w:sz="6" w:space="0" w:color="000000"/>
            </w:tcBorders>
          </w:tcPr>
          <w:p w14:paraId="22957208" w14:textId="77777777" w:rsidR="00B81160" w:rsidRDefault="00000000">
            <w:pPr>
              <w:pStyle w:val="TableParagraph"/>
              <w:spacing w:before="149"/>
              <w:ind w:left="99"/>
              <w:rPr>
                <w:sz w:val="24"/>
              </w:rPr>
            </w:pPr>
            <w:r>
              <w:rPr>
                <w:sz w:val="24"/>
              </w:rPr>
              <w:t>工作需要</w:t>
            </w:r>
          </w:p>
        </w:tc>
      </w:tr>
      <w:tr w:rsidR="00B81160" w14:paraId="55AD1373" w14:textId="77777777">
        <w:trPr>
          <w:trHeight w:val="600"/>
        </w:trPr>
        <w:tc>
          <w:tcPr>
            <w:tcW w:w="1546" w:type="dxa"/>
            <w:vMerge/>
            <w:tcBorders>
              <w:top w:val="nil"/>
              <w:left w:val="single" w:sz="6" w:space="0" w:color="000000"/>
              <w:bottom w:val="single" w:sz="6" w:space="0" w:color="000000"/>
              <w:right w:val="single" w:sz="6" w:space="0" w:color="000000"/>
            </w:tcBorders>
          </w:tcPr>
          <w:p w14:paraId="0C6D3304" w14:textId="77777777" w:rsidR="00B81160" w:rsidRDefault="00B81160">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544ACE3C" w14:textId="77777777" w:rsidR="00B81160" w:rsidRDefault="00000000">
            <w:pPr>
              <w:pStyle w:val="TableParagraph"/>
              <w:spacing w:before="149"/>
              <w:ind w:left="107"/>
              <w:rPr>
                <w:sz w:val="24"/>
              </w:rPr>
            </w:pPr>
            <w:r>
              <w:rPr>
                <w:sz w:val="24"/>
              </w:rPr>
              <w:t>社会效益指标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54D6ACF6" w14:textId="77777777" w:rsidR="00B81160" w:rsidRDefault="00000000">
            <w:pPr>
              <w:pStyle w:val="TableParagraph"/>
              <w:spacing w:line="300" w:lineRule="exact"/>
              <w:ind w:left="115" w:right="221"/>
              <w:rPr>
                <w:sz w:val="24"/>
              </w:rPr>
            </w:pPr>
            <w:r>
              <w:rPr>
                <w:spacing w:val="-1"/>
                <w:sz w:val="24"/>
              </w:rPr>
              <w:t>机关干部学习使</w:t>
            </w:r>
            <w:r>
              <w:rPr>
                <w:sz w:val="24"/>
              </w:rPr>
              <w:t>用情况</w:t>
            </w:r>
          </w:p>
        </w:tc>
        <w:tc>
          <w:tcPr>
            <w:tcW w:w="3473" w:type="dxa"/>
            <w:gridSpan w:val="3"/>
            <w:tcBorders>
              <w:top w:val="single" w:sz="6" w:space="0" w:color="000000"/>
              <w:left w:val="single" w:sz="6" w:space="0" w:color="000000"/>
              <w:bottom w:val="single" w:sz="6" w:space="0" w:color="000000"/>
              <w:right w:val="single" w:sz="6" w:space="0" w:color="000000"/>
            </w:tcBorders>
          </w:tcPr>
          <w:p w14:paraId="4AB6390D" w14:textId="77777777" w:rsidR="00B81160" w:rsidRDefault="00000000">
            <w:pPr>
              <w:pStyle w:val="TableParagraph"/>
              <w:spacing w:before="149"/>
              <w:ind w:left="104"/>
              <w:rPr>
                <w:sz w:val="24"/>
              </w:rPr>
            </w:pPr>
            <w:r>
              <w:rPr>
                <w:sz w:val="24"/>
              </w:rPr>
              <w:t>机关干部学习积极性是否提高</w:t>
            </w:r>
          </w:p>
        </w:tc>
        <w:tc>
          <w:tcPr>
            <w:tcW w:w="1745" w:type="dxa"/>
            <w:gridSpan w:val="2"/>
            <w:tcBorders>
              <w:top w:val="single" w:sz="6" w:space="0" w:color="000000"/>
              <w:left w:val="single" w:sz="6" w:space="0" w:color="000000"/>
              <w:bottom w:val="single" w:sz="6" w:space="0" w:color="000000"/>
              <w:right w:val="single" w:sz="6" w:space="0" w:color="000000"/>
            </w:tcBorders>
          </w:tcPr>
          <w:p w14:paraId="4BB77FD7" w14:textId="77777777" w:rsidR="00B81160" w:rsidRDefault="00000000">
            <w:pPr>
              <w:pStyle w:val="TableParagraph"/>
              <w:spacing w:before="149"/>
              <w:ind w:left="102"/>
              <w:rPr>
                <w:sz w:val="24"/>
              </w:rPr>
            </w:pPr>
            <w:r>
              <w:rPr>
                <w:sz w:val="24"/>
              </w:rPr>
              <w:t>≥4</w:t>
            </w:r>
            <w:r>
              <w:rPr>
                <w:spacing w:val="-30"/>
                <w:sz w:val="24"/>
              </w:rPr>
              <w:t xml:space="preserve"> 种</w:t>
            </w:r>
          </w:p>
        </w:tc>
        <w:tc>
          <w:tcPr>
            <w:tcW w:w="2376" w:type="dxa"/>
            <w:gridSpan w:val="2"/>
            <w:tcBorders>
              <w:top w:val="single" w:sz="6" w:space="0" w:color="000000"/>
              <w:left w:val="single" w:sz="6" w:space="0" w:color="000000"/>
              <w:bottom w:val="single" w:sz="6" w:space="0" w:color="000000"/>
              <w:right w:val="single" w:sz="6" w:space="0" w:color="000000"/>
            </w:tcBorders>
          </w:tcPr>
          <w:p w14:paraId="59B025F5" w14:textId="77777777" w:rsidR="00B81160" w:rsidRDefault="00000000">
            <w:pPr>
              <w:pStyle w:val="TableParagraph"/>
              <w:spacing w:before="149"/>
              <w:ind w:left="99"/>
              <w:rPr>
                <w:sz w:val="24"/>
              </w:rPr>
            </w:pPr>
            <w:r>
              <w:rPr>
                <w:sz w:val="24"/>
              </w:rPr>
              <w:t>工作需要</w:t>
            </w:r>
          </w:p>
        </w:tc>
      </w:tr>
      <w:tr w:rsidR="00B81160" w14:paraId="72C61FC1" w14:textId="77777777">
        <w:trPr>
          <w:trHeight w:val="600"/>
        </w:trPr>
        <w:tc>
          <w:tcPr>
            <w:tcW w:w="1546" w:type="dxa"/>
            <w:tcBorders>
              <w:top w:val="single" w:sz="6" w:space="0" w:color="000000"/>
              <w:left w:val="single" w:sz="6" w:space="0" w:color="000000"/>
              <w:bottom w:val="single" w:sz="6" w:space="0" w:color="000000"/>
              <w:right w:val="single" w:sz="6" w:space="0" w:color="000000"/>
            </w:tcBorders>
          </w:tcPr>
          <w:p w14:paraId="6BD00EBF" w14:textId="77777777" w:rsidR="00B81160" w:rsidRDefault="00000000">
            <w:pPr>
              <w:pStyle w:val="TableParagraph"/>
              <w:spacing w:before="151"/>
              <w:ind w:left="149" w:right="141"/>
              <w:jc w:val="center"/>
              <w:rPr>
                <w:sz w:val="24"/>
              </w:rPr>
            </w:pPr>
            <w:r>
              <w:rPr>
                <w:sz w:val="24"/>
              </w:rPr>
              <w:t>满意度指标</w:t>
            </w:r>
          </w:p>
        </w:tc>
        <w:tc>
          <w:tcPr>
            <w:tcW w:w="1741" w:type="dxa"/>
            <w:tcBorders>
              <w:top w:val="single" w:sz="6" w:space="0" w:color="000000"/>
              <w:left w:val="single" w:sz="6" w:space="0" w:color="000000"/>
              <w:bottom w:val="single" w:sz="6" w:space="0" w:color="000000"/>
              <w:right w:val="single" w:sz="6" w:space="0" w:color="000000"/>
            </w:tcBorders>
          </w:tcPr>
          <w:p w14:paraId="27D2ABC6" w14:textId="77777777" w:rsidR="00B81160" w:rsidRDefault="00000000">
            <w:pPr>
              <w:pStyle w:val="TableParagraph"/>
              <w:spacing w:line="303" w:lineRule="exact"/>
              <w:ind w:left="107"/>
              <w:rPr>
                <w:sz w:val="24"/>
              </w:rPr>
            </w:pPr>
            <w:r>
              <w:rPr>
                <w:sz w:val="24"/>
              </w:rPr>
              <w:t>服务对象满意</w:t>
            </w:r>
          </w:p>
          <w:p w14:paraId="5814A478" w14:textId="77777777" w:rsidR="00B81160" w:rsidRDefault="00000000">
            <w:pPr>
              <w:pStyle w:val="TableParagraph"/>
              <w:spacing w:line="277" w:lineRule="exact"/>
              <w:ind w:left="107"/>
              <w:rPr>
                <w:sz w:val="24"/>
              </w:rPr>
            </w:pPr>
            <w:r>
              <w:rPr>
                <w:sz w:val="24"/>
              </w:rPr>
              <w:t>度指标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2AF66BC2" w14:textId="77777777" w:rsidR="00B81160" w:rsidRDefault="00000000">
            <w:pPr>
              <w:pStyle w:val="TableParagraph"/>
              <w:spacing w:before="151"/>
              <w:ind w:left="115"/>
              <w:rPr>
                <w:sz w:val="24"/>
              </w:rPr>
            </w:pPr>
            <w:r>
              <w:rPr>
                <w:sz w:val="24"/>
              </w:rPr>
              <w:t>群众满意率</w:t>
            </w:r>
          </w:p>
        </w:tc>
        <w:tc>
          <w:tcPr>
            <w:tcW w:w="3473" w:type="dxa"/>
            <w:gridSpan w:val="3"/>
            <w:tcBorders>
              <w:top w:val="single" w:sz="6" w:space="0" w:color="000000"/>
              <w:left w:val="single" w:sz="6" w:space="0" w:color="000000"/>
              <w:bottom w:val="single" w:sz="6" w:space="0" w:color="000000"/>
              <w:right w:val="single" w:sz="6" w:space="0" w:color="000000"/>
            </w:tcBorders>
          </w:tcPr>
          <w:p w14:paraId="4A90B4FD" w14:textId="77777777" w:rsidR="00B81160" w:rsidRDefault="00000000">
            <w:pPr>
              <w:pStyle w:val="TableParagraph"/>
              <w:spacing w:before="151"/>
              <w:ind w:left="104"/>
              <w:rPr>
                <w:sz w:val="24"/>
              </w:rPr>
            </w:pPr>
            <w:r>
              <w:rPr>
                <w:sz w:val="24"/>
              </w:rPr>
              <w:t>满意人数占总人数的比例</w:t>
            </w:r>
          </w:p>
        </w:tc>
        <w:tc>
          <w:tcPr>
            <w:tcW w:w="1745" w:type="dxa"/>
            <w:gridSpan w:val="2"/>
            <w:tcBorders>
              <w:top w:val="single" w:sz="6" w:space="0" w:color="000000"/>
              <w:left w:val="single" w:sz="6" w:space="0" w:color="000000"/>
              <w:bottom w:val="single" w:sz="6" w:space="0" w:color="000000"/>
              <w:right w:val="single" w:sz="6" w:space="0" w:color="000000"/>
            </w:tcBorders>
          </w:tcPr>
          <w:p w14:paraId="2C7C1AA3" w14:textId="77777777" w:rsidR="00B81160" w:rsidRDefault="00000000">
            <w:pPr>
              <w:pStyle w:val="TableParagraph"/>
              <w:spacing w:before="151"/>
              <w:ind w:left="102"/>
              <w:rPr>
                <w:sz w:val="24"/>
              </w:rPr>
            </w:pPr>
            <w:r>
              <w:rPr>
                <w:w w:val="115"/>
                <w:sz w:val="24"/>
              </w:rPr>
              <w:t>≤100%</w:t>
            </w:r>
          </w:p>
        </w:tc>
        <w:tc>
          <w:tcPr>
            <w:tcW w:w="2376" w:type="dxa"/>
            <w:gridSpan w:val="2"/>
            <w:tcBorders>
              <w:top w:val="single" w:sz="6" w:space="0" w:color="000000"/>
              <w:left w:val="single" w:sz="6" w:space="0" w:color="000000"/>
              <w:bottom w:val="single" w:sz="6" w:space="0" w:color="000000"/>
              <w:right w:val="single" w:sz="6" w:space="0" w:color="000000"/>
            </w:tcBorders>
          </w:tcPr>
          <w:p w14:paraId="3016B90E" w14:textId="77777777" w:rsidR="00B81160" w:rsidRDefault="00000000">
            <w:pPr>
              <w:pStyle w:val="TableParagraph"/>
              <w:spacing w:before="151"/>
              <w:ind w:left="99"/>
              <w:rPr>
                <w:sz w:val="24"/>
              </w:rPr>
            </w:pPr>
            <w:r>
              <w:rPr>
                <w:sz w:val="24"/>
              </w:rPr>
              <w:t>工作需要</w:t>
            </w:r>
          </w:p>
        </w:tc>
      </w:tr>
    </w:tbl>
    <w:p w14:paraId="35BD2EDE" w14:textId="77777777" w:rsidR="00B81160" w:rsidRDefault="00B81160">
      <w:pPr>
        <w:rPr>
          <w:sz w:val="24"/>
        </w:rPr>
        <w:sectPr w:rsidR="00B81160">
          <w:pgSz w:w="16840" w:h="11910" w:orient="landscape"/>
          <w:pgMar w:top="1100" w:right="1540" w:bottom="1180" w:left="700" w:header="0" w:footer="984" w:gutter="0"/>
          <w:cols w:space="720"/>
        </w:sectPr>
      </w:pPr>
    </w:p>
    <w:p w14:paraId="35BBC8F3" w14:textId="77777777" w:rsidR="00B81160" w:rsidRDefault="00B81160">
      <w:pPr>
        <w:pStyle w:val="a3"/>
        <w:spacing w:before="13"/>
        <w:rPr>
          <w:rFonts w:ascii="Microsoft JhengHei"/>
          <w:b/>
          <w:sz w:val="13"/>
        </w:rPr>
      </w:pPr>
    </w:p>
    <w:p w14:paraId="0018E501" w14:textId="77777777" w:rsidR="00B81160" w:rsidRDefault="00000000">
      <w:pPr>
        <w:pStyle w:val="a5"/>
        <w:numPr>
          <w:ilvl w:val="0"/>
          <w:numId w:val="3"/>
        </w:numPr>
        <w:tabs>
          <w:tab w:val="left" w:pos="661"/>
        </w:tabs>
        <w:ind w:left="660" w:hanging="229"/>
        <w:jc w:val="left"/>
        <w:rPr>
          <w:b/>
          <w:sz w:val="28"/>
        </w:rPr>
      </w:pPr>
      <w:bookmarkStart w:id="81" w:name="3.区乡两级换届选举印刷经费绩效目标表"/>
      <w:bookmarkEnd w:id="81"/>
      <w:r>
        <w:rPr>
          <w:b/>
          <w:sz w:val="28"/>
        </w:rPr>
        <w:t>区乡两级换届选举印刷经费绩效目标表</w:t>
      </w:r>
    </w:p>
    <w:p w14:paraId="5615F8DB" w14:textId="77777777" w:rsidR="00B81160" w:rsidRDefault="00B81160">
      <w:pPr>
        <w:pStyle w:val="a3"/>
        <w:spacing w:before="9"/>
        <w:rPr>
          <w:rFonts w:ascii="Microsoft JhengHei"/>
          <w:b/>
          <w:sz w:val="4"/>
        </w:rPr>
      </w:pPr>
    </w:p>
    <w:tbl>
      <w:tblPr>
        <w:tblW w:w="0" w:type="auto"/>
        <w:tblInd w:w="84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041"/>
        <w:gridCol w:w="1316"/>
        <w:gridCol w:w="910"/>
        <w:gridCol w:w="2105"/>
        <w:gridCol w:w="2565"/>
        <w:gridCol w:w="2018"/>
        <w:gridCol w:w="1958"/>
      </w:tblGrid>
      <w:tr w:rsidR="00B81160" w14:paraId="1A899290" w14:textId="77777777">
        <w:trPr>
          <w:trHeight w:val="430"/>
        </w:trPr>
        <w:tc>
          <w:tcPr>
            <w:tcW w:w="12913" w:type="dxa"/>
            <w:gridSpan w:val="7"/>
            <w:tcBorders>
              <w:top w:val="nil"/>
              <w:bottom w:val="single" w:sz="6" w:space="0" w:color="000000"/>
            </w:tcBorders>
          </w:tcPr>
          <w:p w14:paraId="23F8CAD2" w14:textId="77777777" w:rsidR="00B81160" w:rsidRDefault="00000000">
            <w:pPr>
              <w:pStyle w:val="TableParagraph"/>
              <w:tabs>
                <w:tab w:val="left" w:pos="11615"/>
              </w:tabs>
              <w:spacing w:before="7" w:line="403" w:lineRule="exact"/>
              <w:ind w:left="95"/>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22752A46" w14:textId="77777777">
        <w:trPr>
          <w:trHeight w:val="621"/>
        </w:trPr>
        <w:tc>
          <w:tcPr>
            <w:tcW w:w="2041" w:type="dxa"/>
            <w:tcBorders>
              <w:top w:val="single" w:sz="6" w:space="0" w:color="000000"/>
              <w:left w:val="single" w:sz="6" w:space="0" w:color="000000"/>
              <w:bottom w:val="single" w:sz="6" w:space="0" w:color="000000"/>
              <w:right w:val="single" w:sz="6" w:space="0" w:color="000000"/>
            </w:tcBorders>
          </w:tcPr>
          <w:p w14:paraId="2AC8619A" w14:textId="77777777" w:rsidR="00B81160" w:rsidRDefault="00000000">
            <w:pPr>
              <w:pStyle w:val="TableParagraph"/>
              <w:spacing w:before="94"/>
              <w:ind w:left="276" w:right="266"/>
              <w:jc w:val="center"/>
              <w:rPr>
                <w:rFonts w:ascii="Microsoft YaHei UI" w:eastAsia="Microsoft YaHei UI"/>
                <w:b/>
                <w:sz w:val="24"/>
              </w:rPr>
            </w:pPr>
            <w:r>
              <w:rPr>
                <w:rFonts w:ascii="Microsoft YaHei UI" w:eastAsia="Microsoft YaHei UI" w:hint="eastAsia"/>
                <w:b/>
                <w:sz w:val="24"/>
              </w:rPr>
              <w:t>项目编码</w:t>
            </w:r>
          </w:p>
        </w:tc>
        <w:tc>
          <w:tcPr>
            <w:tcW w:w="2226" w:type="dxa"/>
            <w:gridSpan w:val="2"/>
            <w:tcBorders>
              <w:top w:val="single" w:sz="6" w:space="0" w:color="000000"/>
              <w:left w:val="single" w:sz="6" w:space="0" w:color="000000"/>
              <w:bottom w:val="single" w:sz="6" w:space="0" w:color="000000"/>
              <w:right w:val="single" w:sz="6" w:space="0" w:color="000000"/>
            </w:tcBorders>
          </w:tcPr>
          <w:p w14:paraId="645508C4" w14:textId="77777777" w:rsidR="00B81160" w:rsidRDefault="00000000">
            <w:pPr>
              <w:pStyle w:val="TableParagraph"/>
              <w:spacing w:before="10" w:line="304" w:lineRule="exact"/>
              <w:ind w:left="111"/>
              <w:rPr>
                <w:sz w:val="24"/>
              </w:rPr>
            </w:pPr>
            <w:r>
              <w:rPr>
                <w:w w:val="105"/>
                <w:sz w:val="24"/>
              </w:rPr>
              <w:t>13062122P0084NL1</w:t>
            </w:r>
          </w:p>
          <w:p w14:paraId="2D3E2D68" w14:textId="77777777" w:rsidR="00B81160" w:rsidRDefault="00000000">
            <w:pPr>
              <w:pStyle w:val="TableParagraph"/>
              <w:spacing w:line="287" w:lineRule="exact"/>
              <w:ind w:left="111"/>
              <w:rPr>
                <w:sz w:val="24"/>
              </w:rPr>
            </w:pPr>
            <w:r>
              <w:rPr>
                <w:sz w:val="24"/>
              </w:rPr>
              <w:t>00067</w:t>
            </w:r>
          </w:p>
        </w:tc>
        <w:tc>
          <w:tcPr>
            <w:tcW w:w="2105" w:type="dxa"/>
            <w:tcBorders>
              <w:top w:val="single" w:sz="6" w:space="0" w:color="000000"/>
              <w:left w:val="single" w:sz="6" w:space="0" w:color="000000"/>
              <w:bottom w:val="single" w:sz="6" w:space="0" w:color="000000"/>
              <w:right w:val="single" w:sz="6" w:space="0" w:color="000000"/>
            </w:tcBorders>
          </w:tcPr>
          <w:p w14:paraId="4560BF54" w14:textId="77777777" w:rsidR="00B81160" w:rsidRDefault="00000000">
            <w:pPr>
              <w:pStyle w:val="TableParagraph"/>
              <w:spacing w:before="94"/>
              <w:ind w:left="573"/>
              <w:rPr>
                <w:rFonts w:ascii="Microsoft YaHei UI" w:eastAsia="Microsoft YaHei UI"/>
                <w:b/>
                <w:sz w:val="24"/>
              </w:rPr>
            </w:pPr>
            <w:r>
              <w:rPr>
                <w:rFonts w:ascii="Microsoft YaHei UI" w:eastAsia="Microsoft YaHei UI" w:hint="eastAsia"/>
                <w:b/>
                <w:sz w:val="24"/>
              </w:rPr>
              <w:t>项目名称</w:t>
            </w:r>
          </w:p>
        </w:tc>
        <w:tc>
          <w:tcPr>
            <w:tcW w:w="6541" w:type="dxa"/>
            <w:gridSpan w:val="3"/>
            <w:tcBorders>
              <w:top w:val="single" w:sz="6" w:space="0" w:color="000000"/>
              <w:left w:val="single" w:sz="6" w:space="0" w:color="000000"/>
              <w:bottom w:val="single" w:sz="6" w:space="0" w:color="000000"/>
              <w:right w:val="single" w:sz="6" w:space="0" w:color="000000"/>
            </w:tcBorders>
          </w:tcPr>
          <w:p w14:paraId="2B98DD79" w14:textId="77777777" w:rsidR="00B81160" w:rsidRDefault="00000000">
            <w:pPr>
              <w:pStyle w:val="TableParagraph"/>
              <w:spacing w:before="159"/>
              <w:ind w:left="107"/>
              <w:rPr>
                <w:sz w:val="24"/>
              </w:rPr>
            </w:pPr>
            <w:r>
              <w:rPr>
                <w:sz w:val="24"/>
              </w:rPr>
              <w:t>区乡两级换届选举</w:t>
            </w:r>
          </w:p>
        </w:tc>
      </w:tr>
      <w:tr w:rsidR="00B81160" w14:paraId="06130BBC" w14:textId="77777777">
        <w:trPr>
          <w:trHeight w:val="620"/>
        </w:trPr>
        <w:tc>
          <w:tcPr>
            <w:tcW w:w="2041" w:type="dxa"/>
            <w:vMerge w:val="restart"/>
            <w:tcBorders>
              <w:top w:val="single" w:sz="6" w:space="0" w:color="000000"/>
              <w:left w:val="single" w:sz="6" w:space="0" w:color="000000"/>
              <w:bottom w:val="single" w:sz="6" w:space="0" w:color="000000"/>
              <w:right w:val="single" w:sz="6" w:space="0" w:color="000000"/>
            </w:tcBorders>
          </w:tcPr>
          <w:p w14:paraId="03E38591" w14:textId="77777777" w:rsidR="00B81160" w:rsidRDefault="00B81160">
            <w:pPr>
              <w:pStyle w:val="TableParagraph"/>
              <w:spacing w:before="18"/>
              <w:rPr>
                <w:rFonts w:ascii="Microsoft JhengHei"/>
                <w:b/>
                <w:sz w:val="12"/>
              </w:rPr>
            </w:pPr>
          </w:p>
          <w:p w14:paraId="4A87BFC0" w14:textId="77777777" w:rsidR="00B81160" w:rsidRDefault="00000000">
            <w:pPr>
              <w:pStyle w:val="TableParagraph"/>
              <w:spacing w:line="168" w:lineRule="auto"/>
              <w:ind w:left="777" w:right="162" w:hanging="600"/>
              <w:rPr>
                <w:rFonts w:ascii="Microsoft YaHei UI" w:eastAsia="Microsoft YaHei UI"/>
                <w:b/>
                <w:sz w:val="24"/>
              </w:rPr>
            </w:pPr>
            <w:r>
              <w:rPr>
                <w:rFonts w:ascii="Microsoft YaHei UI" w:eastAsia="Microsoft YaHei UI" w:hint="eastAsia"/>
                <w:b/>
                <w:sz w:val="24"/>
              </w:rPr>
              <w:t>预算规模及资金用途</w:t>
            </w:r>
          </w:p>
        </w:tc>
        <w:tc>
          <w:tcPr>
            <w:tcW w:w="1316" w:type="dxa"/>
            <w:tcBorders>
              <w:top w:val="single" w:sz="6" w:space="0" w:color="000000"/>
              <w:left w:val="single" w:sz="6" w:space="0" w:color="000000"/>
              <w:bottom w:val="single" w:sz="6" w:space="0" w:color="000000"/>
              <w:right w:val="single" w:sz="6" w:space="0" w:color="000000"/>
            </w:tcBorders>
          </w:tcPr>
          <w:p w14:paraId="54D40BCE" w14:textId="77777777" w:rsidR="00B81160" w:rsidRDefault="00000000">
            <w:pPr>
              <w:pStyle w:val="TableParagraph"/>
              <w:spacing w:before="94"/>
              <w:ind w:left="298"/>
              <w:rPr>
                <w:rFonts w:ascii="Microsoft YaHei UI" w:eastAsia="Microsoft YaHei UI"/>
                <w:b/>
                <w:sz w:val="24"/>
              </w:rPr>
            </w:pPr>
            <w:r>
              <w:rPr>
                <w:rFonts w:ascii="Microsoft YaHei UI" w:eastAsia="Microsoft YaHei UI" w:hint="eastAsia"/>
                <w:b/>
                <w:sz w:val="24"/>
              </w:rPr>
              <w:t>预算数</w:t>
            </w:r>
          </w:p>
        </w:tc>
        <w:tc>
          <w:tcPr>
            <w:tcW w:w="910" w:type="dxa"/>
            <w:tcBorders>
              <w:top w:val="single" w:sz="6" w:space="0" w:color="000000"/>
              <w:left w:val="single" w:sz="6" w:space="0" w:color="000000"/>
              <w:bottom w:val="single" w:sz="6" w:space="0" w:color="000000"/>
              <w:right w:val="single" w:sz="6" w:space="0" w:color="000000"/>
            </w:tcBorders>
          </w:tcPr>
          <w:p w14:paraId="65D5BC9E" w14:textId="77777777" w:rsidR="00B81160" w:rsidRDefault="00000000">
            <w:pPr>
              <w:pStyle w:val="TableParagraph"/>
              <w:spacing w:before="159"/>
              <w:ind w:left="108"/>
              <w:rPr>
                <w:sz w:val="24"/>
              </w:rPr>
            </w:pPr>
            <w:r>
              <w:rPr>
                <w:w w:val="95"/>
                <w:sz w:val="24"/>
              </w:rPr>
              <w:t>9.5</w:t>
            </w:r>
          </w:p>
        </w:tc>
        <w:tc>
          <w:tcPr>
            <w:tcW w:w="2105" w:type="dxa"/>
            <w:tcBorders>
              <w:top w:val="single" w:sz="6" w:space="0" w:color="000000"/>
              <w:left w:val="single" w:sz="6" w:space="0" w:color="000000"/>
              <w:bottom w:val="single" w:sz="6" w:space="0" w:color="000000"/>
              <w:right w:val="single" w:sz="6" w:space="0" w:color="000000"/>
            </w:tcBorders>
          </w:tcPr>
          <w:p w14:paraId="53B1F0FC" w14:textId="77777777" w:rsidR="00B81160" w:rsidRDefault="00000000">
            <w:pPr>
              <w:pStyle w:val="TableParagraph"/>
              <w:spacing w:before="94"/>
              <w:ind w:left="213"/>
              <w:rPr>
                <w:rFonts w:ascii="Microsoft YaHei UI" w:eastAsia="Microsoft YaHei UI"/>
                <w:b/>
                <w:sz w:val="24"/>
              </w:rPr>
            </w:pPr>
            <w:r>
              <w:rPr>
                <w:rFonts w:ascii="Microsoft YaHei UI" w:eastAsia="Microsoft YaHei UI" w:hint="eastAsia"/>
                <w:b/>
                <w:sz w:val="24"/>
              </w:rPr>
              <w:t>其中：财政资金</w:t>
            </w:r>
          </w:p>
        </w:tc>
        <w:tc>
          <w:tcPr>
            <w:tcW w:w="2565" w:type="dxa"/>
            <w:tcBorders>
              <w:top w:val="single" w:sz="6" w:space="0" w:color="000000"/>
              <w:left w:val="single" w:sz="6" w:space="0" w:color="000000"/>
              <w:bottom w:val="single" w:sz="6" w:space="0" w:color="000000"/>
              <w:right w:val="single" w:sz="6" w:space="0" w:color="000000"/>
            </w:tcBorders>
          </w:tcPr>
          <w:p w14:paraId="6C76C97D" w14:textId="77777777" w:rsidR="00B81160" w:rsidRDefault="00000000">
            <w:pPr>
              <w:pStyle w:val="TableParagraph"/>
              <w:spacing w:before="159"/>
              <w:ind w:left="107"/>
              <w:rPr>
                <w:sz w:val="24"/>
              </w:rPr>
            </w:pPr>
            <w:r>
              <w:rPr>
                <w:w w:val="95"/>
                <w:sz w:val="24"/>
              </w:rPr>
              <w:t>9.5</w:t>
            </w:r>
          </w:p>
        </w:tc>
        <w:tc>
          <w:tcPr>
            <w:tcW w:w="2018" w:type="dxa"/>
            <w:tcBorders>
              <w:top w:val="single" w:sz="6" w:space="0" w:color="000000"/>
              <w:left w:val="single" w:sz="6" w:space="0" w:color="000000"/>
              <w:bottom w:val="single" w:sz="6" w:space="0" w:color="000000"/>
              <w:right w:val="single" w:sz="6" w:space="0" w:color="000000"/>
            </w:tcBorders>
          </w:tcPr>
          <w:p w14:paraId="241CA75D" w14:textId="77777777" w:rsidR="00B81160" w:rsidRDefault="00000000">
            <w:pPr>
              <w:pStyle w:val="TableParagraph"/>
              <w:spacing w:before="94"/>
              <w:ind w:left="530"/>
              <w:rPr>
                <w:rFonts w:ascii="Microsoft YaHei UI" w:eastAsia="Microsoft YaHei UI"/>
                <w:b/>
                <w:sz w:val="24"/>
              </w:rPr>
            </w:pPr>
            <w:r>
              <w:rPr>
                <w:rFonts w:ascii="Microsoft YaHei UI" w:eastAsia="Microsoft YaHei UI" w:hint="eastAsia"/>
                <w:b/>
                <w:sz w:val="24"/>
              </w:rPr>
              <w:t>其他资金</w:t>
            </w:r>
          </w:p>
        </w:tc>
        <w:tc>
          <w:tcPr>
            <w:tcW w:w="1958" w:type="dxa"/>
            <w:tcBorders>
              <w:top w:val="single" w:sz="6" w:space="0" w:color="000000"/>
              <w:left w:val="single" w:sz="6" w:space="0" w:color="000000"/>
              <w:bottom w:val="single" w:sz="6" w:space="0" w:color="000000"/>
              <w:right w:val="single" w:sz="6" w:space="0" w:color="000000"/>
            </w:tcBorders>
          </w:tcPr>
          <w:p w14:paraId="7A4D6470" w14:textId="77777777" w:rsidR="00B81160" w:rsidRDefault="00000000">
            <w:pPr>
              <w:pStyle w:val="TableParagraph"/>
              <w:spacing w:before="159"/>
              <w:ind w:left="113"/>
              <w:rPr>
                <w:sz w:val="24"/>
              </w:rPr>
            </w:pPr>
            <w:r>
              <w:rPr>
                <w:sz w:val="24"/>
              </w:rPr>
              <w:t>0</w:t>
            </w:r>
          </w:p>
        </w:tc>
      </w:tr>
      <w:tr w:rsidR="00B81160" w14:paraId="4C540167" w14:textId="77777777">
        <w:trPr>
          <w:trHeight w:val="388"/>
        </w:trPr>
        <w:tc>
          <w:tcPr>
            <w:tcW w:w="2041" w:type="dxa"/>
            <w:vMerge/>
            <w:tcBorders>
              <w:top w:val="nil"/>
              <w:left w:val="single" w:sz="6" w:space="0" w:color="000000"/>
              <w:bottom w:val="single" w:sz="6" w:space="0" w:color="000000"/>
              <w:right w:val="single" w:sz="6" w:space="0" w:color="000000"/>
            </w:tcBorders>
          </w:tcPr>
          <w:p w14:paraId="23B5E644" w14:textId="77777777" w:rsidR="00B81160" w:rsidRDefault="00B81160">
            <w:pPr>
              <w:rPr>
                <w:sz w:val="2"/>
                <w:szCs w:val="2"/>
              </w:rPr>
            </w:pPr>
          </w:p>
        </w:tc>
        <w:tc>
          <w:tcPr>
            <w:tcW w:w="10872" w:type="dxa"/>
            <w:gridSpan w:val="6"/>
            <w:tcBorders>
              <w:top w:val="single" w:sz="6" w:space="0" w:color="000000"/>
              <w:left w:val="single" w:sz="6" w:space="0" w:color="000000"/>
              <w:bottom w:val="single" w:sz="6" w:space="0" w:color="000000"/>
              <w:right w:val="single" w:sz="6" w:space="0" w:color="000000"/>
            </w:tcBorders>
          </w:tcPr>
          <w:p w14:paraId="144F96AC" w14:textId="77777777" w:rsidR="00B81160" w:rsidRDefault="00000000">
            <w:pPr>
              <w:pStyle w:val="TableParagraph"/>
              <w:spacing w:before="44"/>
              <w:ind w:left="111"/>
              <w:rPr>
                <w:sz w:val="24"/>
              </w:rPr>
            </w:pPr>
            <w:r>
              <w:rPr>
                <w:sz w:val="24"/>
              </w:rPr>
              <w:t>区乡两级换届选举选票印刷费</w:t>
            </w:r>
          </w:p>
        </w:tc>
      </w:tr>
      <w:tr w:rsidR="00B81160" w14:paraId="4755F4C9" w14:textId="77777777">
        <w:trPr>
          <w:trHeight w:val="388"/>
        </w:trPr>
        <w:tc>
          <w:tcPr>
            <w:tcW w:w="2041" w:type="dxa"/>
            <w:vMerge w:val="restart"/>
            <w:tcBorders>
              <w:top w:val="single" w:sz="6" w:space="0" w:color="000000"/>
              <w:left w:val="single" w:sz="6" w:space="0" w:color="000000"/>
              <w:bottom w:val="single" w:sz="6" w:space="0" w:color="000000"/>
              <w:right w:val="single" w:sz="6" w:space="0" w:color="000000"/>
            </w:tcBorders>
          </w:tcPr>
          <w:p w14:paraId="4DC699BE" w14:textId="77777777" w:rsidR="00B81160" w:rsidRDefault="00000000">
            <w:pPr>
              <w:pStyle w:val="TableParagraph"/>
              <w:spacing w:before="104" w:line="363" w:lineRule="exact"/>
              <w:ind w:left="279" w:right="266"/>
              <w:jc w:val="center"/>
              <w:rPr>
                <w:rFonts w:ascii="Microsoft YaHei UI" w:eastAsia="Microsoft YaHei UI"/>
                <w:b/>
                <w:sz w:val="24"/>
              </w:rPr>
            </w:pPr>
            <w:r>
              <w:rPr>
                <w:rFonts w:ascii="Microsoft YaHei UI" w:eastAsia="Microsoft YaHei UI" w:hint="eastAsia"/>
                <w:b/>
                <w:sz w:val="24"/>
              </w:rPr>
              <w:t>资金支出计划</w:t>
            </w:r>
          </w:p>
          <w:p w14:paraId="5704F93F" w14:textId="77777777" w:rsidR="00B81160" w:rsidRDefault="00000000">
            <w:pPr>
              <w:pStyle w:val="TableParagraph"/>
              <w:spacing w:line="363" w:lineRule="exact"/>
              <w:ind w:left="274" w:right="266"/>
              <w:jc w:val="center"/>
              <w:rPr>
                <w:rFonts w:ascii="Microsoft YaHei UI" w:eastAsia="Microsoft YaHei UI"/>
                <w:b/>
                <w:sz w:val="24"/>
              </w:rPr>
            </w:pPr>
            <w:r>
              <w:rPr>
                <w:rFonts w:ascii="Microsoft YaHei UI" w:eastAsia="Microsoft YaHei UI" w:hint="eastAsia"/>
                <w:b/>
                <w:sz w:val="24"/>
              </w:rPr>
              <w:t>（%）</w:t>
            </w:r>
          </w:p>
        </w:tc>
        <w:tc>
          <w:tcPr>
            <w:tcW w:w="2226" w:type="dxa"/>
            <w:gridSpan w:val="2"/>
            <w:tcBorders>
              <w:top w:val="single" w:sz="6" w:space="0" w:color="000000"/>
              <w:left w:val="single" w:sz="6" w:space="0" w:color="000000"/>
              <w:bottom w:val="single" w:sz="6" w:space="0" w:color="000000"/>
              <w:right w:val="single" w:sz="6" w:space="0" w:color="000000"/>
            </w:tcBorders>
          </w:tcPr>
          <w:p w14:paraId="74DABCF3" w14:textId="77777777" w:rsidR="00B81160" w:rsidRDefault="00000000">
            <w:pPr>
              <w:pStyle w:val="TableParagraph"/>
              <w:spacing w:line="368" w:lineRule="exact"/>
              <w:ind w:left="770" w:right="745"/>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105" w:type="dxa"/>
            <w:tcBorders>
              <w:top w:val="single" w:sz="6" w:space="0" w:color="000000"/>
              <w:left w:val="single" w:sz="6" w:space="0" w:color="000000"/>
              <w:bottom w:val="single" w:sz="6" w:space="0" w:color="000000"/>
              <w:right w:val="single" w:sz="6" w:space="0" w:color="000000"/>
            </w:tcBorders>
          </w:tcPr>
          <w:p w14:paraId="068FB908" w14:textId="77777777" w:rsidR="00B81160" w:rsidRDefault="00000000">
            <w:pPr>
              <w:pStyle w:val="TableParagraph"/>
              <w:spacing w:line="368" w:lineRule="exact"/>
              <w:ind w:left="706" w:right="687"/>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565" w:type="dxa"/>
            <w:tcBorders>
              <w:top w:val="single" w:sz="6" w:space="0" w:color="000000"/>
              <w:left w:val="single" w:sz="6" w:space="0" w:color="000000"/>
              <w:bottom w:val="single" w:sz="6" w:space="0" w:color="000000"/>
              <w:right w:val="single" w:sz="6" w:space="0" w:color="000000"/>
            </w:tcBorders>
          </w:tcPr>
          <w:p w14:paraId="52BA1A08" w14:textId="77777777" w:rsidR="00B81160" w:rsidRDefault="00000000">
            <w:pPr>
              <w:pStyle w:val="TableParagraph"/>
              <w:spacing w:line="368" w:lineRule="exact"/>
              <w:ind w:left="865" w:right="853"/>
              <w:jc w:val="center"/>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3976" w:type="dxa"/>
            <w:gridSpan w:val="2"/>
            <w:tcBorders>
              <w:top w:val="single" w:sz="6" w:space="0" w:color="000000"/>
              <w:left w:val="single" w:sz="6" w:space="0" w:color="000000"/>
              <w:bottom w:val="single" w:sz="6" w:space="0" w:color="000000"/>
              <w:right w:val="single" w:sz="6" w:space="0" w:color="000000"/>
            </w:tcBorders>
          </w:tcPr>
          <w:p w14:paraId="4885929A" w14:textId="77777777" w:rsidR="00B81160" w:rsidRDefault="00000000">
            <w:pPr>
              <w:pStyle w:val="TableParagraph"/>
              <w:spacing w:line="368" w:lineRule="exact"/>
              <w:ind w:left="1576" w:right="1553"/>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28BA84B3" w14:textId="77777777">
        <w:trPr>
          <w:trHeight w:val="535"/>
        </w:trPr>
        <w:tc>
          <w:tcPr>
            <w:tcW w:w="2041" w:type="dxa"/>
            <w:vMerge/>
            <w:tcBorders>
              <w:top w:val="nil"/>
              <w:left w:val="single" w:sz="6" w:space="0" w:color="000000"/>
              <w:bottom w:val="single" w:sz="6" w:space="0" w:color="000000"/>
              <w:right w:val="single" w:sz="6" w:space="0" w:color="000000"/>
            </w:tcBorders>
          </w:tcPr>
          <w:p w14:paraId="479CB0DD" w14:textId="77777777" w:rsidR="00B81160" w:rsidRDefault="00B81160">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6139F310" w14:textId="77777777" w:rsidR="00B81160" w:rsidRDefault="00000000">
            <w:pPr>
              <w:pStyle w:val="TableParagraph"/>
              <w:spacing w:before="119"/>
              <w:ind w:left="687"/>
              <w:rPr>
                <w:sz w:val="24"/>
              </w:rPr>
            </w:pPr>
            <w:r>
              <w:rPr>
                <w:spacing w:val="-3"/>
                <w:sz w:val="24"/>
              </w:rPr>
              <w:t>1</w:t>
            </w:r>
            <w:r>
              <w:rPr>
                <w:sz w:val="24"/>
              </w:rPr>
              <w:t>00</w:t>
            </w:r>
            <w:r>
              <w:rPr>
                <w:w w:val="50"/>
                <w:sz w:val="24"/>
              </w:rPr>
              <w:t>.</w:t>
            </w:r>
            <w:r>
              <w:rPr>
                <w:sz w:val="24"/>
              </w:rPr>
              <w:t>00</w:t>
            </w:r>
            <w:r>
              <w:rPr>
                <w:w w:val="166"/>
                <w:sz w:val="24"/>
              </w:rPr>
              <w:t>%</w:t>
            </w:r>
          </w:p>
        </w:tc>
        <w:tc>
          <w:tcPr>
            <w:tcW w:w="2105" w:type="dxa"/>
            <w:tcBorders>
              <w:top w:val="single" w:sz="6" w:space="0" w:color="000000"/>
              <w:left w:val="single" w:sz="6" w:space="0" w:color="000000"/>
              <w:bottom w:val="single" w:sz="6" w:space="0" w:color="000000"/>
              <w:right w:val="single" w:sz="6" w:space="0" w:color="000000"/>
            </w:tcBorders>
          </w:tcPr>
          <w:p w14:paraId="072E926B" w14:textId="77777777" w:rsidR="00B81160" w:rsidRDefault="00B81160">
            <w:pPr>
              <w:pStyle w:val="TableParagraph"/>
              <w:rPr>
                <w:rFonts w:ascii="Times New Roman"/>
                <w:sz w:val="24"/>
              </w:rPr>
            </w:pPr>
          </w:p>
        </w:tc>
        <w:tc>
          <w:tcPr>
            <w:tcW w:w="2565" w:type="dxa"/>
            <w:tcBorders>
              <w:top w:val="single" w:sz="6" w:space="0" w:color="000000"/>
              <w:left w:val="single" w:sz="6" w:space="0" w:color="000000"/>
              <w:bottom w:val="single" w:sz="6" w:space="0" w:color="000000"/>
              <w:right w:val="single" w:sz="6" w:space="0" w:color="000000"/>
            </w:tcBorders>
          </w:tcPr>
          <w:p w14:paraId="20B3D20A" w14:textId="77777777" w:rsidR="00B81160" w:rsidRDefault="00B81160">
            <w:pPr>
              <w:pStyle w:val="TableParagraph"/>
              <w:rPr>
                <w:rFonts w:ascii="Times New Roman"/>
                <w:sz w:val="24"/>
              </w:rPr>
            </w:pPr>
          </w:p>
        </w:tc>
        <w:tc>
          <w:tcPr>
            <w:tcW w:w="3976" w:type="dxa"/>
            <w:gridSpan w:val="2"/>
            <w:tcBorders>
              <w:top w:val="single" w:sz="6" w:space="0" w:color="000000"/>
              <w:left w:val="single" w:sz="6" w:space="0" w:color="000000"/>
              <w:bottom w:val="single" w:sz="6" w:space="0" w:color="000000"/>
              <w:right w:val="single" w:sz="6" w:space="0" w:color="000000"/>
            </w:tcBorders>
          </w:tcPr>
          <w:p w14:paraId="2D8D81D5" w14:textId="77777777" w:rsidR="00B81160" w:rsidRDefault="00B81160">
            <w:pPr>
              <w:pStyle w:val="TableParagraph"/>
              <w:rPr>
                <w:rFonts w:ascii="Times New Roman"/>
                <w:sz w:val="24"/>
              </w:rPr>
            </w:pPr>
          </w:p>
        </w:tc>
      </w:tr>
      <w:tr w:rsidR="00B81160" w14:paraId="676BCF08" w14:textId="77777777">
        <w:trPr>
          <w:trHeight w:val="635"/>
        </w:trPr>
        <w:tc>
          <w:tcPr>
            <w:tcW w:w="2041" w:type="dxa"/>
            <w:tcBorders>
              <w:top w:val="single" w:sz="6" w:space="0" w:color="000000"/>
              <w:left w:val="single" w:sz="6" w:space="0" w:color="000000"/>
              <w:bottom w:val="single" w:sz="6" w:space="0" w:color="000000"/>
              <w:right w:val="single" w:sz="6" w:space="0" w:color="000000"/>
            </w:tcBorders>
          </w:tcPr>
          <w:p w14:paraId="168182F9" w14:textId="77777777" w:rsidR="00B81160" w:rsidRDefault="00000000">
            <w:pPr>
              <w:pStyle w:val="TableParagraph"/>
              <w:spacing w:before="96"/>
              <w:ind w:left="276" w:right="266"/>
              <w:jc w:val="center"/>
              <w:rPr>
                <w:rFonts w:ascii="Microsoft YaHei UI" w:eastAsia="Microsoft YaHei UI"/>
                <w:b/>
                <w:sz w:val="24"/>
              </w:rPr>
            </w:pPr>
            <w:r>
              <w:rPr>
                <w:rFonts w:ascii="Microsoft YaHei UI" w:eastAsia="Microsoft YaHei UI" w:hint="eastAsia"/>
                <w:b/>
                <w:sz w:val="24"/>
              </w:rPr>
              <w:t>绩效目标</w:t>
            </w:r>
          </w:p>
        </w:tc>
        <w:tc>
          <w:tcPr>
            <w:tcW w:w="10872" w:type="dxa"/>
            <w:gridSpan w:val="6"/>
            <w:tcBorders>
              <w:top w:val="single" w:sz="6" w:space="0" w:color="000000"/>
              <w:left w:val="single" w:sz="6" w:space="0" w:color="000000"/>
              <w:bottom w:val="single" w:sz="6" w:space="0" w:color="000000"/>
              <w:right w:val="single" w:sz="6" w:space="0" w:color="000000"/>
            </w:tcBorders>
          </w:tcPr>
          <w:p w14:paraId="018A49ED" w14:textId="77777777" w:rsidR="00B81160" w:rsidRDefault="00000000">
            <w:pPr>
              <w:pStyle w:val="TableParagraph"/>
              <w:numPr>
                <w:ilvl w:val="0"/>
                <w:numId w:val="4"/>
              </w:numPr>
              <w:tabs>
                <w:tab w:val="left" w:pos="292"/>
              </w:tabs>
              <w:spacing w:before="9" w:line="304" w:lineRule="exact"/>
              <w:ind w:hanging="181"/>
              <w:rPr>
                <w:sz w:val="24"/>
              </w:rPr>
            </w:pPr>
            <w:r>
              <w:rPr>
                <w:sz w:val="24"/>
              </w:rPr>
              <w:t>按时间要求完成印刷工作</w:t>
            </w:r>
          </w:p>
          <w:p w14:paraId="3142B6CE" w14:textId="77777777" w:rsidR="00B81160" w:rsidRDefault="00000000">
            <w:pPr>
              <w:pStyle w:val="TableParagraph"/>
              <w:numPr>
                <w:ilvl w:val="0"/>
                <w:numId w:val="4"/>
              </w:numPr>
              <w:tabs>
                <w:tab w:val="left" w:pos="292"/>
              </w:tabs>
              <w:spacing w:line="302" w:lineRule="exact"/>
              <w:ind w:hanging="181"/>
              <w:rPr>
                <w:sz w:val="24"/>
              </w:rPr>
            </w:pPr>
            <w:r>
              <w:rPr>
                <w:sz w:val="24"/>
              </w:rPr>
              <w:t>按质量要求完成印刷工作</w:t>
            </w:r>
          </w:p>
        </w:tc>
      </w:tr>
      <w:tr w:rsidR="00B81160" w14:paraId="69075CB2" w14:textId="77777777">
        <w:trPr>
          <w:trHeight w:val="635"/>
        </w:trPr>
        <w:tc>
          <w:tcPr>
            <w:tcW w:w="2041" w:type="dxa"/>
            <w:tcBorders>
              <w:top w:val="single" w:sz="6" w:space="0" w:color="000000"/>
              <w:left w:val="single" w:sz="6" w:space="0" w:color="000000"/>
              <w:bottom w:val="single" w:sz="6" w:space="0" w:color="000000"/>
              <w:right w:val="single" w:sz="6" w:space="0" w:color="000000"/>
            </w:tcBorders>
          </w:tcPr>
          <w:p w14:paraId="2DF25537" w14:textId="77777777" w:rsidR="00B81160" w:rsidRDefault="00000000">
            <w:pPr>
              <w:pStyle w:val="TableParagraph"/>
              <w:spacing w:before="103"/>
              <w:ind w:left="279" w:right="254"/>
              <w:jc w:val="center"/>
              <w:rPr>
                <w:rFonts w:ascii="Microsoft YaHei UI" w:eastAsia="Microsoft YaHei UI"/>
                <w:b/>
                <w:sz w:val="24"/>
              </w:rPr>
            </w:pPr>
            <w:r>
              <w:rPr>
                <w:rFonts w:ascii="Microsoft YaHei UI" w:eastAsia="Microsoft YaHei UI" w:hint="eastAsia"/>
                <w:b/>
                <w:sz w:val="24"/>
              </w:rPr>
              <w:t>一级指标</w:t>
            </w:r>
          </w:p>
        </w:tc>
        <w:tc>
          <w:tcPr>
            <w:tcW w:w="2226" w:type="dxa"/>
            <w:gridSpan w:val="2"/>
            <w:tcBorders>
              <w:top w:val="single" w:sz="6" w:space="0" w:color="000000"/>
              <w:left w:val="single" w:sz="6" w:space="0" w:color="000000"/>
              <w:bottom w:val="single" w:sz="6" w:space="0" w:color="000000"/>
              <w:right w:val="single" w:sz="6" w:space="0" w:color="000000"/>
            </w:tcBorders>
          </w:tcPr>
          <w:p w14:paraId="44BBDEF8" w14:textId="77777777" w:rsidR="00B81160" w:rsidRDefault="00000000">
            <w:pPr>
              <w:pStyle w:val="TableParagraph"/>
              <w:spacing w:before="103"/>
              <w:ind w:left="625"/>
              <w:rPr>
                <w:rFonts w:ascii="Microsoft YaHei UI" w:eastAsia="Microsoft YaHei UI"/>
                <w:b/>
                <w:sz w:val="24"/>
              </w:rPr>
            </w:pPr>
            <w:r>
              <w:rPr>
                <w:rFonts w:ascii="Microsoft YaHei UI" w:eastAsia="Microsoft YaHei UI" w:hint="eastAsia"/>
                <w:b/>
                <w:sz w:val="24"/>
              </w:rPr>
              <w:t>二级指标</w:t>
            </w:r>
          </w:p>
        </w:tc>
        <w:tc>
          <w:tcPr>
            <w:tcW w:w="2105" w:type="dxa"/>
            <w:tcBorders>
              <w:top w:val="single" w:sz="6" w:space="0" w:color="000000"/>
              <w:left w:val="single" w:sz="6" w:space="0" w:color="000000"/>
              <w:bottom w:val="single" w:sz="6" w:space="0" w:color="000000"/>
              <w:right w:val="single" w:sz="6" w:space="0" w:color="000000"/>
            </w:tcBorders>
          </w:tcPr>
          <w:p w14:paraId="7665AE93" w14:textId="77777777" w:rsidR="00B81160" w:rsidRDefault="00000000">
            <w:pPr>
              <w:pStyle w:val="TableParagraph"/>
              <w:spacing w:before="103"/>
              <w:ind w:left="566"/>
              <w:rPr>
                <w:rFonts w:ascii="Microsoft YaHei UI" w:eastAsia="Microsoft YaHei UI"/>
                <w:b/>
                <w:sz w:val="24"/>
              </w:rPr>
            </w:pPr>
            <w:r>
              <w:rPr>
                <w:rFonts w:ascii="Microsoft YaHei UI" w:eastAsia="Microsoft YaHei UI" w:hint="eastAsia"/>
                <w:b/>
                <w:sz w:val="24"/>
              </w:rPr>
              <w:t>三级指标</w:t>
            </w:r>
          </w:p>
        </w:tc>
        <w:tc>
          <w:tcPr>
            <w:tcW w:w="2565" w:type="dxa"/>
            <w:tcBorders>
              <w:top w:val="single" w:sz="6" w:space="0" w:color="000000"/>
              <w:left w:val="single" w:sz="6" w:space="0" w:color="000000"/>
              <w:bottom w:val="single" w:sz="6" w:space="0" w:color="000000"/>
              <w:right w:val="single" w:sz="6" w:space="0" w:color="000000"/>
            </w:tcBorders>
          </w:tcPr>
          <w:p w14:paraId="35E73F7B" w14:textId="77777777" w:rsidR="00B81160" w:rsidRDefault="00000000">
            <w:pPr>
              <w:pStyle w:val="TableParagraph"/>
              <w:spacing w:before="103"/>
              <w:ind w:left="561"/>
              <w:rPr>
                <w:rFonts w:ascii="Microsoft YaHei UI" w:eastAsia="Microsoft YaHei UI"/>
                <w:b/>
                <w:sz w:val="24"/>
              </w:rPr>
            </w:pPr>
            <w:r>
              <w:rPr>
                <w:rFonts w:ascii="Microsoft YaHei UI" w:eastAsia="Microsoft YaHei UI" w:hint="eastAsia"/>
                <w:b/>
                <w:sz w:val="24"/>
              </w:rPr>
              <w:t>绩效指标描述</w:t>
            </w:r>
          </w:p>
        </w:tc>
        <w:tc>
          <w:tcPr>
            <w:tcW w:w="2018" w:type="dxa"/>
            <w:tcBorders>
              <w:top w:val="single" w:sz="6" w:space="0" w:color="000000"/>
              <w:left w:val="single" w:sz="6" w:space="0" w:color="000000"/>
              <w:bottom w:val="single" w:sz="6" w:space="0" w:color="000000"/>
              <w:right w:val="single" w:sz="6" w:space="0" w:color="000000"/>
            </w:tcBorders>
          </w:tcPr>
          <w:p w14:paraId="037B11C0" w14:textId="77777777" w:rsidR="00B81160" w:rsidRDefault="00000000">
            <w:pPr>
              <w:pStyle w:val="TableParagraph"/>
              <w:spacing w:before="103"/>
              <w:ind w:left="643"/>
              <w:rPr>
                <w:rFonts w:ascii="Microsoft YaHei UI" w:eastAsia="Microsoft YaHei UI"/>
                <w:b/>
                <w:sz w:val="24"/>
              </w:rPr>
            </w:pPr>
            <w:r>
              <w:rPr>
                <w:rFonts w:ascii="Microsoft YaHei UI" w:eastAsia="Microsoft YaHei UI" w:hint="eastAsia"/>
                <w:b/>
                <w:sz w:val="24"/>
              </w:rPr>
              <w:t>指标值</w:t>
            </w:r>
          </w:p>
        </w:tc>
        <w:tc>
          <w:tcPr>
            <w:tcW w:w="1958" w:type="dxa"/>
            <w:tcBorders>
              <w:top w:val="single" w:sz="6" w:space="0" w:color="000000"/>
              <w:left w:val="single" w:sz="6" w:space="0" w:color="000000"/>
              <w:bottom w:val="single" w:sz="6" w:space="0" w:color="000000"/>
              <w:right w:val="single" w:sz="6" w:space="0" w:color="000000"/>
            </w:tcBorders>
          </w:tcPr>
          <w:p w14:paraId="2364B1D7" w14:textId="77777777" w:rsidR="00B81160" w:rsidRDefault="00000000">
            <w:pPr>
              <w:pStyle w:val="TableParagraph"/>
              <w:spacing w:before="103"/>
              <w:ind w:left="127"/>
              <w:rPr>
                <w:rFonts w:ascii="Microsoft YaHei UI" w:eastAsia="Microsoft YaHei UI"/>
                <w:b/>
                <w:sz w:val="24"/>
              </w:rPr>
            </w:pPr>
            <w:r>
              <w:rPr>
                <w:rFonts w:ascii="Microsoft YaHei UI" w:eastAsia="Microsoft YaHei UI" w:hint="eastAsia"/>
                <w:b/>
                <w:sz w:val="24"/>
              </w:rPr>
              <w:t>指标值确定依据</w:t>
            </w:r>
          </w:p>
        </w:tc>
      </w:tr>
      <w:tr w:rsidR="00B81160" w14:paraId="50F4A6BA" w14:textId="77777777">
        <w:trPr>
          <w:trHeight w:val="635"/>
        </w:trPr>
        <w:tc>
          <w:tcPr>
            <w:tcW w:w="2041" w:type="dxa"/>
            <w:vMerge w:val="restart"/>
            <w:tcBorders>
              <w:top w:val="single" w:sz="6" w:space="0" w:color="000000"/>
              <w:left w:val="single" w:sz="6" w:space="0" w:color="000000"/>
              <w:bottom w:val="single" w:sz="6" w:space="0" w:color="000000"/>
              <w:right w:val="single" w:sz="6" w:space="0" w:color="000000"/>
            </w:tcBorders>
          </w:tcPr>
          <w:p w14:paraId="5A7BFF77" w14:textId="77777777" w:rsidR="00B81160" w:rsidRDefault="00B81160">
            <w:pPr>
              <w:pStyle w:val="TableParagraph"/>
              <w:rPr>
                <w:rFonts w:ascii="Microsoft JhengHei"/>
                <w:b/>
                <w:sz w:val="26"/>
              </w:rPr>
            </w:pPr>
          </w:p>
          <w:p w14:paraId="62045A29" w14:textId="77777777" w:rsidR="00B81160" w:rsidRDefault="00B81160">
            <w:pPr>
              <w:pStyle w:val="TableParagraph"/>
              <w:spacing w:before="3"/>
              <w:rPr>
                <w:rFonts w:ascii="Microsoft JhengHei"/>
                <w:b/>
                <w:sz w:val="36"/>
              </w:rPr>
            </w:pPr>
          </w:p>
          <w:p w14:paraId="5C03C03E" w14:textId="77777777" w:rsidR="00B81160" w:rsidRDefault="00000000">
            <w:pPr>
              <w:pStyle w:val="TableParagraph"/>
              <w:ind w:left="544"/>
              <w:rPr>
                <w:sz w:val="24"/>
              </w:rPr>
            </w:pPr>
            <w:r>
              <w:rPr>
                <w:sz w:val="24"/>
              </w:rPr>
              <w:t>产出指标</w:t>
            </w:r>
          </w:p>
        </w:tc>
        <w:tc>
          <w:tcPr>
            <w:tcW w:w="2226" w:type="dxa"/>
            <w:gridSpan w:val="2"/>
            <w:tcBorders>
              <w:top w:val="single" w:sz="6" w:space="0" w:color="000000"/>
              <w:left w:val="single" w:sz="6" w:space="0" w:color="000000"/>
              <w:bottom w:val="single" w:sz="6" w:space="0" w:color="000000"/>
              <w:right w:val="single" w:sz="6" w:space="0" w:color="000000"/>
            </w:tcBorders>
          </w:tcPr>
          <w:p w14:paraId="16F2F333" w14:textId="77777777" w:rsidR="00B81160" w:rsidRDefault="00000000">
            <w:pPr>
              <w:pStyle w:val="TableParagraph"/>
              <w:spacing w:before="166"/>
              <w:ind w:left="104"/>
              <w:rPr>
                <w:sz w:val="24"/>
              </w:rPr>
            </w:pPr>
            <w:r>
              <w:rPr>
                <w:sz w:val="24"/>
              </w:rPr>
              <w:t>数量指标</w:t>
            </w:r>
          </w:p>
        </w:tc>
        <w:tc>
          <w:tcPr>
            <w:tcW w:w="2105" w:type="dxa"/>
            <w:tcBorders>
              <w:top w:val="single" w:sz="6" w:space="0" w:color="000000"/>
              <w:left w:val="single" w:sz="6" w:space="0" w:color="000000"/>
              <w:bottom w:val="single" w:sz="6" w:space="0" w:color="000000"/>
              <w:right w:val="single" w:sz="6" w:space="0" w:color="000000"/>
            </w:tcBorders>
          </w:tcPr>
          <w:p w14:paraId="0168BBDB" w14:textId="77777777" w:rsidR="00B81160" w:rsidRDefault="00000000">
            <w:pPr>
              <w:pStyle w:val="TableParagraph"/>
              <w:spacing w:before="166"/>
              <w:ind w:left="98"/>
              <w:rPr>
                <w:sz w:val="24"/>
              </w:rPr>
            </w:pPr>
            <w:r>
              <w:rPr>
                <w:sz w:val="24"/>
              </w:rPr>
              <w:t>选票印刷总数</w:t>
            </w:r>
          </w:p>
        </w:tc>
        <w:tc>
          <w:tcPr>
            <w:tcW w:w="2565" w:type="dxa"/>
            <w:tcBorders>
              <w:top w:val="single" w:sz="6" w:space="0" w:color="000000"/>
              <w:left w:val="single" w:sz="6" w:space="0" w:color="000000"/>
              <w:bottom w:val="single" w:sz="6" w:space="0" w:color="000000"/>
              <w:right w:val="single" w:sz="6" w:space="0" w:color="000000"/>
            </w:tcBorders>
          </w:tcPr>
          <w:p w14:paraId="29FB693F" w14:textId="77777777" w:rsidR="00B81160" w:rsidRDefault="00000000">
            <w:pPr>
              <w:pStyle w:val="TableParagraph"/>
              <w:spacing w:before="166"/>
              <w:ind w:left="107"/>
              <w:rPr>
                <w:sz w:val="24"/>
              </w:rPr>
            </w:pPr>
            <w:r>
              <w:rPr>
                <w:sz w:val="24"/>
              </w:rPr>
              <w:t>选票印刷总数</w:t>
            </w:r>
          </w:p>
        </w:tc>
        <w:tc>
          <w:tcPr>
            <w:tcW w:w="2018" w:type="dxa"/>
            <w:tcBorders>
              <w:top w:val="single" w:sz="6" w:space="0" w:color="000000"/>
              <w:left w:val="single" w:sz="6" w:space="0" w:color="000000"/>
              <w:bottom w:val="single" w:sz="6" w:space="0" w:color="000000"/>
              <w:right w:val="single" w:sz="6" w:space="0" w:color="000000"/>
            </w:tcBorders>
          </w:tcPr>
          <w:p w14:paraId="2D016191" w14:textId="77777777" w:rsidR="00B81160" w:rsidRDefault="00000000">
            <w:pPr>
              <w:pStyle w:val="TableParagraph"/>
              <w:spacing w:before="166"/>
              <w:ind w:left="108"/>
              <w:rPr>
                <w:sz w:val="24"/>
              </w:rPr>
            </w:pPr>
            <w:r>
              <w:rPr>
                <w:spacing w:val="-1"/>
                <w:sz w:val="24"/>
              </w:rPr>
              <w:t>≤65</w:t>
            </w:r>
            <w:r>
              <w:rPr>
                <w:spacing w:val="-20"/>
                <w:sz w:val="24"/>
              </w:rPr>
              <w:t xml:space="preserve"> 万张</w:t>
            </w:r>
          </w:p>
        </w:tc>
        <w:tc>
          <w:tcPr>
            <w:tcW w:w="1958" w:type="dxa"/>
            <w:tcBorders>
              <w:top w:val="single" w:sz="6" w:space="0" w:color="000000"/>
              <w:left w:val="single" w:sz="6" w:space="0" w:color="000000"/>
              <w:bottom w:val="single" w:sz="6" w:space="0" w:color="000000"/>
              <w:right w:val="single" w:sz="6" w:space="0" w:color="000000"/>
            </w:tcBorders>
          </w:tcPr>
          <w:p w14:paraId="2908C830" w14:textId="77777777" w:rsidR="00B81160" w:rsidRDefault="00000000">
            <w:pPr>
              <w:pStyle w:val="TableParagraph"/>
              <w:spacing w:before="166"/>
              <w:ind w:left="99"/>
              <w:rPr>
                <w:sz w:val="24"/>
              </w:rPr>
            </w:pPr>
            <w:r>
              <w:rPr>
                <w:sz w:val="24"/>
              </w:rPr>
              <w:t>工作需要</w:t>
            </w:r>
          </w:p>
        </w:tc>
      </w:tr>
      <w:tr w:rsidR="00B81160" w14:paraId="4B474810" w14:textId="77777777">
        <w:trPr>
          <w:trHeight w:val="635"/>
        </w:trPr>
        <w:tc>
          <w:tcPr>
            <w:tcW w:w="2041" w:type="dxa"/>
            <w:vMerge/>
            <w:tcBorders>
              <w:top w:val="nil"/>
              <w:left w:val="single" w:sz="6" w:space="0" w:color="000000"/>
              <w:bottom w:val="single" w:sz="6" w:space="0" w:color="000000"/>
              <w:right w:val="single" w:sz="6" w:space="0" w:color="000000"/>
            </w:tcBorders>
          </w:tcPr>
          <w:p w14:paraId="54AD0220" w14:textId="77777777" w:rsidR="00B81160" w:rsidRDefault="00B81160">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0C3771FA" w14:textId="77777777" w:rsidR="00B81160" w:rsidRDefault="00000000">
            <w:pPr>
              <w:pStyle w:val="TableParagraph"/>
              <w:spacing w:before="166"/>
              <w:ind w:left="104"/>
              <w:rPr>
                <w:sz w:val="24"/>
              </w:rPr>
            </w:pPr>
            <w:r>
              <w:rPr>
                <w:sz w:val="24"/>
              </w:rPr>
              <w:t>质量指标</w:t>
            </w:r>
          </w:p>
        </w:tc>
        <w:tc>
          <w:tcPr>
            <w:tcW w:w="2105" w:type="dxa"/>
            <w:tcBorders>
              <w:top w:val="single" w:sz="6" w:space="0" w:color="000000"/>
              <w:left w:val="single" w:sz="6" w:space="0" w:color="000000"/>
              <w:bottom w:val="single" w:sz="6" w:space="0" w:color="000000"/>
              <w:right w:val="single" w:sz="6" w:space="0" w:color="000000"/>
            </w:tcBorders>
          </w:tcPr>
          <w:p w14:paraId="461C29F5" w14:textId="77777777" w:rsidR="00B81160" w:rsidRDefault="00000000">
            <w:pPr>
              <w:pStyle w:val="TableParagraph"/>
              <w:spacing w:before="166"/>
              <w:ind w:left="98"/>
              <w:rPr>
                <w:sz w:val="24"/>
              </w:rPr>
            </w:pPr>
            <w:r>
              <w:rPr>
                <w:sz w:val="24"/>
              </w:rPr>
              <w:t>选票印刷合格率</w:t>
            </w:r>
          </w:p>
        </w:tc>
        <w:tc>
          <w:tcPr>
            <w:tcW w:w="2565" w:type="dxa"/>
            <w:tcBorders>
              <w:top w:val="single" w:sz="6" w:space="0" w:color="000000"/>
              <w:left w:val="single" w:sz="6" w:space="0" w:color="000000"/>
              <w:bottom w:val="single" w:sz="6" w:space="0" w:color="000000"/>
              <w:right w:val="single" w:sz="6" w:space="0" w:color="000000"/>
            </w:tcBorders>
          </w:tcPr>
          <w:p w14:paraId="4182874D" w14:textId="77777777" w:rsidR="00B81160" w:rsidRDefault="00000000">
            <w:pPr>
              <w:pStyle w:val="TableParagraph"/>
              <w:spacing w:before="15" w:line="300" w:lineRule="exact"/>
              <w:ind w:left="107" w:right="280"/>
              <w:rPr>
                <w:sz w:val="24"/>
              </w:rPr>
            </w:pPr>
            <w:r>
              <w:rPr>
                <w:spacing w:val="-1"/>
                <w:sz w:val="24"/>
              </w:rPr>
              <w:t>选票印刷合格数占总</w:t>
            </w:r>
            <w:r>
              <w:rPr>
                <w:sz w:val="24"/>
              </w:rPr>
              <w:t>印刷数比例</w:t>
            </w:r>
          </w:p>
        </w:tc>
        <w:tc>
          <w:tcPr>
            <w:tcW w:w="2018" w:type="dxa"/>
            <w:tcBorders>
              <w:top w:val="single" w:sz="6" w:space="0" w:color="000000"/>
              <w:left w:val="single" w:sz="6" w:space="0" w:color="000000"/>
              <w:bottom w:val="single" w:sz="6" w:space="0" w:color="000000"/>
              <w:right w:val="single" w:sz="6" w:space="0" w:color="000000"/>
            </w:tcBorders>
          </w:tcPr>
          <w:p w14:paraId="478D7302" w14:textId="77777777" w:rsidR="00B81160" w:rsidRDefault="00000000">
            <w:pPr>
              <w:pStyle w:val="TableParagraph"/>
              <w:spacing w:before="166"/>
              <w:ind w:left="108"/>
              <w:rPr>
                <w:sz w:val="24"/>
              </w:rPr>
            </w:pPr>
            <w:r>
              <w:rPr>
                <w:w w:val="115"/>
                <w:sz w:val="24"/>
              </w:rPr>
              <w:t>≥95%</w:t>
            </w:r>
          </w:p>
        </w:tc>
        <w:tc>
          <w:tcPr>
            <w:tcW w:w="1958" w:type="dxa"/>
            <w:tcBorders>
              <w:top w:val="single" w:sz="6" w:space="0" w:color="000000"/>
              <w:left w:val="single" w:sz="6" w:space="0" w:color="000000"/>
              <w:bottom w:val="single" w:sz="6" w:space="0" w:color="000000"/>
              <w:right w:val="single" w:sz="6" w:space="0" w:color="000000"/>
            </w:tcBorders>
          </w:tcPr>
          <w:p w14:paraId="1881EBFF" w14:textId="77777777" w:rsidR="00B81160" w:rsidRDefault="00000000">
            <w:pPr>
              <w:pStyle w:val="TableParagraph"/>
              <w:spacing w:before="166"/>
              <w:ind w:left="99"/>
              <w:rPr>
                <w:sz w:val="24"/>
              </w:rPr>
            </w:pPr>
            <w:r>
              <w:rPr>
                <w:sz w:val="24"/>
              </w:rPr>
              <w:t>工作需要</w:t>
            </w:r>
          </w:p>
        </w:tc>
      </w:tr>
      <w:tr w:rsidR="00B81160" w14:paraId="0D4414C2" w14:textId="77777777">
        <w:trPr>
          <w:trHeight w:val="635"/>
        </w:trPr>
        <w:tc>
          <w:tcPr>
            <w:tcW w:w="2041" w:type="dxa"/>
            <w:vMerge/>
            <w:tcBorders>
              <w:top w:val="nil"/>
              <w:left w:val="single" w:sz="6" w:space="0" w:color="000000"/>
              <w:bottom w:val="single" w:sz="6" w:space="0" w:color="000000"/>
              <w:right w:val="single" w:sz="6" w:space="0" w:color="000000"/>
            </w:tcBorders>
          </w:tcPr>
          <w:p w14:paraId="08A47105" w14:textId="77777777" w:rsidR="00B81160" w:rsidRDefault="00B81160">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2790932D" w14:textId="77777777" w:rsidR="00B81160" w:rsidRDefault="00000000">
            <w:pPr>
              <w:pStyle w:val="TableParagraph"/>
              <w:spacing w:before="167"/>
              <w:ind w:left="104"/>
              <w:rPr>
                <w:sz w:val="24"/>
              </w:rPr>
            </w:pPr>
            <w:r>
              <w:rPr>
                <w:sz w:val="24"/>
              </w:rPr>
              <w:t>时效指标</w:t>
            </w:r>
          </w:p>
        </w:tc>
        <w:tc>
          <w:tcPr>
            <w:tcW w:w="2105" w:type="dxa"/>
            <w:tcBorders>
              <w:top w:val="single" w:sz="6" w:space="0" w:color="000000"/>
              <w:left w:val="single" w:sz="6" w:space="0" w:color="000000"/>
              <w:bottom w:val="single" w:sz="6" w:space="0" w:color="000000"/>
              <w:right w:val="single" w:sz="6" w:space="0" w:color="000000"/>
            </w:tcBorders>
          </w:tcPr>
          <w:p w14:paraId="706AEE53" w14:textId="77777777" w:rsidR="00B81160" w:rsidRDefault="00000000">
            <w:pPr>
              <w:pStyle w:val="TableParagraph"/>
              <w:spacing w:before="167"/>
              <w:ind w:left="98"/>
              <w:rPr>
                <w:sz w:val="24"/>
              </w:rPr>
            </w:pPr>
            <w:r>
              <w:rPr>
                <w:sz w:val="24"/>
              </w:rPr>
              <w:t>项目完成时间</w:t>
            </w:r>
          </w:p>
        </w:tc>
        <w:tc>
          <w:tcPr>
            <w:tcW w:w="2565" w:type="dxa"/>
            <w:tcBorders>
              <w:top w:val="single" w:sz="6" w:space="0" w:color="000000"/>
              <w:left w:val="single" w:sz="6" w:space="0" w:color="000000"/>
              <w:bottom w:val="single" w:sz="6" w:space="0" w:color="000000"/>
              <w:right w:val="single" w:sz="6" w:space="0" w:color="000000"/>
            </w:tcBorders>
          </w:tcPr>
          <w:p w14:paraId="5145E335" w14:textId="77777777" w:rsidR="00B81160" w:rsidRDefault="00000000">
            <w:pPr>
              <w:pStyle w:val="TableParagraph"/>
              <w:spacing w:before="167"/>
              <w:ind w:left="107"/>
              <w:rPr>
                <w:sz w:val="24"/>
              </w:rPr>
            </w:pPr>
            <w:r>
              <w:rPr>
                <w:sz w:val="24"/>
              </w:rPr>
              <w:t>项目完成时间</w:t>
            </w:r>
          </w:p>
        </w:tc>
        <w:tc>
          <w:tcPr>
            <w:tcW w:w="2018" w:type="dxa"/>
            <w:tcBorders>
              <w:top w:val="single" w:sz="6" w:space="0" w:color="000000"/>
              <w:left w:val="single" w:sz="6" w:space="0" w:color="000000"/>
              <w:bottom w:val="single" w:sz="6" w:space="0" w:color="000000"/>
              <w:right w:val="single" w:sz="6" w:space="0" w:color="000000"/>
            </w:tcBorders>
          </w:tcPr>
          <w:p w14:paraId="012A483E" w14:textId="77777777" w:rsidR="00B81160" w:rsidRDefault="00000000">
            <w:pPr>
              <w:pStyle w:val="TableParagraph"/>
              <w:spacing w:before="167"/>
              <w:ind w:left="108"/>
              <w:rPr>
                <w:sz w:val="24"/>
              </w:rPr>
            </w:pPr>
            <w:r>
              <w:rPr>
                <w:sz w:val="24"/>
              </w:rPr>
              <w:t>≤1</w:t>
            </w:r>
            <w:r>
              <w:rPr>
                <w:spacing w:val="-30"/>
                <w:sz w:val="24"/>
              </w:rPr>
              <w:t xml:space="preserve"> 年</w:t>
            </w:r>
          </w:p>
        </w:tc>
        <w:tc>
          <w:tcPr>
            <w:tcW w:w="1958" w:type="dxa"/>
            <w:tcBorders>
              <w:top w:val="single" w:sz="6" w:space="0" w:color="000000"/>
              <w:left w:val="single" w:sz="6" w:space="0" w:color="000000"/>
              <w:bottom w:val="single" w:sz="6" w:space="0" w:color="000000"/>
              <w:right w:val="single" w:sz="6" w:space="0" w:color="000000"/>
            </w:tcBorders>
          </w:tcPr>
          <w:p w14:paraId="4E2219C9" w14:textId="77777777" w:rsidR="00B81160" w:rsidRDefault="00000000">
            <w:pPr>
              <w:pStyle w:val="TableParagraph"/>
              <w:spacing w:before="167"/>
              <w:ind w:left="99"/>
              <w:rPr>
                <w:sz w:val="24"/>
              </w:rPr>
            </w:pPr>
            <w:r>
              <w:rPr>
                <w:sz w:val="24"/>
              </w:rPr>
              <w:t>工作需要</w:t>
            </w:r>
          </w:p>
        </w:tc>
      </w:tr>
      <w:tr w:rsidR="00B81160" w14:paraId="23D810E2" w14:textId="77777777">
        <w:trPr>
          <w:trHeight w:val="635"/>
        </w:trPr>
        <w:tc>
          <w:tcPr>
            <w:tcW w:w="2041" w:type="dxa"/>
            <w:vMerge/>
            <w:tcBorders>
              <w:top w:val="nil"/>
              <w:left w:val="single" w:sz="6" w:space="0" w:color="000000"/>
              <w:bottom w:val="single" w:sz="6" w:space="0" w:color="000000"/>
              <w:right w:val="single" w:sz="6" w:space="0" w:color="000000"/>
            </w:tcBorders>
          </w:tcPr>
          <w:p w14:paraId="07DD022A" w14:textId="77777777" w:rsidR="00B81160" w:rsidRDefault="00B81160">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44A8B4C3" w14:textId="77777777" w:rsidR="00B81160" w:rsidRDefault="00000000">
            <w:pPr>
              <w:pStyle w:val="TableParagraph"/>
              <w:spacing w:before="167"/>
              <w:ind w:left="104"/>
              <w:rPr>
                <w:sz w:val="24"/>
              </w:rPr>
            </w:pPr>
            <w:r>
              <w:rPr>
                <w:sz w:val="24"/>
              </w:rPr>
              <w:t>成本指标</w:t>
            </w:r>
          </w:p>
        </w:tc>
        <w:tc>
          <w:tcPr>
            <w:tcW w:w="2105" w:type="dxa"/>
            <w:tcBorders>
              <w:top w:val="single" w:sz="6" w:space="0" w:color="000000"/>
              <w:left w:val="single" w:sz="6" w:space="0" w:color="000000"/>
              <w:bottom w:val="single" w:sz="6" w:space="0" w:color="000000"/>
              <w:right w:val="single" w:sz="6" w:space="0" w:color="000000"/>
            </w:tcBorders>
          </w:tcPr>
          <w:p w14:paraId="172B7CD3" w14:textId="77777777" w:rsidR="00B81160" w:rsidRDefault="00000000">
            <w:pPr>
              <w:pStyle w:val="TableParagraph"/>
              <w:spacing w:before="167"/>
              <w:ind w:left="98"/>
              <w:rPr>
                <w:sz w:val="24"/>
              </w:rPr>
            </w:pPr>
            <w:r>
              <w:rPr>
                <w:sz w:val="24"/>
              </w:rPr>
              <w:t>资金成本</w:t>
            </w:r>
          </w:p>
        </w:tc>
        <w:tc>
          <w:tcPr>
            <w:tcW w:w="2565" w:type="dxa"/>
            <w:tcBorders>
              <w:top w:val="single" w:sz="6" w:space="0" w:color="000000"/>
              <w:left w:val="single" w:sz="6" w:space="0" w:color="000000"/>
              <w:bottom w:val="single" w:sz="6" w:space="0" w:color="000000"/>
              <w:right w:val="single" w:sz="6" w:space="0" w:color="000000"/>
            </w:tcBorders>
          </w:tcPr>
          <w:p w14:paraId="7A607846" w14:textId="77777777" w:rsidR="00B81160" w:rsidRDefault="00000000">
            <w:pPr>
              <w:pStyle w:val="TableParagraph"/>
              <w:spacing w:before="167"/>
              <w:ind w:left="107"/>
              <w:rPr>
                <w:sz w:val="24"/>
              </w:rPr>
            </w:pPr>
            <w:r>
              <w:rPr>
                <w:sz w:val="24"/>
              </w:rPr>
              <w:t>选票印刷实际成本</w:t>
            </w:r>
          </w:p>
        </w:tc>
        <w:tc>
          <w:tcPr>
            <w:tcW w:w="2018" w:type="dxa"/>
            <w:tcBorders>
              <w:top w:val="single" w:sz="6" w:space="0" w:color="000000"/>
              <w:left w:val="single" w:sz="6" w:space="0" w:color="000000"/>
              <w:bottom w:val="single" w:sz="6" w:space="0" w:color="000000"/>
              <w:right w:val="single" w:sz="6" w:space="0" w:color="000000"/>
            </w:tcBorders>
          </w:tcPr>
          <w:p w14:paraId="61F31C86" w14:textId="77777777" w:rsidR="00B81160" w:rsidRDefault="00000000">
            <w:pPr>
              <w:pStyle w:val="TableParagraph"/>
              <w:spacing w:before="167"/>
              <w:ind w:left="108"/>
              <w:rPr>
                <w:sz w:val="24"/>
              </w:rPr>
            </w:pPr>
            <w:r>
              <w:rPr>
                <w:w w:val="90"/>
                <w:sz w:val="24"/>
              </w:rPr>
              <w:t>≤9.5</w:t>
            </w:r>
            <w:r>
              <w:rPr>
                <w:spacing w:val="-10"/>
                <w:w w:val="90"/>
                <w:sz w:val="24"/>
              </w:rPr>
              <w:t xml:space="preserve"> 万元</w:t>
            </w:r>
          </w:p>
        </w:tc>
        <w:tc>
          <w:tcPr>
            <w:tcW w:w="1958" w:type="dxa"/>
            <w:tcBorders>
              <w:top w:val="single" w:sz="6" w:space="0" w:color="000000"/>
              <w:left w:val="single" w:sz="6" w:space="0" w:color="000000"/>
              <w:bottom w:val="single" w:sz="6" w:space="0" w:color="000000"/>
              <w:right w:val="single" w:sz="6" w:space="0" w:color="000000"/>
            </w:tcBorders>
          </w:tcPr>
          <w:p w14:paraId="469A2DB3" w14:textId="77777777" w:rsidR="00B81160" w:rsidRDefault="00000000">
            <w:pPr>
              <w:pStyle w:val="TableParagraph"/>
              <w:spacing w:before="167"/>
              <w:ind w:left="99"/>
              <w:rPr>
                <w:sz w:val="24"/>
              </w:rPr>
            </w:pPr>
            <w:r>
              <w:rPr>
                <w:sz w:val="24"/>
              </w:rPr>
              <w:t>工作需要</w:t>
            </w:r>
          </w:p>
        </w:tc>
      </w:tr>
      <w:tr w:rsidR="00B81160" w14:paraId="11968BDC" w14:textId="77777777">
        <w:trPr>
          <w:trHeight w:val="960"/>
        </w:trPr>
        <w:tc>
          <w:tcPr>
            <w:tcW w:w="2041" w:type="dxa"/>
            <w:tcBorders>
              <w:top w:val="single" w:sz="6" w:space="0" w:color="000000"/>
              <w:left w:val="single" w:sz="6" w:space="0" w:color="000000"/>
              <w:bottom w:val="single" w:sz="6" w:space="0" w:color="000000"/>
              <w:right w:val="single" w:sz="6" w:space="0" w:color="000000"/>
            </w:tcBorders>
          </w:tcPr>
          <w:p w14:paraId="330C744F" w14:textId="77777777" w:rsidR="00B81160" w:rsidRDefault="00B81160">
            <w:pPr>
              <w:pStyle w:val="TableParagraph"/>
              <w:rPr>
                <w:rFonts w:ascii="Microsoft JhengHei"/>
                <w:b/>
                <w:sz w:val="18"/>
              </w:rPr>
            </w:pPr>
          </w:p>
          <w:p w14:paraId="7FD6DC1A" w14:textId="77777777" w:rsidR="00B81160" w:rsidRDefault="00000000">
            <w:pPr>
              <w:pStyle w:val="TableParagraph"/>
              <w:ind w:left="279" w:right="257"/>
              <w:jc w:val="center"/>
              <w:rPr>
                <w:sz w:val="24"/>
              </w:rPr>
            </w:pPr>
            <w:r>
              <w:rPr>
                <w:sz w:val="24"/>
              </w:rPr>
              <w:t>效益指标</w:t>
            </w:r>
          </w:p>
        </w:tc>
        <w:tc>
          <w:tcPr>
            <w:tcW w:w="2226" w:type="dxa"/>
            <w:gridSpan w:val="2"/>
            <w:tcBorders>
              <w:top w:val="single" w:sz="6" w:space="0" w:color="000000"/>
              <w:left w:val="single" w:sz="6" w:space="0" w:color="000000"/>
              <w:bottom w:val="single" w:sz="6" w:space="0" w:color="000000"/>
              <w:right w:val="single" w:sz="6" w:space="0" w:color="000000"/>
            </w:tcBorders>
          </w:tcPr>
          <w:p w14:paraId="70C6D6BD" w14:textId="77777777" w:rsidR="00B81160" w:rsidRDefault="00B81160">
            <w:pPr>
              <w:pStyle w:val="TableParagraph"/>
              <w:rPr>
                <w:rFonts w:ascii="Microsoft JhengHei"/>
                <w:b/>
                <w:sz w:val="18"/>
              </w:rPr>
            </w:pPr>
          </w:p>
          <w:p w14:paraId="17291643" w14:textId="77777777" w:rsidR="00B81160" w:rsidRDefault="00000000">
            <w:pPr>
              <w:pStyle w:val="TableParagraph"/>
              <w:ind w:left="104"/>
              <w:rPr>
                <w:sz w:val="24"/>
              </w:rPr>
            </w:pPr>
            <w:r>
              <w:rPr>
                <w:sz w:val="24"/>
              </w:rPr>
              <w:t>社会效益指标</w:t>
            </w:r>
          </w:p>
        </w:tc>
        <w:tc>
          <w:tcPr>
            <w:tcW w:w="2105" w:type="dxa"/>
            <w:tcBorders>
              <w:top w:val="single" w:sz="6" w:space="0" w:color="000000"/>
              <w:left w:val="single" w:sz="6" w:space="0" w:color="000000"/>
              <w:bottom w:val="single" w:sz="6" w:space="0" w:color="000000"/>
              <w:right w:val="single" w:sz="6" w:space="0" w:color="000000"/>
            </w:tcBorders>
          </w:tcPr>
          <w:p w14:paraId="1E47B6B9" w14:textId="77777777" w:rsidR="00B81160" w:rsidRDefault="00000000">
            <w:pPr>
              <w:pStyle w:val="TableParagraph"/>
              <w:spacing w:before="184" w:line="235" w:lineRule="auto"/>
              <w:ind w:left="98" w:right="309"/>
              <w:rPr>
                <w:sz w:val="24"/>
              </w:rPr>
            </w:pPr>
            <w:r>
              <w:rPr>
                <w:spacing w:val="-1"/>
                <w:sz w:val="24"/>
              </w:rPr>
              <w:t>保障完成人大代表换届选举工作</w:t>
            </w:r>
          </w:p>
        </w:tc>
        <w:tc>
          <w:tcPr>
            <w:tcW w:w="2565" w:type="dxa"/>
            <w:tcBorders>
              <w:top w:val="single" w:sz="6" w:space="0" w:color="000000"/>
              <w:left w:val="single" w:sz="6" w:space="0" w:color="000000"/>
              <w:bottom w:val="single" w:sz="6" w:space="0" w:color="000000"/>
              <w:right w:val="single" w:sz="6" w:space="0" w:color="000000"/>
            </w:tcBorders>
          </w:tcPr>
          <w:p w14:paraId="40399B64" w14:textId="77777777" w:rsidR="00B81160" w:rsidRDefault="00000000">
            <w:pPr>
              <w:pStyle w:val="TableParagraph"/>
              <w:spacing w:before="184" w:line="235" w:lineRule="auto"/>
              <w:ind w:left="107" w:right="280"/>
              <w:rPr>
                <w:sz w:val="24"/>
              </w:rPr>
            </w:pPr>
            <w:r>
              <w:rPr>
                <w:spacing w:val="-1"/>
                <w:sz w:val="24"/>
              </w:rPr>
              <w:t>保障完成人大代表换</w:t>
            </w:r>
            <w:r>
              <w:rPr>
                <w:sz w:val="24"/>
              </w:rPr>
              <w:t>届选举工作</w:t>
            </w:r>
          </w:p>
        </w:tc>
        <w:tc>
          <w:tcPr>
            <w:tcW w:w="2018" w:type="dxa"/>
            <w:tcBorders>
              <w:top w:val="single" w:sz="6" w:space="0" w:color="000000"/>
              <w:left w:val="single" w:sz="6" w:space="0" w:color="000000"/>
              <w:bottom w:val="single" w:sz="6" w:space="0" w:color="000000"/>
              <w:right w:val="single" w:sz="6" w:space="0" w:color="000000"/>
            </w:tcBorders>
          </w:tcPr>
          <w:p w14:paraId="7D0B3067" w14:textId="77777777" w:rsidR="00B81160" w:rsidRDefault="00000000">
            <w:pPr>
              <w:pStyle w:val="TableParagraph"/>
              <w:spacing w:before="184" w:line="235" w:lineRule="auto"/>
              <w:ind w:left="108" w:right="212"/>
              <w:rPr>
                <w:sz w:val="24"/>
              </w:rPr>
            </w:pPr>
            <w:r>
              <w:rPr>
                <w:spacing w:val="-1"/>
                <w:sz w:val="24"/>
              </w:rPr>
              <w:t>保障换届工作顺</w:t>
            </w:r>
            <w:r>
              <w:rPr>
                <w:sz w:val="24"/>
              </w:rPr>
              <w:t>利进行</w:t>
            </w:r>
          </w:p>
        </w:tc>
        <w:tc>
          <w:tcPr>
            <w:tcW w:w="1958" w:type="dxa"/>
            <w:tcBorders>
              <w:top w:val="single" w:sz="6" w:space="0" w:color="000000"/>
              <w:left w:val="single" w:sz="6" w:space="0" w:color="000000"/>
              <w:bottom w:val="single" w:sz="6" w:space="0" w:color="000000"/>
              <w:right w:val="single" w:sz="6" w:space="0" w:color="000000"/>
            </w:tcBorders>
          </w:tcPr>
          <w:p w14:paraId="314CE0E5" w14:textId="77777777" w:rsidR="00B81160" w:rsidRDefault="00B81160">
            <w:pPr>
              <w:pStyle w:val="TableParagraph"/>
              <w:rPr>
                <w:rFonts w:ascii="Microsoft JhengHei"/>
                <w:b/>
                <w:sz w:val="18"/>
              </w:rPr>
            </w:pPr>
          </w:p>
          <w:p w14:paraId="6D5C863C" w14:textId="77777777" w:rsidR="00B81160" w:rsidRDefault="00000000">
            <w:pPr>
              <w:pStyle w:val="TableParagraph"/>
              <w:ind w:left="99"/>
              <w:rPr>
                <w:sz w:val="24"/>
              </w:rPr>
            </w:pPr>
            <w:r>
              <w:rPr>
                <w:sz w:val="24"/>
              </w:rPr>
              <w:t>工作需要</w:t>
            </w:r>
          </w:p>
        </w:tc>
      </w:tr>
    </w:tbl>
    <w:p w14:paraId="5780254D" w14:textId="77777777" w:rsidR="00B81160" w:rsidRDefault="00B81160">
      <w:pPr>
        <w:rPr>
          <w:sz w:val="24"/>
        </w:rPr>
        <w:sectPr w:rsidR="00B81160">
          <w:pgSz w:w="16840" w:h="11910" w:orient="landscape"/>
          <w:pgMar w:top="1100" w:right="1540" w:bottom="1180" w:left="700" w:header="0" w:footer="984" w:gutter="0"/>
          <w:cols w:space="720"/>
        </w:sectPr>
      </w:pPr>
    </w:p>
    <w:p w14:paraId="6A23E585" w14:textId="77777777" w:rsidR="00B81160" w:rsidRDefault="00B81160">
      <w:pPr>
        <w:pStyle w:val="a3"/>
        <w:spacing w:before="13"/>
        <w:rPr>
          <w:rFonts w:ascii="Microsoft JhengHei"/>
          <w:b/>
          <w:sz w:val="13"/>
        </w:rPr>
      </w:pPr>
    </w:p>
    <w:p w14:paraId="7E290464" w14:textId="77777777" w:rsidR="00B81160" w:rsidRDefault="00000000">
      <w:pPr>
        <w:pStyle w:val="a5"/>
        <w:numPr>
          <w:ilvl w:val="0"/>
          <w:numId w:val="3"/>
        </w:numPr>
        <w:tabs>
          <w:tab w:val="left" w:pos="1230"/>
        </w:tabs>
        <w:ind w:left="1230" w:hanging="236"/>
        <w:jc w:val="left"/>
        <w:rPr>
          <w:b/>
          <w:sz w:val="28"/>
        </w:rPr>
      </w:pPr>
      <w:bookmarkStart w:id="82" w:name="4.省预算联网网费绩效目标表"/>
      <w:bookmarkEnd w:id="82"/>
      <w:r>
        <w:rPr>
          <w:b/>
          <w:sz w:val="28"/>
        </w:rPr>
        <w:t>省预算联网</w:t>
      </w:r>
      <w:proofErr w:type="gramStart"/>
      <w:r>
        <w:rPr>
          <w:b/>
          <w:sz w:val="28"/>
        </w:rPr>
        <w:t>网</w:t>
      </w:r>
      <w:proofErr w:type="gramEnd"/>
      <w:r>
        <w:rPr>
          <w:b/>
          <w:sz w:val="28"/>
        </w:rPr>
        <w:t>费绩效目标表</w:t>
      </w:r>
    </w:p>
    <w:p w14:paraId="069A71CF" w14:textId="77777777" w:rsidR="00B81160" w:rsidRDefault="00B81160">
      <w:pPr>
        <w:pStyle w:val="a3"/>
        <w:spacing w:before="9"/>
        <w:rPr>
          <w:rFonts w:ascii="Microsoft JhengHei"/>
          <w:b/>
          <w:sz w:val="4"/>
        </w:rPr>
      </w:pPr>
    </w:p>
    <w:tbl>
      <w:tblPr>
        <w:tblW w:w="0" w:type="auto"/>
        <w:tblInd w:w="57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306"/>
        <w:gridCol w:w="1695"/>
        <w:gridCol w:w="1359"/>
        <w:gridCol w:w="1101"/>
        <w:gridCol w:w="2526"/>
        <w:gridCol w:w="1691"/>
        <w:gridCol w:w="1156"/>
        <w:gridCol w:w="856"/>
        <w:gridCol w:w="1776"/>
      </w:tblGrid>
      <w:tr w:rsidR="00B81160" w14:paraId="7A5057CB" w14:textId="77777777">
        <w:trPr>
          <w:trHeight w:val="411"/>
        </w:trPr>
        <w:tc>
          <w:tcPr>
            <w:tcW w:w="13466" w:type="dxa"/>
            <w:gridSpan w:val="9"/>
            <w:tcBorders>
              <w:top w:val="nil"/>
              <w:bottom w:val="single" w:sz="6" w:space="0" w:color="000000"/>
            </w:tcBorders>
          </w:tcPr>
          <w:p w14:paraId="6E0CC0E1" w14:textId="77777777" w:rsidR="00B81160" w:rsidRDefault="00000000">
            <w:pPr>
              <w:pStyle w:val="TableParagraph"/>
              <w:tabs>
                <w:tab w:val="left" w:pos="12151"/>
              </w:tabs>
              <w:spacing w:line="392" w:lineRule="exact"/>
              <w:ind w:left="108"/>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344B39E8" w14:textId="77777777">
        <w:trPr>
          <w:trHeight w:val="600"/>
        </w:trPr>
        <w:tc>
          <w:tcPr>
            <w:tcW w:w="3001" w:type="dxa"/>
            <w:gridSpan w:val="2"/>
            <w:tcBorders>
              <w:top w:val="single" w:sz="6" w:space="0" w:color="000000"/>
              <w:left w:val="single" w:sz="6" w:space="0" w:color="000000"/>
              <w:bottom w:val="single" w:sz="6" w:space="0" w:color="000000"/>
              <w:right w:val="single" w:sz="6" w:space="0" w:color="000000"/>
            </w:tcBorders>
          </w:tcPr>
          <w:p w14:paraId="774501DA" w14:textId="77777777" w:rsidR="00B81160" w:rsidRDefault="00000000">
            <w:pPr>
              <w:pStyle w:val="TableParagraph"/>
              <w:spacing w:before="84"/>
              <w:ind w:left="1001" w:right="984"/>
              <w:jc w:val="center"/>
              <w:rPr>
                <w:rFonts w:ascii="Microsoft YaHei UI" w:eastAsia="Microsoft YaHei UI"/>
                <w:b/>
                <w:sz w:val="24"/>
              </w:rPr>
            </w:pPr>
            <w:r>
              <w:rPr>
                <w:rFonts w:ascii="Microsoft YaHei UI" w:eastAsia="Microsoft YaHei UI" w:hint="eastAsia"/>
                <w:b/>
                <w:sz w:val="24"/>
              </w:rPr>
              <w:t>项目编码</w:t>
            </w:r>
          </w:p>
        </w:tc>
        <w:tc>
          <w:tcPr>
            <w:tcW w:w="2460" w:type="dxa"/>
            <w:gridSpan w:val="2"/>
            <w:tcBorders>
              <w:top w:val="single" w:sz="6" w:space="0" w:color="000000"/>
              <w:left w:val="single" w:sz="6" w:space="0" w:color="000000"/>
              <w:bottom w:val="single" w:sz="6" w:space="0" w:color="000000"/>
              <w:right w:val="single" w:sz="6" w:space="0" w:color="000000"/>
            </w:tcBorders>
          </w:tcPr>
          <w:p w14:paraId="2D64F2D2" w14:textId="77777777" w:rsidR="00B81160" w:rsidRDefault="00000000">
            <w:pPr>
              <w:pStyle w:val="TableParagraph"/>
              <w:spacing w:line="304" w:lineRule="exact"/>
              <w:ind w:left="107"/>
              <w:rPr>
                <w:sz w:val="24"/>
              </w:rPr>
            </w:pPr>
            <w:r>
              <w:rPr>
                <w:w w:val="105"/>
                <w:sz w:val="24"/>
              </w:rPr>
              <w:t>13062122P0084NL100</w:t>
            </w:r>
          </w:p>
          <w:p w14:paraId="14C4280D" w14:textId="77777777" w:rsidR="00B81160" w:rsidRDefault="00000000">
            <w:pPr>
              <w:pStyle w:val="TableParagraph"/>
              <w:spacing w:line="276" w:lineRule="exact"/>
              <w:ind w:left="107"/>
              <w:rPr>
                <w:sz w:val="24"/>
              </w:rPr>
            </w:pPr>
            <w:r>
              <w:rPr>
                <w:sz w:val="24"/>
              </w:rPr>
              <w:t>092</w:t>
            </w:r>
          </w:p>
        </w:tc>
        <w:tc>
          <w:tcPr>
            <w:tcW w:w="2526" w:type="dxa"/>
            <w:tcBorders>
              <w:top w:val="single" w:sz="6" w:space="0" w:color="000000"/>
              <w:left w:val="single" w:sz="6" w:space="0" w:color="000000"/>
              <w:bottom w:val="single" w:sz="6" w:space="0" w:color="000000"/>
              <w:right w:val="single" w:sz="6" w:space="0" w:color="000000"/>
            </w:tcBorders>
          </w:tcPr>
          <w:p w14:paraId="44413252" w14:textId="77777777" w:rsidR="00B81160" w:rsidRDefault="00000000">
            <w:pPr>
              <w:pStyle w:val="TableParagraph"/>
              <w:spacing w:before="84"/>
              <w:ind w:left="779"/>
              <w:rPr>
                <w:rFonts w:ascii="Microsoft YaHei UI" w:eastAsia="Microsoft YaHei UI"/>
                <w:b/>
                <w:sz w:val="24"/>
              </w:rPr>
            </w:pPr>
            <w:r>
              <w:rPr>
                <w:rFonts w:ascii="Microsoft YaHei UI" w:eastAsia="Microsoft YaHei UI" w:hint="eastAsia"/>
                <w:b/>
                <w:sz w:val="24"/>
              </w:rPr>
              <w:t>项目名称</w:t>
            </w:r>
          </w:p>
        </w:tc>
        <w:tc>
          <w:tcPr>
            <w:tcW w:w="5479" w:type="dxa"/>
            <w:gridSpan w:val="4"/>
            <w:tcBorders>
              <w:top w:val="single" w:sz="6" w:space="0" w:color="000000"/>
              <w:left w:val="single" w:sz="6" w:space="0" w:color="000000"/>
              <w:bottom w:val="single" w:sz="6" w:space="0" w:color="000000"/>
              <w:right w:val="single" w:sz="6" w:space="0" w:color="000000"/>
            </w:tcBorders>
          </w:tcPr>
          <w:p w14:paraId="14344517" w14:textId="77777777" w:rsidR="00B81160" w:rsidRDefault="00000000">
            <w:pPr>
              <w:pStyle w:val="TableParagraph"/>
              <w:spacing w:before="149"/>
              <w:ind w:left="101"/>
              <w:rPr>
                <w:sz w:val="24"/>
              </w:rPr>
            </w:pPr>
            <w:r>
              <w:rPr>
                <w:sz w:val="24"/>
              </w:rPr>
              <w:t>省预算联网</w:t>
            </w:r>
            <w:proofErr w:type="gramStart"/>
            <w:r>
              <w:rPr>
                <w:sz w:val="24"/>
              </w:rPr>
              <w:t>网</w:t>
            </w:r>
            <w:proofErr w:type="gramEnd"/>
            <w:r>
              <w:rPr>
                <w:sz w:val="24"/>
              </w:rPr>
              <w:t>费</w:t>
            </w:r>
          </w:p>
        </w:tc>
      </w:tr>
      <w:tr w:rsidR="00B81160" w14:paraId="098F85D6" w14:textId="77777777">
        <w:trPr>
          <w:trHeight w:val="368"/>
        </w:trPr>
        <w:tc>
          <w:tcPr>
            <w:tcW w:w="3001" w:type="dxa"/>
            <w:gridSpan w:val="2"/>
            <w:vMerge w:val="restart"/>
            <w:tcBorders>
              <w:top w:val="single" w:sz="6" w:space="0" w:color="000000"/>
              <w:left w:val="single" w:sz="6" w:space="0" w:color="000000"/>
              <w:bottom w:val="single" w:sz="6" w:space="0" w:color="000000"/>
              <w:right w:val="single" w:sz="6" w:space="0" w:color="000000"/>
            </w:tcBorders>
          </w:tcPr>
          <w:p w14:paraId="44F935C0" w14:textId="77777777" w:rsidR="00B81160" w:rsidRDefault="00000000">
            <w:pPr>
              <w:pStyle w:val="TableParagraph"/>
              <w:spacing w:before="161"/>
              <w:ind w:left="420"/>
              <w:rPr>
                <w:rFonts w:ascii="Microsoft YaHei UI" w:eastAsia="Microsoft YaHei UI"/>
                <w:b/>
                <w:sz w:val="24"/>
              </w:rPr>
            </w:pPr>
            <w:r>
              <w:rPr>
                <w:rFonts w:ascii="Microsoft YaHei UI" w:eastAsia="Microsoft YaHei UI" w:hint="eastAsia"/>
                <w:b/>
                <w:sz w:val="24"/>
              </w:rPr>
              <w:t>预算规模及资金用途</w:t>
            </w:r>
          </w:p>
        </w:tc>
        <w:tc>
          <w:tcPr>
            <w:tcW w:w="1359" w:type="dxa"/>
            <w:tcBorders>
              <w:top w:val="single" w:sz="6" w:space="0" w:color="000000"/>
              <w:left w:val="single" w:sz="6" w:space="0" w:color="000000"/>
              <w:bottom w:val="single" w:sz="6" w:space="0" w:color="000000"/>
              <w:right w:val="single" w:sz="6" w:space="0" w:color="000000"/>
            </w:tcBorders>
          </w:tcPr>
          <w:p w14:paraId="278FD0A2" w14:textId="77777777" w:rsidR="00B81160" w:rsidRDefault="00000000">
            <w:pPr>
              <w:pStyle w:val="TableParagraph"/>
              <w:spacing w:line="349" w:lineRule="exact"/>
              <w:ind w:left="318"/>
              <w:rPr>
                <w:rFonts w:ascii="Microsoft YaHei UI" w:eastAsia="Microsoft YaHei UI"/>
                <w:b/>
                <w:sz w:val="24"/>
              </w:rPr>
            </w:pPr>
            <w:r>
              <w:rPr>
                <w:rFonts w:ascii="Microsoft YaHei UI" w:eastAsia="Microsoft YaHei UI" w:hint="eastAsia"/>
                <w:b/>
                <w:sz w:val="24"/>
              </w:rPr>
              <w:t>预算数</w:t>
            </w:r>
          </w:p>
        </w:tc>
        <w:tc>
          <w:tcPr>
            <w:tcW w:w="1101" w:type="dxa"/>
            <w:tcBorders>
              <w:top w:val="single" w:sz="6" w:space="0" w:color="000000"/>
              <w:left w:val="single" w:sz="6" w:space="0" w:color="000000"/>
              <w:bottom w:val="single" w:sz="6" w:space="0" w:color="000000"/>
              <w:right w:val="single" w:sz="6" w:space="0" w:color="000000"/>
            </w:tcBorders>
          </w:tcPr>
          <w:p w14:paraId="53438E13" w14:textId="77777777" w:rsidR="00B81160" w:rsidRDefault="00000000">
            <w:pPr>
              <w:pStyle w:val="TableParagraph"/>
              <w:spacing w:before="33"/>
              <w:ind w:left="106"/>
              <w:rPr>
                <w:sz w:val="24"/>
              </w:rPr>
            </w:pPr>
            <w:r>
              <w:rPr>
                <w:sz w:val="24"/>
              </w:rPr>
              <w:t>0.24</w:t>
            </w:r>
          </w:p>
        </w:tc>
        <w:tc>
          <w:tcPr>
            <w:tcW w:w="2526" w:type="dxa"/>
            <w:tcBorders>
              <w:top w:val="single" w:sz="6" w:space="0" w:color="000000"/>
              <w:left w:val="single" w:sz="6" w:space="0" w:color="000000"/>
              <w:bottom w:val="single" w:sz="6" w:space="0" w:color="000000"/>
              <w:right w:val="single" w:sz="6" w:space="0" w:color="000000"/>
            </w:tcBorders>
          </w:tcPr>
          <w:p w14:paraId="61AE43B8" w14:textId="77777777" w:rsidR="00B81160" w:rsidRDefault="00000000">
            <w:pPr>
              <w:pStyle w:val="TableParagraph"/>
              <w:spacing w:line="349" w:lineRule="exact"/>
              <w:ind w:left="419"/>
              <w:rPr>
                <w:rFonts w:ascii="Microsoft YaHei UI" w:eastAsia="Microsoft YaHei UI"/>
                <w:b/>
                <w:sz w:val="24"/>
              </w:rPr>
            </w:pPr>
            <w:r>
              <w:rPr>
                <w:rFonts w:ascii="Microsoft YaHei UI" w:eastAsia="Microsoft YaHei UI" w:hint="eastAsia"/>
                <w:b/>
                <w:sz w:val="24"/>
              </w:rPr>
              <w:t>其中：财政资金</w:t>
            </w:r>
          </w:p>
        </w:tc>
        <w:tc>
          <w:tcPr>
            <w:tcW w:w="1691" w:type="dxa"/>
            <w:tcBorders>
              <w:top w:val="single" w:sz="6" w:space="0" w:color="000000"/>
              <w:left w:val="single" w:sz="6" w:space="0" w:color="000000"/>
              <w:bottom w:val="single" w:sz="6" w:space="0" w:color="000000"/>
              <w:right w:val="single" w:sz="6" w:space="0" w:color="000000"/>
            </w:tcBorders>
          </w:tcPr>
          <w:p w14:paraId="7568DB5B" w14:textId="77777777" w:rsidR="00B81160" w:rsidRDefault="00000000">
            <w:pPr>
              <w:pStyle w:val="TableParagraph"/>
              <w:spacing w:before="33"/>
              <w:ind w:left="101"/>
              <w:rPr>
                <w:sz w:val="24"/>
              </w:rPr>
            </w:pPr>
            <w:r>
              <w:rPr>
                <w:sz w:val="24"/>
              </w:rPr>
              <w:t>0.24</w:t>
            </w:r>
          </w:p>
        </w:tc>
        <w:tc>
          <w:tcPr>
            <w:tcW w:w="2012" w:type="dxa"/>
            <w:gridSpan w:val="2"/>
            <w:tcBorders>
              <w:top w:val="single" w:sz="6" w:space="0" w:color="000000"/>
              <w:left w:val="single" w:sz="6" w:space="0" w:color="000000"/>
              <w:bottom w:val="single" w:sz="6" w:space="0" w:color="000000"/>
              <w:right w:val="single" w:sz="6" w:space="0" w:color="000000"/>
            </w:tcBorders>
          </w:tcPr>
          <w:p w14:paraId="52B43961" w14:textId="77777777" w:rsidR="00B81160" w:rsidRDefault="00000000">
            <w:pPr>
              <w:pStyle w:val="TableParagraph"/>
              <w:spacing w:line="349" w:lineRule="exact"/>
              <w:ind w:left="522"/>
              <w:rPr>
                <w:rFonts w:ascii="Microsoft YaHei UI" w:eastAsia="Microsoft YaHei UI"/>
                <w:b/>
                <w:sz w:val="24"/>
              </w:rPr>
            </w:pPr>
            <w:r>
              <w:rPr>
                <w:rFonts w:ascii="Microsoft YaHei UI" w:eastAsia="Microsoft YaHei UI" w:hint="eastAsia"/>
                <w:b/>
                <w:sz w:val="24"/>
              </w:rPr>
              <w:t>其他资金</w:t>
            </w:r>
          </w:p>
        </w:tc>
        <w:tc>
          <w:tcPr>
            <w:tcW w:w="1776" w:type="dxa"/>
            <w:tcBorders>
              <w:top w:val="single" w:sz="6" w:space="0" w:color="000000"/>
              <w:left w:val="single" w:sz="6" w:space="0" w:color="000000"/>
              <w:bottom w:val="single" w:sz="6" w:space="0" w:color="000000"/>
              <w:right w:val="single" w:sz="6" w:space="0" w:color="000000"/>
            </w:tcBorders>
          </w:tcPr>
          <w:p w14:paraId="670A19E0" w14:textId="77777777" w:rsidR="00B81160" w:rsidRDefault="00000000">
            <w:pPr>
              <w:pStyle w:val="TableParagraph"/>
              <w:spacing w:before="33"/>
              <w:ind w:left="104"/>
              <w:rPr>
                <w:sz w:val="24"/>
              </w:rPr>
            </w:pPr>
            <w:r>
              <w:rPr>
                <w:sz w:val="24"/>
              </w:rPr>
              <w:t>0</w:t>
            </w:r>
          </w:p>
        </w:tc>
      </w:tr>
      <w:tr w:rsidR="00B81160" w14:paraId="5AD633E1" w14:textId="77777777">
        <w:trPr>
          <w:trHeight w:val="368"/>
        </w:trPr>
        <w:tc>
          <w:tcPr>
            <w:tcW w:w="3001" w:type="dxa"/>
            <w:gridSpan w:val="2"/>
            <w:vMerge/>
            <w:tcBorders>
              <w:top w:val="nil"/>
              <w:left w:val="single" w:sz="6" w:space="0" w:color="000000"/>
              <w:bottom w:val="single" w:sz="6" w:space="0" w:color="000000"/>
              <w:right w:val="single" w:sz="6" w:space="0" w:color="000000"/>
            </w:tcBorders>
          </w:tcPr>
          <w:p w14:paraId="620E25F3" w14:textId="77777777" w:rsidR="00B81160" w:rsidRDefault="00B81160">
            <w:pPr>
              <w:rPr>
                <w:sz w:val="2"/>
                <w:szCs w:val="2"/>
              </w:rPr>
            </w:pPr>
          </w:p>
        </w:tc>
        <w:tc>
          <w:tcPr>
            <w:tcW w:w="10465" w:type="dxa"/>
            <w:gridSpan w:val="7"/>
            <w:tcBorders>
              <w:top w:val="single" w:sz="6" w:space="0" w:color="000000"/>
              <w:left w:val="single" w:sz="6" w:space="0" w:color="000000"/>
              <w:bottom w:val="single" w:sz="6" w:space="0" w:color="000000"/>
              <w:right w:val="single" w:sz="6" w:space="0" w:color="000000"/>
            </w:tcBorders>
          </w:tcPr>
          <w:p w14:paraId="53D2D8DB" w14:textId="77777777" w:rsidR="00B81160" w:rsidRDefault="00000000">
            <w:pPr>
              <w:pStyle w:val="TableParagraph"/>
              <w:spacing w:before="33"/>
              <w:ind w:left="107"/>
              <w:rPr>
                <w:sz w:val="24"/>
              </w:rPr>
            </w:pPr>
            <w:r>
              <w:rPr>
                <w:sz w:val="24"/>
              </w:rPr>
              <w:t>年度预算联网</w:t>
            </w:r>
            <w:proofErr w:type="gramStart"/>
            <w:r>
              <w:rPr>
                <w:sz w:val="24"/>
              </w:rPr>
              <w:t>网</w:t>
            </w:r>
            <w:proofErr w:type="gramEnd"/>
            <w:r>
              <w:rPr>
                <w:sz w:val="24"/>
              </w:rPr>
              <w:t>费</w:t>
            </w:r>
          </w:p>
        </w:tc>
      </w:tr>
      <w:tr w:rsidR="00B81160" w14:paraId="79527F2F" w14:textId="77777777">
        <w:trPr>
          <w:trHeight w:val="369"/>
        </w:trPr>
        <w:tc>
          <w:tcPr>
            <w:tcW w:w="3001" w:type="dxa"/>
            <w:gridSpan w:val="2"/>
            <w:vMerge w:val="restart"/>
            <w:tcBorders>
              <w:top w:val="single" w:sz="6" w:space="0" w:color="000000"/>
              <w:left w:val="single" w:sz="6" w:space="0" w:color="000000"/>
              <w:bottom w:val="single" w:sz="6" w:space="0" w:color="000000"/>
              <w:right w:val="single" w:sz="6" w:space="0" w:color="000000"/>
            </w:tcBorders>
          </w:tcPr>
          <w:p w14:paraId="66913546" w14:textId="77777777" w:rsidR="00B81160" w:rsidRDefault="00000000">
            <w:pPr>
              <w:pStyle w:val="TableParagraph"/>
              <w:spacing w:before="161"/>
              <w:ind w:left="439"/>
              <w:rPr>
                <w:rFonts w:ascii="Microsoft YaHei UI" w:eastAsia="Microsoft YaHei UI"/>
                <w:b/>
                <w:sz w:val="24"/>
              </w:rPr>
            </w:pPr>
            <w:r>
              <w:rPr>
                <w:rFonts w:ascii="Microsoft YaHei UI" w:eastAsia="Microsoft YaHei UI" w:hint="eastAsia"/>
                <w:b/>
                <w:sz w:val="24"/>
              </w:rPr>
              <w:t>资金支出计划（%）</w:t>
            </w:r>
          </w:p>
        </w:tc>
        <w:tc>
          <w:tcPr>
            <w:tcW w:w="2460" w:type="dxa"/>
            <w:gridSpan w:val="2"/>
            <w:tcBorders>
              <w:top w:val="single" w:sz="6" w:space="0" w:color="000000"/>
              <w:left w:val="single" w:sz="6" w:space="0" w:color="000000"/>
              <w:bottom w:val="single" w:sz="6" w:space="0" w:color="000000"/>
              <w:right w:val="single" w:sz="6" w:space="0" w:color="000000"/>
            </w:tcBorders>
          </w:tcPr>
          <w:p w14:paraId="6BB5A5E7" w14:textId="77777777" w:rsidR="00B81160" w:rsidRDefault="00000000">
            <w:pPr>
              <w:pStyle w:val="TableParagraph"/>
              <w:spacing w:line="349" w:lineRule="exact"/>
              <w:ind w:left="881" w:right="867"/>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526" w:type="dxa"/>
            <w:tcBorders>
              <w:top w:val="single" w:sz="6" w:space="0" w:color="000000"/>
              <w:left w:val="single" w:sz="6" w:space="0" w:color="000000"/>
              <w:bottom w:val="single" w:sz="6" w:space="0" w:color="000000"/>
              <w:right w:val="single" w:sz="6" w:space="0" w:color="000000"/>
            </w:tcBorders>
          </w:tcPr>
          <w:p w14:paraId="32AA8934" w14:textId="77777777" w:rsidR="00B81160" w:rsidRDefault="00000000">
            <w:pPr>
              <w:pStyle w:val="TableParagraph"/>
              <w:spacing w:line="349" w:lineRule="exact"/>
              <w:ind w:left="912" w:right="902"/>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691" w:type="dxa"/>
            <w:tcBorders>
              <w:top w:val="single" w:sz="6" w:space="0" w:color="000000"/>
              <w:left w:val="single" w:sz="6" w:space="0" w:color="000000"/>
              <w:bottom w:val="single" w:sz="6" w:space="0" w:color="000000"/>
              <w:right w:val="single" w:sz="6" w:space="0" w:color="000000"/>
            </w:tcBorders>
          </w:tcPr>
          <w:p w14:paraId="535E5426" w14:textId="77777777" w:rsidR="00B81160" w:rsidRDefault="00000000">
            <w:pPr>
              <w:pStyle w:val="TableParagraph"/>
              <w:spacing w:line="349" w:lineRule="exact"/>
              <w:ind w:left="449"/>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3788" w:type="dxa"/>
            <w:gridSpan w:val="3"/>
            <w:tcBorders>
              <w:top w:val="single" w:sz="6" w:space="0" w:color="000000"/>
              <w:left w:val="single" w:sz="6" w:space="0" w:color="000000"/>
              <w:bottom w:val="single" w:sz="6" w:space="0" w:color="000000"/>
              <w:right w:val="single" w:sz="6" w:space="0" w:color="000000"/>
            </w:tcBorders>
          </w:tcPr>
          <w:p w14:paraId="64CF21D9" w14:textId="77777777" w:rsidR="00B81160" w:rsidRDefault="00000000">
            <w:pPr>
              <w:pStyle w:val="TableParagraph"/>
              <w:spacing w:line="349" w:lineRule="exact"/>
              <w:ind w:left="1438" w:right="1430"/>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076DD576" w14:textId="77777777">
        <w:trPr>
          <w:trHeight w:val="368"/>
        </w:trPr>
        <w:tc>
          <w:tcPr>
            <w:tcW w:w="3001" w:type="dxa"/>
            <w:gridSpan w:val="2"/>
            <w:vMerge/>
            <w:tcBorders>
              <w:top w:val="nil"/>
              <w:left w:val="single" w:sz="6" w:space="0" w:color="000000"/>
              <w:bottom w:val="single" w:sz="6" w:space="0" w:color="000000"/>
              <w:right w:val="single" w:sz="6" w:space="0" w:color="000000"/>
            </w:tcBorders>
          </w:tcPr>
          <w:p w14:paraId="6CE629DA" w14:textId="77777777" w:rsidR="00B81160" w:rsidRDefault="00B81160">
            <w:pPr>
              <w:rPr>
                <w:sz w:val="2"/>
                <w:szCs w:val="2"/>
              </w:rPr>
            </w:pPr>
          </w:p>
        </w:tc>
        <w:tc>
          <w:tcPr>
            <w:tcW w:w="2460" w:type="dxa"/>
            <w:gridSpan w:val="2"/>
            <w:tcBorders>
              <w:top w:val="single" w:sz="6" w:space="0" w:color="000000"/>
              <w:left w:val="single" w:sz="6" w:space="0" w:color="000000"/>
              <w:bottom w:val="single" w:sz="6" w:space="0" w:color="000000"/>
              <w:right w:val="single" w:sz="6" w:space="0" w:color="000000"/>
            </w:tcBorders>
          </w:tcPr>
          <w:p w14:paraId="54E09318" w14:textId="77777777" w:rsidR="00B81160" w:rsidRDefault="00B81160">
            <w:pPr>
              <w:pStyle w:val="TableParagraph"/>
              <w:rPr>
                <w:rFonts w:ascii="Times New Roman"/>
                <w:sz w:val="24"/>
              </w:rPr>
            </w:pPr>
          </w:p>
        </w:tc>
        <w:tc>
          <w:tcPr>
            <w:tcW w:w="2526" w:type="dxa"/>
            <w:tcBorders>
              <w:top w:val="single" w:sz="6" w:space="0" w:color="000000"/>
              <w:left w:val="single" w:sz="6" w:space="0" w:color="000000"/>
              <w:bottom w:val="single" w:sz="6" w:space="0" w:color="000000"/>
              <w:right w:val="single" w:sz="6" w:space="0" w:color="000000"/>
            </w:tcBorders>
          </w:tcPr>
          <w:p w14:paraId="4677E625" w14:textId="77777777" w:rsidR="00B81160" w:rsidRDefault="00B81160">
            <w:pPr>
              <w:pStyle w:val="TableParagraph"/>
              <w:rPr>
                <w:rFonts w:ascii="Times New Roman"/>
                <w:sz w:val="24"/>
              </w:rPr>
            </w:pPr>
          </w:p>
        </w:tc>
        <w:tc>
          <w:tcPr>
            <w:tcW w:w="1691" w:type="dxa"/>
            <w:tcBorders>
              <w:top w:val="single" w:sz="6" w:space="0" w:color="000000"/>
              <w:left w:val="single" w:sz="6" w:space="0" w:color="000000"/>
              <w:bottom w:val="single" w:sz="6" w:space="0" w:color="000000"/>
              <w:right w:val="single" w:sz="6" w:space="0" w:color="000000"/>
            </w:tcBorders>
          </w:tcPr>
          <w:p w14:paraId="00C4FEE6" w14:textId="77777777" w:rsidR="00B81160" w:rsidRDefault="00B81160">
            <w:pPr>
              <w:pStyle w:val="TableParagraph"/>
              <w:rPr>
                <w:rFonts w:ascii="Times New Roman"/>
                <w:sz w:val="24"/>
              </w:rPr>
            </w:pPr>
          </w:p>
        </w:tc>
        <w:tc>
          <w:tcPr>
            <w:tcW w:w="3788" w:type="dxa"/>
            <w:gridSpan w:val="3"/>
            <w:tcBorders>
              <w:top w:val="single" w:sz="6" w:space="0" w:color="000000"/>
              <w:left w:val="single" w:sz="6" w:space="0" w:color="000000"/>
              <w:bottom w:val="single" w:sz="6" w:space="0" w:color="000000"/>
              <w:right w:val="single" w:sz="6" w:space="0" w:color="000000"/>
            </w:tcBorders>
          </w:tcPr>
          <w:p w14:paraId="20736EC9" w14:textId="77777777" w:rsidR="00B81160" w:rsidRDefault="00000000">
            <w:pPr>
              <w:pStyle w:val="TableParagraph"/>
              <w:spacing w:before="33"/>
              <w:ind w:left="1438" w:right="1437"/>
              <w:jc w:val="center"/>
              <w:rPr>
                <w:sz w:val="24"/>
              </w:rPr>
            </w:pPr>
            <w:r>
              <w:rPr>
                <w:spacing w:val="-3"/>
                <w:sz w:val="24"/>
              </w:rPr>
              <w:t>1</w:t>
            </w:r>
            <w:r>
              <w:rPr>
                <w:sz w:val="24"/>
              </w:rPr>
              <w:t>00</w:t>
            </w:r>
            <w:r>
              <w:rPr>
                <w:w w:val="50"/>
                <w:sz w:val="24"/>
              </w:rPr>
              <w:t>.</w:t>
            </w:r>
            <w:r>
              <w:rPr>
                <w:sz w:val="24"/>
              </w:rPr>
              <w:t>00</w:t>
            </w:r>
            <w:r>
              <w:rPr>
                <w:w w:val="166"/>
                <w:sz w:val="24"/>
              </w:rPr>
              <w:t>%</w:t>
            </w:r>
          </w:p>
        </w:tc>
      </w:tr>
      <w:tr w:rsidR="00B81160" w14:paraId="43E7FA74" w14:textId="77777777">
        <w:trPr>
          <w:trHeight w:val="914"/>
        </w:trPr>
        <w:tc>
          <w:tcPr>
            <w:tcW w:w="3001" w:type="dxa"/>
            <w:gridSpan w:val="2"/>
            <w:tcBorders>
              <w:top w:val="single" w:sz="6" w:space="0" w:color="000000"/>
              <w:left w:val="single" w:sz="6" w:space="0" w:color="000000"/>
              <w:bottom w:val="single" w:sz="6" w:space="0" w:color="000000"/>
              <w:right w:val="single" w:sz="6" w:space="0" w:color="000000"/>
            </w:tcBorders>
          </w:tcPr>
          <w:p w14:paraId="1BA2D6F0" w14:textId="77777777" w:rsidR="00B81160" w:rsidRDefault="00B81160">
            <w:pPr>
              <w:pStyle w:val="TableParagraph"/>
              <w:spacing w:before="14"/>
              <w:rPr>
                <w:rFonts w:ascii="Microsoft JhengHei"/>
                <w:b/>
                <w:sz w:val="12"/>
              </w:rPr>
            </w:pPr>
          </w:p>
          <w:p w14:paraId="511C86D2" w14:textId="77777777" w:rsidR="00B81160" w:rsidRDefault="00000000">
            <w:pPr>
              <w:pStyle w:val="TableParagraph"/>
              <w:ind w:left="1001" w:right="984"/>
              <w:jc w:val="center"/>
              <w:rPr>
                <w:rFonts w:ascii="Microsoft YaHei UI" w:eastAsia="Microsoft YaHei UI"/>
                <w:b/>
                <w:sz w:val="24"/>
              </w:rPr>
            </w:pPr>
            <w:r>
              <w:rPr>
                <w:rFonts w:ascii="Microsoft YaHei UI" w:eastAsia="Microsoft YaHei UI" w:hint="eastAsia"/>
                <w:b/>
                <w:sz w:val="24"/>
              </w:rPr>
              <w:t>绩效目标</w:t>
            </w:r>
          </w:p>
        </w:tc>
        <w:tc>
          <w:tcPr>
            <w:tcW w:w="10465" w:type="dxa"/>
            <w:gridSpan w:val="7"/>
            <w:tcBorders>
              <w:top w:val="single" w:sz="6" w:space="0" w:color="000000"/>
              <w:left w:val="single" w:sz="6" w:space="0" w:color="000000"/>
              <w:bottom w:val="single" w:sz="6" w:space="0" w:color="000000"/>
              <w:right w:val="single" w:sz="6" w:space="0" w:color="000000"/>
            </w:tcBorders>
          </w:tcPr>
          <w:p w14:paraId="4E6D0F60" w14:textId="77777777" w:rsidR="00B81160" w:rsidRDefault="00000000">
            <w:pPr>
              <w:pStyle w:val="TableParagraph"/>
              <w:numPr>
                <w:ilvl w:val="0"/>
                <w:numId w:val="5"/>
              </w:numPr>
              <w:tabs>
                <w:tab w:val="left" w:pos="288"/>
              </w:tabs>
              <w:spacing w:line="304" w:lineRule="exact"/>
              <w:ind w:hanging="181"/>
              <w:rPr>
                <w:sz w:val="24"/>
              </w:rPr>
            </w:pPr>
            <w:r>
              <w:rPr>
                <w:sz w:val="24"/>
              </w:rPr>
              <w:t>预算系统联网正常</w:t>
            </w:r>
          </w:p>
          <w:p w14:paraId="48F3B961" w14:textId="77777777" w:rsidR="00B81160" w:rsidRDefault="00000000">
            <w:pPr>
              <w:pStyle w:val="TableParagraph"/>
              <w:numPr>
                <w:ilvl w:val="0"/>
                <w:numId w:val="5"/>
              </w:numPr>
              <w:tabs>
                <w:tab w:val="left" w:pos="288"/>
              </w:tabs>
              <w:spacing w:line="300" w:lineRule="exact"/>
              <w:ind w:hanging="181"/>
              <w:rPr>
                <w:sz w:val="24"/>
              </w:rPr>
            </w:pPr>
            <w:r>
              <w:rPr>
                <w:sz w:val="24"/>
              </w:rPr>
              <w:t>网络运行正常</w:t>
            </w:r>
          </w:p>
          <w:p w14:paraId="491BA078" w14:textId="77777777" w:rsidR="00B81160" w:rsidRDefault="00000000">
            <w:pPr>
              <w:pStyle w:val="TableParagraph"/>
              <w:numPr>
                <w:ilvl w:val="0"/>
                <w:numId w:val="5"/>
              </w:numPr>
              <w:tabs>
                <w:tab w:val="left" w:pos="288"/>
              </w:tabs>
              <w:spacing w:line="290" w:lineRule="exact"/>
              <w:ind w:hanging="181"/>
              <w:rPr>
                <w:sz w:val="24"/>
              </w:rPr>
            </w:pPr>
            <w:r>
              <w:rPr>
                <w:sz w:val="24"/>
              </w:rPr>
              <w:t>日常运行正常</w:t>
            </w:r>
          </w:p>
        </w:tc>
      </w:tr>
      <w:tr w:rsidR="00B81160" w14:paraId="2451B23B" w14:textId="77777777">
        <w:trPr>
          <w:trHeight w:val="396"/>
        </w:trPr>
        <w:tc>
          <w:tcPr>
            <w:tcW w:w="1306" w:type="dxa"/>
            <w:tcBorders>
              <w:top w:val="single" w:sz="6" w:space="0" w:color="000000"/>
              <w:left w:val="single" w:sz="6" w:space="0" w:color="000000"/>
              <w:bottom w:val="single" w:sz="6" w:space="0" w:color="000000"/>
              <w:right w:val="single" w:sz="6" w:space="0" w:color="000000"/>
            </w:tcBorders>
          </w:tcPr>
          <w:p w14:paraId="35800C55" w14:textId="77777777" w:rsidR="00B81160" w:rsidRDefault="00000000">
            <w:pPr>
              <w:pStyle w:val="TableParagraph"/>
              <w:spacing w:line="377" w:lineRule="exact"/>
              <w:ind w:left="173"/>
              <w:rPr>
                <w:rFonts w:ascii="Microsoft YaHei UI" w:eastAsia="Microsoft YaHei UI"/>
                <w:b/>
                <w:sz w:val="24"/>
              </w:rPr>
            </w:pPr>
            <w:r>
              <w:rPr>
                <w:rFonts w:ascii="Microsoft YaHei UI" w:eastAsia="Microsoft YaHei UI" w:hint="eastAsia"/>
                <w:b/>
                <w:sz w:val="24"/>
              </w:rPr>
              <w:t>一级指标</w:t>
            </w:r>
          </w:p>
        </w:tc>
        <w:tc>
          <w:tcPr>
            <w:tcW w:w="1695" w:type="dxa"/>
            <w:tcBorders>
              <w:top w:val="single" w:sz="6" w:space="0" w:color="000000"/>
              <w:left w:val="single" w:sz="6" w:space="0" w:color="000000"/>
              <w:bottom w:val="single" w:sz="6" w:space="0" w:color="000000"/>
              <w:right w:val="single" w:sz="6" w:space="0" w:color="000000"/>
            </w:tcBorders>
          </w:tcPr>
          <w:p w14:paraId="0C65EAB4" w14:textId="77777777" w:rsidR="00B81160" w:rsidRDefault="00000000">
            <w:pPr>
              <w:pStyle w:val="TableParagraph"/>
              <w:spacing w:line="377" w:lineRule="exact"/>
              <w:ind w:left="367"/>
              <w:rPr>
                <w:rFonts w:ascii="Microsoft YaHei UI" w:eastAsia="Microsoft YaHei UI"/>
                <w:b/>
                <w:sz w:val="24"/>
              </w:rPr>
            </w:pPr>
            <w:r>
              <w:rPr>
                <w:rFonts w:ascii="Microsoft YaHei UI" w:eastAsia="Microsoft YaHei UI" w:hint="eastAsia"/>
                <w:b/>
                <w:sz w:val="24"/>
              </w:rPr>
              <w:t>二级指标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3CE9BC5B" w14:textId="77777777" w:rsidR="00B81160" w:rsidRDefault="00000000">
            <w:pPr>
              <w:pStyle w:val="TableParagraph"/>
              <w:spacing w:line="377" w:lineRule="exact"/>
              <w:ind w:left="748"/>
              <w:rPr>
                <w:rFonts w:ascii="Microsoft YaHei UI" w:eastAsia="Microsoft YaHei UI"/>
                <w:b/>
                <w:sz w:val="24"/>
              </w:rPr>
            </w:pPr>
            <w:r>
              <w:rPr>
                <w:rFonts w:ascii="Microsoft YaHei UI" w:eastAsia="Microsoft YaHei UI" w:hint="eastAsia"/>
                <w:b/>
                <w:sz w:val="24"/>
              </w:rPr>
              <w:t>三级指标</w:t>
            </w:r>
          </w:p>
        </w:tc>
        <w:tc>
          <w:tcPr>
            <w:tcW w:w="2526" w:type="dxa"/>
            <w:tcBorders>
              <w:top w:val="single" w:sz="6" w:space="0" w:color="000000"/>
              <w:left w:val="single" w:sz="6" w:space="0" w:color="000000"/>
              <w:bottom w:val="single" w:sz="6" w:space="0" w:color="000000"/>
              <w:right w:val="single" w:sz="6" w:space="0" w:color="000000"/>
            </w:tcBorders>
          </w:tcPr>
          <w:p w14:paraId="6DEBB50A" w14:textId="77777777" w:rsidR="00B81160" w:rsidRDefault="00000000">
            <w:pPr>
              <w:pStyle w:val="TableParagraph"/>
              <w:spacing w:line="377" w:lineRule="exact"/>
              <w:ind w:left="546"/>
              <w:rPr>
                <w:rFonts w:ascii="Microsoft YaHei UI" w:eastAsia="Microsoft YaHei UI"/>
                <w:b/>
                <w:sz w:val="24"/>
              </w:rPr>
            </w:pPr>
            <w:r>
              <w:rPr>
                <w:rFonts w:ascii="Microsoft YaHei UI" w:eastAsia="Microsoft YaHei UI" w:hint="eastAsia"/>
                <w:b/>
                <w:sz w:val="24"/>
              </w:rPr>
              <w:t>绩效指标描述</w:t>
            </w:r>
          </w:p>
        </w:tc>
        <w:tc>
          <w:tcPr>
            <w:tcW w:w="2847" w:type="dxa"/>
            <w:gridSpan w:val="2"/>
            <w:tcBorders>
              <w:top w:val="single" w:sz="6" w:space="0" w:color="000000"/>
              <w:left w:val="single" w:sz="6" w:space="0" w:color="000000"/>
              <w:bottom w:val="single" w:sz="6" w:space="0" w:color="000000"/>
              <w:right w:val="single" w:sz="6" w:space="0" w:color="000000"/>
            </w:tcBorders>
          </w:tcPr>
          <w:p w14:paraId="068D3380" w14:textId="77777777" w:rsidR="00B81160" w:rsidRDefault="00000000">
            <w:pPr>
              <w:pStyle w:val="TableParagraph"/>
              <w:spacing w:line="377" w:lineRule="exact"/>
              <w:ind w:left="990" w:right="968"/>
              <w:jc w:val="center"/>
              <w:rPr>
                <w:rFonts w:ascii="Microsoft YaHei UI" w:eastAsia="Microsoft YaHei UI"/>
                <w:b/>
                <w:sz w:val="24"/>
              </w:rPr>
            </w:pPr>
            <w:r>
              <w:rPr>
                <w:rFonts w:ascii="Microsoft YaHei UI" w:eastAsia="Microsoft YaHei UI" w:hint="eastAsia"/>
                <w:b/>
                <w:sz w:val="24"/>
              </w:rPr>
              <w:t>指标值</w:t>
            </w:r>
          </w:p>
        </w:tc>
        <w:tc>
          <w:tcPr>
            <w:tcW w:w="2632" w:type="dxa"/>
            <w:gridSpan w:val="2"/>
            <w:tcBorders>
              <w:top w:val="single" w:sz="6" w:space="0" w:color="000000"/>
              <w:left w:val="single" w:sz="6" w:space="0" w:color="000000"/>
              <w:bottom w:val="single" w:sz="6" w:space="0" w:color="000000"/>
              <w:right w:val="single" w:sz="6" w:space="0" w:color="000000"/>
            </w:tcBorders>
          </w:tcPr>
          <w:p w14:paraId="71FD7A82" w14:textId="77777777" w:rsidR="00B81160" w:rsidRDefault="00000000">
            <w:pPr>
              <w:pStyle w:val="TableParagraph"/>
              <w:spacing w:line="377" w:lineRule="exact"/>
              <w:ind w:left="470"/>
              <w:rPr>
                <w:rFonts w:ascii="Microsoft YaHei UI" w:eastAsia="Microsoft YaHei UI"/>
                <w:b/>
                <w:sz w:val="24"/>
              </w:rPr>
            </w:pPr>
            <w:r>
              <w:rPr>
                <w:rFonts w:ascii="Microsoft YaHei UI" w:eastAsia="Microsoft YaHei UI" w:hint="eastAsia"/>
                <w:b/>
                <w:sz w:val="24"/>
              </w:rPr>
              <w:t>指标值确定依据</w:t>
            </w:r>
          </w:p>
        </w:tc>
      </w:tr>
      <w:tr w:rsidR="00B81160" w14:paraId="7B68DDB1" w14:textId="77777777">
        <w:trPr>
          <w:trHeight w:val="369"/>
        </w:trPr>
        <w:tc>
          <w:tcPr>
            <w:tcW w:w="1306" w:type="dxa"/>
            <w:vMerge w:val="restart"/>
            <w:tcBorders>
              <w:top w:val="single" w:sz="6" w:space="0" w:color="000000"/>
              <w:left w:val="single" w:sz="6" w:space="0" w:color="000000"/>
              <w:bottom w:val="single" w:sz="6" w:space="0" w:color="000000"/>
              <w:right w:val="single" w:sz="6" w:space="0" w:color="000000"/>
            </w:tcBorders>
          </w:tcPr>
          <w:p w14:paraId="6D2F5593" w14:textId="77777777" w:rsidR="00B81160" w:rsidRDefault="00B81160">
            <w:pPr>
              <w:pStyle w:val="TableParagraph"/>
              <w:spacing w:before="3"/>
              <w:rPr>
                <w:rFonts w:ascii="Microsoft JhengHei"/>
                <w:b/>
                <w:sz w:val="33"/>
              </w:rPr>
            </w:pPr>
          </w:p>
          <w:p w14:paraId="4BF2E7EE" w14:textId="77777777" w:rsidR="00B81160" w:rsidRDefault="00000000">
            <w:pPr>
              <w:pStyle w:val="TableParagraph"/>
              <w:ind w:left="173"/>
              <w:rPr>
                <w:sz w:val="24"/>
              </w:rPr>
            </w:pPr>
            <w:r>
              <w:rPr>
                <w:sz w:val="24"/>
              </w:rPr>
              <w:t>产出指标</w:t>
            </w:r>
          </w:p>
        </w:tc>
        <w:tc>
          <w:tcPr>
            <w:tcW w:w="1695" w:type="dxa"/>
            <w:tcBorders>
              <w:top w:val="single" w:sz="6" w:space="0" w:color="000000"/>
              <w:left w:val="single" w:sz="6" w:space="0" w:color="000000"/>
              <w:bottom w:val="single" w:sz="6" w:space="0" w:color="000000"/>
              <w:right w:val="single" w:sz="6" w:space="0" w:color="000000"/>
            </w:tcBorders>
          </w:tcPr>
          <w:p w14:paraId="40B8754B" w14:textId="77777777" w:rsidR="00B81160" w:rsidRDefault="00000000">
            <w:pPr>
              <w:pStyle w:val="TableParagraph"/>
              <w:spacing w:before="34"/>
              <w:ind w:left="108"/>
              <w:rPr>
                <w:sz w:val="24"/>
              </w:rPr>
            </w:pPr>
            <w:r>
              <w:rPr>
                <w:sz w:val="24"/>
              </w:rPr>
              <w:t>数量指标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7F78A44B" w14:textId="77777777" w:rsidR="00B81160" w:rsidRDefault="00000000">
            <w:pPr>
              <w:pStyle w:val="TableParagraph"/>
              <w:spacing w:before="34"/>
              <w:ind w:left="107"/>
              <w:rPr>
                <w:sz w:val="24"/>
              </w:rPr>
            </w:pPr>
            <w:r>
              <w:rPr>
                <w:sz w:val="24"/>
              </w:rPr>
              <w:t>联网电脑数量</w:t>
            </w:r>
          </w:p>
        </w:tc>
        <w:tc>
          <w:tcPr>
            <w:tcW w:w="2526" w:type="dxa"/>
            <w:tcBorders>
              <w:top w:val="single" w:sz="6" w:space="0" w:color="000000"/>
              <w:left w:val="single" w:sz="6" w:space="0" w:color="000000"/>
              <w:bottom w:val="single" w:sz="6" w:space="0" w:color="000000"/>
              <w:right w:val="single" w:sz="6" w:space="0" w:color="000000"/>
            </w:tcBorders>
          </w:tcPr>
          <w:p w14:paraId="5243E095" w14:textId="77777777" w:rsidR="00B81160" w:rsidRDefault="00000000">
            <w:pPr>
              <w:pStyle w:val="TableParagraph"/>
              <w:spacing w:before="34"/>
              <w:ind w:left="107"/>
              <w:rPr>
                <w:sz w:val="24"/>
              </w:rPr>
            </w:pPr>
            <w:r>
              <w:rPr>
                <w:sz w:val="24"/>
              </w:rPr>
              <w:t>联网电脑数量</w:t>
            </w:r>
          </w:p>
        </w:tc>
        <w:tc>
          <w:tcPr>
            <w:tcW w:w="2847" w:type="dxa"/>
            <w:gridSpan w:val="2"/>
            <w:tcBorders>
              <w:top w:val="single" w:sz="6" w:space="0" w:color="000000"/>
              <w:left w:val="single" w:sz="6" w:space="0" w:color="000000"/>
              <w:bottom w:val="single" w:sz="6" w:space="0" w:color="000000"/>
              <w:right w:val="single" w:sz="6" w:space="0" w:color="000000"/>
            </w:tcBorders>
          </w:tcPr>
          <w:p w14:paraId="110BA067" w14:textId="77777777" w:rsidR="00B81160" w:rsidRDefault="00000000">
            <w:pPr>
              <w:pStyle w:val="TableParagraph"/>
              <w:spacing w:before="34"/>
              <w:ind w:left="990" w:right="972"/>
              <w:jc w:val="center"/>
              <w:rPr>
                <w:sz w:val="24"/>
              </w:rPr>
            </w:pPr>
            <w:r>
              <w:rPr>
                <w:sz w:val="24"/>
              </w:rPr>
              <w:t>3</w:t>
            </w:r>
            <w:r>
              <w:rPr>
                <w:spacing w:val="-30"/>
                <w:sz w:val="24"/>
              </w:rPr>
              <w:t xml:space="preserve"> 台</w:t>
            </w:r>
          </w:p>
        </w:tc>
        <w:tc>
          <w:tcPr>
            <w:tcW w:w="2632" w:type="dxa"/>
            <w:gridSpan w:val="2"/>
            <w:tcBorders>
              <w:top w:val="single" w:sz="6" w:space="0" w:color="000000"/>
              <w:left w:val="single" w:sz="6" w:space="0" w:color="000000"/>
              <w:bottom w:val="single" w:sz="6" w:space="0" w:color="000000"/>
              <w:right w:val="single" w:sz="6" w:space="0" w:color="000000"/>
            </w:tcBorders>
          </w:tcPr>
          <w:p w14:paraId="061554F5" w14:textId="77777777" w:rsidR="00B81160" w:rsidRDefault="00000000">
            <w:pPr>
              <w:pStyle w:val="TableParagraph"/>
              <w:spacing w:before="34"/>
              <w:ind w:left="830"/>
              <w:rPr>
                <w:sz w:val="24"/>
              </w:rPr>
            </w:pPr>
            <w:r>
              <w:rPr>
                <w:sz w:val="24"/>
              </w:rPr>
              <w:t>工作需要</w:t>
            </w:r>
          </w:p>
        </w:tc>
      </w:tr>
      <w:tr w:rsidR="00B81160" w14:paraId="68F990B8" w14:textId="77777777">
        <w:trPr>
          <w:trHeight w:val="368"/>
        </w:trPr>
        <w:tc>
          <w:tcPr>
            <w:tcW w:w="1306" w:type="dxa"/>
            <w:vMerge/>
            <w:tcBorders>
              <w:top w:val="nil"/>
              <w:left w:val="single" w:sz="6" w:space="0" w:color="000000"/>
              <w:bottom w:val="single" w:sz="6" w:space="0" w:color="000000"/>
              <w:right w:val="single" w:sz="6" w:space="0" w:color="000000"/>
            </w:tcBorders>
          </w:tcPr>
          <w:p w14:paraId="010DD354" w14:textId="77777777" w:rsidR="00B81160" w:rsidRDefault="00B81160">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0A70F318" w14:textId="77777777" w:rsidR="00B81160" w:rsidRDefault="00000000">
            <w:pPr>
              <w:pStyle w:val="TableParagraph"/>
              <w:spacing w:before="34"/>
              <w:ind w:left="108"/>
              <w:rPr>
                <w:sz w:val="24"/>
              </w:rPr>
            </w:pPr>
            <w:r>
              <w:rPr>
                <w:sz w:val="24"/>
              </w:rPr>
              <w:t>质量指标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2A2A8E54" w14:textId="77777777" w:rsidR="00B81160" w:rsidRDefault="00000000">
            <w:pPr>
              <w:pStyle w:val="TableParagraph"/>
              <w:spacing w:before="34"/>
              <w:ind w:left="107"/>
              <w:rPr>
                <w:sz w:val="24"/>
              </w:rPr>
            </w:pPr>
            <w:r>
              <w:rPr>
                <w:sz w:val="24"/>
              </w:rPr>
              <w:t>日常运行正常</w:t>
            </w:r>
          </w:p>
        </w:tc>
        <w:tc>
          <w:tcPr>
            <w:tcW w:w="2526" w:type="dxa"/>
            <w:tcBorders>
              <w:top w:val="single" w:sz="6" w:space="0" w:color="000000"/>
              <w:left w:val="single" w:sz="6" w:space="0" w:color="000000"/>
              <w:bottom w:val="single" w:sz="6" w:space="0" w:color="000000"/>
              <w:right w:val="single" w:sz="6" w:space="0" w:color="000000"/>
            </w:tcBorders>
          </w:tcPr>
          <w:p w14:paraId="3DA2EABE" w14:textId="77777777" w:rsidR="00B81160" w:rsidRDefault="00000000">
            <w:pPr>
              <w:pStyle w:val="TableParagraph"/>
              <w:spacing w:before="34"/>
              <w:ind w:left="107"/>
              <w:rPr>
                <w:sz w:val="24"/>
              </w:rPr>
            </w:pPr>
            <w:r>
              <w:rPr>
                <w:sz w:val="24"/>
              </w:rPr>
              <w:t>日常运行顺畅度</w:t>
            </w:r>
          </w:p>
        </w:tc>
        <w:tc>
          <w:tcPr>
            <w:tcW w:w="2847" w:type="dxa"/>
            <w:gridSpan w:val="2"/>
            <w:tcBorders>
              <w:top w:val="single" w:sz="6" w:space="0" w:color="000000"/>
              <w:left w:val="single" w:sz="6" w:space="0" w:color="000000"/>
              <w:bottom w:val="single" w:sz="6" w:space="0" w:color="000000"/>
              <w:right w:val="single" w:sz="6" w:space="0" w:color="000000"/>
            </w:tcBorders>
          </w:tcPr>
          <w:p w14:paraId="2E146263" w14:textId="77777777" w:rsidR="00B81160" w:rsidRDefault="00000000">
            <w:pPr>
              <w:pStyle w:val="TableParagraph"/>
              <w:spacing w:before="34"/>
              <w:ind w:left="990" w:right="972"/>
              <w:jc w:val="center"/>
              <w:rPr>
                <w:sz w:val="24"/>
              </w:rPr>
            </w:pPr>
            <w:r>
              <w:rPr>
                <w:spacing w:val="-1"/>
                <w:sz w:val="24"/>
              </w:rPr>
              <w:t>≤60</w:t>
            </w:r>
            <w:r>
              <w:rPr>
                <w:spacing w:val="-29"/>
                <w:sz w:val="24"/>
              </w:rPr>
              <w:t xml:space="preserve"> 秒</w:t>
            </w:r>
          </w:p>
        </w:tc>
        <w:tc>
          <w:tcPr>
            <w:tcW w:w="2632" w:type="dxa"/>
            <w:gridSpan w:val="2"/>
            <w:tcBorders>
              <w:top w:val="single" w:sz="6" w:space="0" w:color="000000"/>
              <w:left w:val="single" w:sz="6" w:space="0" w:color="000000"/>
              <w:bottom w:val="single" w:sz="6" w:space="0" w:color="000000"/>
              <w:right w:val="single" w:sz="6" w:space="0" w:color="000000"/>
            </w:tcBorders>
          </w:tcPr>
          <w:p w14:paraId="5F0F4C93" w14:textId="77777777" w:rsidR="00B81160" w:rsidRDefault="00000000">
            <w:pPr>
              <w:pStyle w:val="TableParagraph"/>
              <w:spacing w:before="34"/>
              <w:ind w:left="830"/>
              <w:rPr>
                <w:sz w:val="24"/>
              </w:rPr>
            </w:pPr>
            <w:r>
              <w:rPr>
                <w:sz w:val="24"/>
              </w:rPr>
              <w:t>工作需要</w:t>
            </w:r>
          </w:p>
        </w:tc>
      </w:tr>
      <w:tr w:rsidR="00B81160" w14:paraId="3CF93580" w14:textId="77777777">
        <w:trPr>
          <w:trHeight w:val="368"/>
        </w:trPr>
        <w:tc>
          <w:tcPr>
            <w:tcW w:w="1306" w:type="dxa"/>
            <w:vMerge/>
            <w:tcBorders>
              <w:top w:val="nil"/>
              <w:left w:val="single" w:sz="6" w:space="0" w:color="000000"/>
              <w:bottom w:val="single" w:sz="6" w:space="0" w:color="000000"/>
              <w:right w:val="single" w:sz="6" w:space="0" w:color="000000"/>
            </w:tcBorders>
          </w:tcPr>
          <w:p w14:paraId="4931E392" w14:textId="77777777" w:rsidR="00B81160" w:rsidRDefault="00B81160">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19F43421" w14:textId="77777777" w:rsidR="00B81160" w:rsidRDefault="00000000">
            <w:pPr>
              <w:pStyle w:val="TableParagraph"/>
              <w:spacing w:before="34"/>
              <w:ind w:left="108"/>
              <w:rPr>
                <w:sz w:val="24"/>
              </w:rPr>
            </w:pPr>
            <w:r>
              <w:rPr>
                <w:sz w:val="24"/>
              </w:rPr>
              <w:t>时效指标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48809288" w14:textId="77777777" w:rsidR="00B81160" w:rsidRDefault="00000000">
            <w:pPr>
              <w:pStyle w:val="TableParagraph"/>
              <w:spacing w:before="34"/>
              <w:ind w:left="107"/>
              <w:rPr>
                <w:sz w:val="24"/>
              </w:rPr>
            </w:pPr>
            <w:r>
              <w:rPr>
                <w:sz w:val="24"/>
              </w:rPr>
              <w:t>项目完成及时率</w:t>
            </w:r>
          </w:p>
        </w:tc>
        <w:tc>
          <w:tcPr>
            <w:tcW w:w="2526" w:type="dxa"/>
            <w:tcBorders>
              <w:top w:val="single" w:sz="6" w:space="0" w:color="000000"/>
              <w:left w:val="single" w:sz="6" w:space="0" w:color="000000"/>
              <w:bottom w:val="single" w:sz="6" w:space="0" w:color="000000"/>
              <w:right w:val="single" w:sz="6" w:space="0" w:color="000000"/>
            </w:tcBorders>
          </w:tcPr>
          <w:p w14:paraId="07823C42" w14:textId="77777777" w:rsidR="00B81160" w:rsidRDefault="00000000">
            <w:pPr>
              <w:pStyle w:val="TableParagraph"/>
              <w:spacing w:before="34"/>
              <w:ind w:left="107"/>
              <w:rPr>
                <w:sz w:val="24"/>
              </w:rPr>
            </w:pPr>
            <w:r>
              <w:rPr>
                <w:sz w:val="24"/>
              </w:rPr>
              <w:t>年内完成</w:t>
            </w:r>
          </w:p>
        </w:tc>
        <w:tc>
          <w:tcPr>
            <w:tcW w:w="2847" w:type="dxa"/>
            <w:gridSpan w:val="2"/>
            <w:tcBorders>
              <w:top w:val="single" w:sz="6" w:space="0" w:color="000000"/>
              <w:left w:val="single" w:sz="6" w:space="0" w:color="000000"/>
              <w:bottom w:val="single" w:sz="6" w:space="0" w:color="000000"/>
              <w:right w:val="single" w:sz="6" w:space="0" w:color="000000"/>
            </w:tcBorders>
          </w:tcPr>
          <w:p w14:paraId="2A4E6314" w14:textId="77777777" w:rsidR="00B81160" w:rsidRDefault="00000000">
            <w:pPr>
              <w:pStyle w:val="TableParagraph"/>
              <w:spacing w:before="34"/>
              <w:ind w:left="990" w:right="972"/>
              <w:jc w:val="center"/>
              <w:rPr>
                <w:sz w:val="24"/>
              </w:rPr>
            </w:pPr>
            <w:r>
              <w:rPr>
                <w:sz w:val="24"/>
              </w:rPr>
              <w:t>≤1</w:t>
            </w:r>
            <w:r>
              <w:rPr>
                <w:spacing w:val="-30"/>
                <w:sz w:val="24"/>
              </w:rPr>
              <w:t xml:space="preserve"> 年</w:t>
            </w:r>
          </w:p>
        </w:tc>
        <w:tc>
          <w:tcPr>
            <w:tcW w:w="2632" w:type="dxa"/>
            <w:gridSpan w:val="2"/>
            <w:tcBorders>
              <w:top w:val="single" w:sz="6" w:space="0" w:color="000000"/>
              <w:left w:val="single" w:sz="6" w:space="0" w:color="000000"/>
              <w:bottom w:val="single" w:sz="6" w:space="0" w:color="000000"/>
              <w:right w:val="single" w:sz="6" w:space="0" w:color="000000"/>
            </w:tcBorders>
          </w:tcPr>
          <w:p w14:paraId="1C3BCB76" w14:textId="77777777" w:rsidR="00B81160" w:rsidRDefault="00000000">
            <w:pPr>
              <w:pStyle w:val="TableParagraph"/>
              <w:spacing w:before="34"/>
              <w:ind w:left="830"/>
              <w:rPr>
                <w:sz w:val="24"/>
              </w:rPr>
            </w:pPr>
            <w:r>
              <w:rPr>
                <w:sz w:val="24"/>
              </w:rPr>
              <w:t>工作需要</w:t>
            </w:r>
          </w:p>
        </w:tc>
      </w:tr>
      <w:tr w:rsidR="00B81160" w14:paraId="5F22C5F0" w14:textId="77777777">
        <w:trPr>
          <w:trHeight w:val="368"/>
        </w:trPr>
        <w:tc>
          <w:tcPr>
            <w:tcW w:w="1306" w:type="dxa"/>
            <w:vMerge/>
            <w:tcBorders>
              <w:top w:val="nil"/>
              <w:left w:val="single" w:sz="6" w:space="0" w:color="000000"/>
              <w:bottom w:val="single" w:sz="6" w:space="0" w:color="000000"/>
              <w:right w:val="single" w:sz="6" w:space="0" w:color="000000"/>
            </w:tcBorders>
          </w:tcPr>
          <w:p w14:paraId="3F863BDA" w14:textId="77777777" w:rsidR="00B81160" w:rsidRDefault="00B81160">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1BB2F78F" w14:textId="77777777" w:rsidR="00B81160" w:rsidRDefault="00000000">
            <w:pPr>
              <w:pStyle w:val="TableParagraph"/>
              <w:spacing w:before="34"/>
              <w:ind w:left="108"/>
              <w:rPr>
                <w:sz w:val="24"/>
              </w:rPr>
            </w:pPr>
            <w:r>
              <w:rPr>
                <w:sz w:val="24"/>
              </w:rPr>
              <w:t>成本指标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3BCFE8DD" w14:textId="77777777" w:rsidR="00B81160" w:rsidRDefault="00000000">
            <w:pPr>
              <w:pStyle w:val="TableParagraph"/>
              <w:spacing w:before="34"/>
              <w:ind w:left="107"/>
              <w:rPr>
                <w:sz w:val="24"/>
              </w:rPr>
            </w:pPr>
            <w:r>
              <w:rPr>
                <w:sz w:val="24"/>
              </w:rPr>
              <w:t>按预定成本拨付</w:t>
            </w:r>
          </w:p>
        </w:tc>
        <w:tc>
          <w:tcPr>
            <w:tcW w:w="2526" w:type="dxa"/>
            <w:tcBorders>
              <w:top w:val="single" w:sz="6" w:space="0" w:color="000000"/>
              <w:left w:val="single" w:sz="6" w:space="0" w:color="000000"/>
              <w:bottom w:val="single" w:sz="6" w:space="0" w:color="000000"/>
              <w:right w:val="single" w:sz="6" w:space="0" w:color="000000"/>
            </w:tcBorders>
          </w:tcPr>
          <w:p w14:paraId="32253DCD" w14:textId="77777777" w:rsidR="00B81160" w:rsidRDefault="00000000">
            <w:pPr>
              <w:pStyle w:val="TableParagraph"/>
              <w:spacing w:before="34"/>
              <w:ind w:left="107"/>
              <w:rPr>
                <w:sz w:val="24"/>
              </w:rPr>
            </w:pPr>
            <w:r>
              <w:rPr>
                <w:sz w:val="24"/>
              </w:rPr>
              <w:t>严格预算</w:t>
            </w:r>
          </w:p>
        </w:tc>
        <w:tc>
          <w:tcPr>
            <w:tcW w:w="2847" w:type="dxa"/>
            <w:gridSpan w:val="2"/>
            <w:tcBorders>
              <w:top w:val="single" w:sz="6" w:space="0" w:color="000000"/>
              <w:left w:val="single" w:sz="6" w:space="0" w:color="000000"/>
              <w:bottom w:val="single" w:sz="6" w:space="0" w:color="000000"/>
              <w:right w:val="single" w:sz="6" w:space="0" w:color="000000"/>
            </w:tcBorders>
          </w:tcPr>
          <w:p w14:paraId="59C0C14E" w14:textId="77777777" w:rsidR="00B81160" w:rsidRDefault="00000000">
            <w:pPr>
              <w:pStyle w:val="TableParagraph"/>
              <w:spacing w:before="34"/>
              <w:ind w:left="915"/>
              <w:rPr>
                <w:sz w:val="24"/>
              </w:rPr>
            </w:pPr>
            <w:r>
              <w:rPr>
                <w:spacing w:val="-1"/>
                <w:sz w:val="24"/>
              </w:rPr>
              <w:t>≤2400</w:t>
            </w:r>
            <w:r>
              <w:rPr>
                <w:spacing w:val="-29"/>
                <w:sz w:val="24"/>
              </w:rPr>
              <w:t xml:space="preserve"> 元</w:t>
            </w:r>
          </w:p>
        </w:tc>
        <w:tc>
          <w:tcPr>
            <w:tcW w:w="2632" w:type="dxa"/>
            <w:gridSpan w:val="2"/>
            <w:tcBorders>
              <w:top w:val="single" w:sz="6" w:space="0" w:color="000000"/>
              <w:left w:val="single" w:sz="6" w:space="0" w:color="000000"/>
              <w:bottom w:val="single" w:sz="6" w:space="0" w:color="000000"/>
              <w:right w:val="single" w:sz="6" w:space="0" w:color="000000"/>
            </w:tcBorders>
          </w:tcPr>
          <w:p w14:paraId="52C4B363" w14:textId="77777777" w:rsidR="00B81160" w:rsidRDefault="00000000">
            <w:pPr>
              <w:pStyle w:val="TableParagraph"/>
              <w:spacing w:before="34"/>
              <w:ind w:left="830"/>
              <w:rPr>
                <w:sz w:val="24"/>
              </w:rPr>
            </w:pPr>
            <w:r>
              <w:rPr>
                <w:sz w:val="24"/>
              </w:rPr>
              <w:t>工作需要</w:t>
            </w:r>
          </w:p>
        </w:tc>
      </w:tr>
      <w:tr w:rsidR="00B81160" w14:paraId="4608DF24" w14:textId="77777777">
        <w:trPr>
          <w:trHeight w:val="600"/>
        </w:trPr>
        <w:tc>
          <w:tcPr>
            <w:tcW w:w="1306" w:type="dxa"/>
            <w:vMerge w:val="restart"/>
            <w:tcBorders>
              <w:top w:val="single" w:sz="6" w:space="0" w:color="000000"/>
              <w:left w:val="single" w:sz="6" w:space="0" w:color="000000"/>
              <w:bottom w:val="single" w:sz="6" w:space="0" w:color="000000"/>
              <w:right w:val="single" w:sz="6" w:space="0" w:color="000000"/>
            </w:tcBorders>
          </w:tcPr>
          <w:p w14:paraId="54107462" w14:textId="77777777" w:rsidR="00B81160" w:rsidRDefault="00B81160">
            <w:pPr>
              <w:pStyle w:val="TableParagraph"/>
              <w:spacing w:before="10"/>
              <w:rPr>
                <w:rFonts w:ascii="Microsoft JhengHei"/>
                <w:b/>
                <w:sz w:val="18"/>
              </w:rPr>
            </w:pPr>
          </w:p>
          <w:p w14:paraId="164DB888" w14:textId="77777777" w:rsidR="00B81160" w:rsidRDefault="00000000">
            <w:pPr>
              <w:pStyle w:val="TableParagraph"/>
              <w:ind w:left="173"/>
              <w:rPr>
                <w:sz w:val="24"/>
              </w:rPr>
            </w:pPr>
            <w:r>
              <w:rPr>
                <w:sz w:val="24"/>
              </w:rPr>
              <w:t>效益指标</w:t>
            </w:r>
          </w:p>
        </w:tc>
        <w:tc>
          <w:tcPr>
            <w:tcW w:w="1695" w:type="dxa"/>
            <w:tcBorders>
              <w:top w:val="single" w:sz="6" w:space="0" w:color="000000"/>
              <w:left w:val="single" w:sz="6" w:space="0" w:color="000000"/>
              <w:bottom w:val="single" w:sz="6" w:space="0" w:color="000000"/>
              <w:right w:val="single" w:sz="6" w:space="0" w:color="000000"/>
            </w:tcBorders>
          </w:tcPr>
          <w:p w14:paraId="3EAD0695" w14:textId="77777777" w:rsidR="00B81160" w:rsidRDefault="00000000">
            <w:pPr>
              <w:pStyle w:val="TableParagraph"/>
              <w:spacing w:before="149"/>
              <w:ind w:left="108"/>
              <w:rPr>
                <w:sz w:val="24"/>
              </w:rPr>
            </w:pPr>
            <w:r>
              <w:rPr>
                <w:sz w:val="24"/>
              </w:rPr>
              <w:t>经济效益指标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0EE25F6B" w14:textId="77777777" w:rsidR="00B81160" w:rsidRDefault="00000000">
            <w:pPr>
              <w:pStyle w:val="TableParagraph"/>
              <w:spacing w:before="149"/>
              <w:ind w:left="107"/>
              <w:rPr>
                <w:sz w:val="24"/>
              </w:rPr>
            </w:pPr>
            <w:r>
              <w:rPr>
                <w:sz w:val="24"/>
              </w:rPr>
              <w:t>预算监督规范化</w:t>
            </w:r>
          </w:p>
        </w:tc>
        <w:tc>
          <w:tcPr>
            <w:tcW w:w="2526" w:type="dxa"/>
            <w:tcBorders>
              <w:top w:val="single" w:sz="6" w:space="0" w:color="000000"/>
              <w:left w:val="single" w:sz="6" w:space="0" w:color="000000"/>
              <w:bottom w:val="single" w:sz="6" w:space="0" w:color="000000"/>
              <w:right w:val="single" w:sz="6" w:space="0" w:color="000000"/>
            </w:tcBorders>
          </w:tcPr>
          <w:p w14:paraId="1D7344D2" w14:textId="77777777" w:rsidR="00B81160" w:rsidRDefault="00000000">
            <w:pPr>
              <w:pStyle w:val="TableParagraph"/>
              <w:spacing w:line="300" w:lineRule="exact"/>
              <w:ind w:left="107" w:right="241"/>
              <w:rPr>
                <w:sz w:val="24"/>
              </w:rPr>
            </w:pPr>
            <w:r>
              <w:rPr>
                <w:spacing w:val="-1"/>
                <w:sz w:val="24"/>
              </w:rPr>
              <w:t>预算监督规范化率提</w:t>
            </w:r>
            <w:r>
              <w:rPr>
                <w:sz w:val="24"/>
              </w:rPr>
              <w:t>高值</w:t>
            </w:r>
          </w:p>
        </w:tc>
        <w:tc>
          <w:tcPr>
            <w:tcW w:w="2847" w:type="dxa"/>
            <w:gridSpan w:val="2"/>
            <w:tcBorders>
              <w:top w:val="single" w:sz="6" w:space="0" w:color="000000"/>
              <w:left w:val="single" w:sz="6" w:space="0" w:color="000000"/>
              <w:bottom w:val="single" w:sz="6" w:space="0" w:color="000000"/>
              <w:right w:val="single" w:sz="6" w:space="0" w:color="000000"/>
            </w:tcBorders>
          </w:tcPr>
          <w:p w14:paraId="6A23E190" w14:textId="77777777" w:rsidR="00B81160" w:rsidRDefault="00000000">
            <w:pPr>
              <w:pStyle w:val="TableParagraph"/>
              <w:spacing w:before="149"/>
              <w:ind w:left="990" w:right="974"/>
              <w:jc w:val="center"/>
              <w:rPr>
                <w:sz w:val="24"/>
              </w:rPr>
            </w:pPr>
            <w:r>
              <w:rPr>
                <w:w w:val="115"/>
                <w:sz w:val="24"/>
              </w:rPr>
              <w:t>≥80%</w:t>
            </w:r>
          </w:p>
        </w:tc>
        <w:tc>
          <w:tcPr>
            <w:tcW w:w="2632" w:type="dxa"/>
            <w:gridSpan w:val="2"/>
            <w:tcBorders>
              <w:top w:val="single" w:sz="6" w:space="0" w:color="000000"/>
              <w:left w:val="single" w:sz="6" w:space="0" w:color="000000"/>
              <w:bottom w:val="single" w:sz="6" w:space="0" w:color="000000"/>
              <w:right w:val="single" w:sz="6" w:space="0" w:color="000000"/>
            </w:tcBorders>
          </w:tcPr>
          <w:p w14:paraId="7D9130C5" w14:textId="77777777" w:rsidR="00B81160" w:rsidRDefault="00000000">
            <w:pPr>
              <w:pStyle w:val="TableParagraph"/>
              <w:spacing w:before="149"/>
              <w:ind w:left="830"/>
              <w:rPr>
                <w:sz w:val="24"/>
              </w:rPr>
            </w:pPr>
            <w:r>
              <w:rPr>
                <w:sz w:val="24"/>
              </w:rPr>
              <w:t>工作需要</w:t>
            </w:r>
          </w:p>
        </w:tc>
      </w:tr>
      <w:tr w:rsidR="00B81160" w14:paraId="3A9AE2F2" w14:textId="77777777">
        <w:trPr>
          <w:trHeight w:val="368"/>
        </w:trPr>
        <w:tc>
          <w:tcPr>
            <w:tcW w:w="1306" w:type="dxa"/>
            <w:vMerge/>
            <w:tcBorders>
              <w:top w:val="nil"/>
              <w:left w:val="single" w:sz="6" w:space="0" w:color="000000"/>
              <w:bottom w:val="single" w:sz="6" w:space="0" w:color="000000"/>
              <w:right w:val="single" w:sz="6" w:space="0" w:color="000000"/>
            </w:tcBorders>
          </w:tcPr>
          <w:p w14:paraId="5D653F5E" w14:textId="77777777" w:rsidR="00B81160" w:rsidRDefault="00B81160">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103CEA71" w14:textId="77777777" w:rsidR="00B81160" w:rsidRDefault="00000000">
            <w:pPr>
              <w:pStyle w:val="TableParagraph"/>
              <w:spacing w:before="33"/>
              <w:ind w:left="108"/>
              <w:rPr>
                <w:sz w:val="24"/>
              </w:rPr>
            </w:pPr>
            <w:r>
              <w:rPr>
                <w:sz w:val="24"/>
              </w:rPr>
              <w:t>社会效益指标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0BFABD1B" w14:textId="77777777" w:rsidR="00B81160" w:rsidRDefault="00000000">
            <w:pPr>
              <w:pStyle w:val="TableParagraph"/>
              <w:spacing w:before="33"/>
              <w:ind w:left="107"/>
              <w:rPr>
                <w:sz w:val="24"/>
              </w:rPr>
            </w:pPr>
            <w:r>
              <w:rPr>
                <w:sz w:val="24"/>
              </w:rPr>
              <w:t>预算联网监督</w:t>
            </w:r>
          </w:p>
        </w:tc>
        <w:tc>
          <w:tcPr>
            <w:tcW w:w="2526" w:type="dxa"/>
            <w:tcBorders>
              <w:top w:val="single" w:sz="6" w:space="0" w:color="000000"/>
              <w:left w:val="single" w:sz="6" w:space="0" w:color="000000"/>
              <w:bottom w:val="single" w:sz="6" w:space="0" w:color="000000"/>
              <w:right w:val="single" w:sz="6" w:space="0" w:color="000000"/>
            </w:tcBorders>
          </w:tcPr>
          <w:p w14:paraId="2D35764C" w14:textId="77777777" w:rsidR="00B81160" w:rsidRDefault="00000000">
            <w:pPr>
              <w:pStyle w:val="TableParagraph"/>
              <w:spacing w:before="33"/>
              <w:ind w:left="107"/>
              <w:rPr>
                <w:sz w:val="24"/>
              </w:rPr>
            </w:pPr>
            <w:r>
              <w:rPr>
                <w:sz w:val="24"/>
              </w:rPr>
              <w:t>确保持续监督</w:t>
            </w:r>
          </w:p>
        </w:tc>
        <w:tc>
          <w:tcPr>
            <w:tcW w:w="2847" w:type="dxa"/>
            <w:gridSpan w:val="2"/>
            <w:tcBorders>
              <w:top w:val="single" w:sz="6" w:space="0" w:color="000000"/>
              <w:left w:val="single" w:sz="6" w:space="0" w:color="000000"/>
              <w:bottom w:val="single" w:sz="6" w:space="0" w:color="000000"/>
              <w:right w:val="single" w:sz="6" w:space="0" w:color="000000"/>
            </w:tcBorders>
          </w:tcPr>
          <w:p w14:paraId="77081201" w14:textId="77777777" w:rsidR="00B81160" w:rsidRDefault="00000000">
            <w:pPr>
              <w:pStyle w:val="TableParagraph"/>
              <w:spacing w:before="33"/>
              <w:ind w:left="990" w:right="972"/>
              <w:jc w:val="center"/>
              <w:rPr>
                <w:sz w:val="24"/>
              </w:rPr>
            </w:pPr>
            <w:r>
              <w:rPr>
                <w:sz w:val="24"/>
              </w:rPr>
              <w:t>≥5</w:t>
            </w:r>
            <w:r>
              <w:rPr>
                <w:spacing w:val="-30"/>
                <w:sz w:val="24"/>
              </w:rPr>
              <w:t xml:space="preserve"> 年</w:t>
            </w:r>
          </w:p>
        </w:tc>
        <w:tc>
          <w:tcPr>
            <w:tcW w:w="2632" w:type="dxa"/>
            <w:gridSpan w:val="2"/>
            <w:tcBorders>
              <w:top w:val="single" w:sz="6" w:space="0" w:color="000000"/>
              <w:left w:val="single" w:sz="6" w:space="0" w:color="000000"/>
              <w:bottom w:val="single" w:sz="6" w:space="0" w:color="000000"/>
              <w:right w:val="single" w:sz="6" w:space="0" w:color="000000"/>
            </w:tcBorders>
          </w:tcPr>
          <w:p w14:paraId="0BA7ACBF" w14:textId="77777777" w:rsidR="00B81160" w:rsidRDefault="00000000">
            <w:pPr>
              <w:pStyle w:val="TableParagraph"/>
              <w:spacing w:before="33"/>
              <w:ind w:left="830"/>
              <w:rPr>
                <w:sz w:val="24"/>
              </w:rPr>
            </w:pPr>
            <w:r>
              <w:rPr>
                <w:sz w:val="24"/>
              </w:rPr>
              <w:t>工作需要</w:t>
            </w:r>
          </w:p>
        </w:tc>
      </w:tr>
      <w:tr w:rsidR="00B81160" w14:paraId="56625FED" w14:textId="77777777">
        <w:trPr>
          <w:trHeight w:val="600"/>
        </w:trPr>
        <w:tc>
          <w:tcPr>
            <w:tcW w:w="1306" w:type="dxa"/>
            <w:tcBorders>
              <w:top w:val="single" w:sz="6" w:space="0" w:color="000000"/>
              <w:left w:val="single" w:sz="6" w:space="0" w:color="000000"/>
              <w:bottom w:val="single" w:sz="6" w:space="0" w:color="000000"/>
              <w:right w:val="single" w:sz="6" w:space="0" w:color="000000"/>
            </w:tcBorders>
          </w:tcPr>
          <w:p w14:paraId="6301234C" w14:textId="77777777" w:rsidR="00B81160" w:rsidRDefault="00000000">
            <w:pPr>
              <w:pStyle w:val="TableParagraph"/>
              <w:spacing w:line="300" w:lineRule="exact"/>
              <w:ind w:left="533" w:right="155" w:hanging="360"/>
              <w:rPr>
                <w:sz w:val="24"/>
              </w:rPr>
            </w:pPr>
            <w:r>
              <w:rPr>
                <w:spacing w:val="-1"/>
                <w:sz w:val="24"/>
              </w:rPr>
              <w:t>满意度指</w:t>
            </w:r>
            <w:r>
              <w:rPr>
                <w:sz w:val="24"/>
              </w:rPr>
              <w:t>标</w:t>
            </w:r>
          </w:p>
        </w:tc>
        <w:tc>
          <w:tcPr>
            <w:tcW w:w="1695" w:type="dxa"/>
            <w:tcBorders>
              <w:top w:val="single" w:sz="6" w:space="0" w:color="000000"/>
              <w:left w:val="single" w:sz="6" w:space="0" w:color="000000"/>
              <w:bottom w:val="single" w:sz="6" w:space="0" w:color="000000"/>
              <w:right w:val="single" w:sz="6" w:space="0" w:color="000000"/>
            </w:tcBorders>
          </w:tcPr>
          <w:p w14:paraId="3DB3FC17" w14:textId="77777777" w:rsidR="00B81160" w:rsidRDefault="00000000">
            <w:pPr>
              <w:pStyle w:val="TableParagraph"/>
              <w:spacing w:line="300" w:lineRule="exact"/>
              <w:ind w:left="108" w:right="129"/>
              <w:rPr>
                <w:sz w:val="24"/>
              </w:rPr>
            </w:pPr>
            <w:r>
              <w:rPr>
                <w:spacing w:val="-1"/>
                <w:sz w:val="24"/>
              </w:rPr>
              <w:t>服务对象满意</w:t>
            </w:r>
            <w:r>
              <w:rPr>
                <w:sz w:val="24"/>
              </w:rPr>
              <w:t>度指标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3CDAE442" w14:textId="77777777" w:rsidR="00B81160" w:rsidRDefault="00000000">
            <w:pPr>
              <w:pStyle w:val="TableParagraph"/>
              <w:spacing w:before="151"/>
              <w:ind w:left="107"/>
              <w:rPr>
                <w:sz w:val="24"/>
              </w:rPr>
            </w:pPr>
            <w:r>
              <w:rPr>
                <w:sz w:val="24"/>
              </w:rPr>
              <w:t>群众满意率</w:t>
            </w:r>
          </w:p>
        </w:tc>
        <w:tc>
          <w:tcPr>
            <w:tcW w:w="2526" w:type="dxa"/>
            <w:tcBorders>
              <w:top w:val="single" w:sz="6" w:space="0" w:color="000000"/>
              <w:left w:val="single" w:sz="6" w:space="0" w:color="000000"/>
              <w:bottom w:val="single" w:sz="6" w:space="0" w:color="000000"/>
              <w:right w:val="single" w:sz="6" w:space="0" w:color="000000"/>
            </w:tcBorders>
          </w:tcPr>
          <w:p w14:paraId="34739304" w14:textId="77777777" w:rsidR="00B81160" w:rsidRDefault="00000000">
            <w:pPr>
              <w:pStyle w:val="TableParagraph"/>
              <w:spacing w:line="300" w:lineRule="exact"/>
              <w:ind w:left="107" w:right="241"/>
              <w:rPr>
                <w:sz w:val="24"/>
              </w:rPr>
            </w:pPr>
            <w:r>
              <w:rPr>
                <w:spacing w:val="-1"/>
                <w:sz w:val="24"/>
              </w:rPr>
              <w:t>满意人数占总人数的</w:t>
            </w:r>
            <w:r>
              <w:rPr>
                <w:sz w:val="24"/>
              </w:rPr>
              <w:t>比例</w:t>
            </w:r>
          </w:p>
        </w:tc>
        <w:tc>
          <w:tcPr>
            <w:tcW w:w="2847" w:type="dxa"/>
            <w:gridSpan w:val="2"/>
            <w:tcBorders>
              <w:top w:val="single" w:sz="6" w:space="0" w:color="000000"/>
              <w:left w:val="single" w:sz="6" w:space="0" w:color="000000"/>
              <w:bottom w:val="single" w:sz="6" w:space="0" w:color="000000"/>
              <w:right w:val="single" w:sz="6" w:space="0" w:color="000000"/>
            </w:tcBorders>
          </w:tcPr>
          <w:p w14:paraId="50DBCE87" w14:textId="77777777" w:rsidR="00B81160" w:rsidRDefault="00000000">
            <w:pPr>
              <w:pStyle w:val="TableParagraph"/>
              <w:spacing w:before="151"/>
              <w:ind w:left="990" w:right="974"/>
              <w:jc w:val="center"/>
              <w:rPr>
                <w:sz w:val="24"/>
              </w:rPr>
            </w:pPr>
            <w:r>
              <w:rPr>
                <w:w w:val="115"/>
                <w:sz w:val="24"/>
              </w:rPr>
              <w:t>≤100%</w:t>
            </w:r>
          </w:p>
        </w:tc>
        <w:tc>
          <w:tcPr>
            <w:tcW w:w="2632" w:type="dxa"/>
            <w:gridSpan w:val="2"/>
            <w:tcBorders>
              <w:top w:val="single" w:sz="6" w:space="0" w:color="000000"/>
              <w:left w:val="single" w:sz="6" w:space="0" w:color="000000"/>
              <w:bottom w:val="single" w:sz="6" w:space="0" w:color="000000"/>
              <w:right w:val="single" w:sz="6" w:space="0" w:color="000000"/>
            </w:tcBorders>
          </w:tcPr>
          <w:p w14:paraId="1B8EF53A" w14:textId="77777777" w:rsidR="00B81160" w:rsidRDefault="00000000">
            <w:pPr>
              <w:pStyle w:val="TableParagraph"/>
              <w:spacing w:before="151"/>
              <w:ind w:left="830"/>
              <w:rPr>
                <w:sz w:val="24"/>
              </w:rPr>
            </w:pPr>
            <w:r>
              <w:rPr>
                <w:sz w:val="24"/>
              </w:rPr>
              <w:t>工作需要</w:t>
            </w:r>
          </w:p>
        </w:tc>
      </w:tr>
    </w:tbl>
    <w:p w14:paraId="1706E73C" w14:textId="77777777" w:rsidR="00B81160" w:rsidRDefault="00B81160">
      <w:pPr>
        <w:rPr>
          <w:sz w:val="24"/>
        </w:rPr>
        <w:sectPr w:rsidR="00B81160">
          <w:pgSz w:w="16840" w:h="11910" w:orient="landscape"/>
          <w:pgMar w:top="1100" w:right="1540" w:bottom="1180" w:left="700" w:header="0" w:footer="984" w:gutter="0"/>
          <w:cols w:space="720"/>
        </w:sectPr>
      </w:pPr>
    </w:p>
    <w:p w14:paraId="7EE19DFE" w14:textId="77777777" w:rsidR="00B81160" w:rsidRDefault="00B81160">
      <w:pPr>
        <w:pStyle w:val="a3"/>
        <w:spacing w:before="13"/>
        <w:rPr>
          <w:rFonts w:ascii="Microsoft JhengHei"/>
          <w:b/>
          <w:sz w:val="13"/>
        </w:rPr>
      </w:pPr>
    </w:p>
    <w:p w14:paraId="30771821" w14:textId="77777777" w:rsidR="00B81160" w:rsidRDefault="00000000">
      <w:pPr>
        <w:spacing w:line="486" w:lineRule="exact"/>
        <w:ind w:left="994"/>
        <w:rPr>
          <w:rFonts w:ascii="Microsoft JhengHei" w:eastAsia="Microsoft JhengHei" w:hAnsi="Microsoft JhengHei"/>
          <w:b/>
          <w:sz w:val="28"/>
        </w:rPr>
      </w:pPr>
      <w:bookmarkStart w:id="83" w:name="5.2021年7月“两会”疫情防控费绩效目标表"/>
      <w:bookmarkEnd w:id="83"/>
      <w:r>
        <w:rPr>
          <w:rFonts w:ascii="Microsoft JhengHei" w:eastAsia="Microsoft JhengHei" w:hAnsi="Microsoft JhengHei" w:hint="eastAsia"/>
          <w:b/>
          <w:w w:val="95"/>
          <w:sz w:val="28"/>
        </w:rPr>
        <w:t>5.2021</w:t>
      </w:r>
      <w:r>
        <w:rPr>
          <w:rFonts w:ascii="Microsoft JhengHei" w:eastAsia="Microsoft JhengHei" w:hAnsi="Microsoft JhengHei" w:hint="eastAsia"/>
          <w:b/>
          <w:spacing w:val="30"/>
          <w:w w:val="95"/>
          <w:sz w:val="28"/>
        </w:rPr>
        <w:t xml:space="preserve"> 年 </w:t>
      </w:r>
      <w:r>
        <w:rPr>
          <w:rFonts w:ascii="Microsoft JhengHei" w:eastAsia="Microsoft JhengHei" w:hAnsi="Microsoft JhengHei" w:hint="eastAsia"/>
          <w:b/>
          <w:w w:val="95"/>
          <w:sz w:val="28"/>
        </w:rPr>
        <w:t>7 月“两会”疫情防控费绩效目标表</w:t>
      </w:r>
    </w:p>
    <w:p w14:paraId="63E57165" w14:textId="77777777" w:rsidR="00B81160" w:rsidRDefault="00B81160">
      <w:pPr>
        <w:pStyle w:val="a3"/>
        <w:spacing w:before="9"/>
        <w:rPr>
          <w:rFonts w:ascii="Microsoft JhengHei"/>
          <w:b/>
          <w:sz w:val="4"/>
        </w:rPr>
      </w:pPr>
    </w:p>
    <w:tbl>
      <w:tblPr>
        <w:tblW w:w="0" w:type="auto"/>
        <w:tblInd w:w="13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691"/>
        <w:gridCol w:w="2549"/>
        <w:gridCol w:w="2592"/>
        <w:gridCol w:w="1514"/>
        <w:gridCol w:w="818"/>
        <w:gridCol w:w="356"/>
        <w:gridCol w:w="1928"/>
        <w:gridCol w:w="1893"/>
      </w:tblGrid>
      <w:tr w:rsidR="00B81160" w14:paraId="3EDED139" w14:textId="77777777">
        <w:trPr>
          <w:trHeight w:val="411"/>
        </w:trPr>
        <w:tc>
          <w:tcPr>
            <w:tcW w:w="14341" w:type="dxa"/>
            <w:gridSpan w:val="8"/>
            <w:tcBorders>
              <w:top w:val="nil"/>
              <w:bottom w:val="single" w:sz="6" w:space="0" w:color="000000"/>
            </w:tcBorders>
          </w:tcPr>
          <w:p w14:paraId="743C0D80" w14:textId="77777777" w:rsidR="00B81160" w:rsidRDefault="00000000">
            <w:pPr>
              <w:pStyle w:val="TableParagraph"/>
              <w:tabs>
                <w:tab w:val="left" w:pos="13038"/>
              </w:tabs>
              <w:spacing w:line="392" w:lineRule="exact"/>
              <w:ind w:left="102"/>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36B96749" w14:textId="77777777">
        <w:trPr>
          <w:trHeight w:val="600"/>
        </w:trPr>
        <w:tc>
          <w:tcPr>
            <w:tcW w:w="2691" w:type="dxa"/>
            <w:tcBorders>
              <w:top w:val="single" w:sz="6" w:space="0" w:color="000000"/>
              <w:left w:val="single" w:sz="6" w:space="0" w:color="000000"/>
              <w:bottom w:val="single" w:sz="6" w:space="0" w:color="000000"/>
              <w:right w:val="single" w:sz="6" w:space="0" w:color="000000"/>
            </w:tcBorders>
          </w:tcPr>
          <w:p w14:paraId="050D5CF0" w14:textId="77777777" w:rsidR="00B81160" w:rsidRDefault="00000000">
            <w:pPr>
              <w:pStyle w:val="TableParagraph"/>
              <w:spacing w:before="84"/>
              <w:ind w:left="713" w:right="711"/>
              <w:jc w:val="center"/>
              <w:rPr>
                <w:rFonts w:ascii="Microsoft YaHei UI" w:eastAsia="Microsoft YaHei UI"/>
                <w:b/>
                <w:sz w:val="24"/>
              </w:rPr>
            </w:pPr>
            <w:r>
              <w:rPr>
                <w:rFonts w:ascii="Microsoft YaHei UI" w:eastAsia="Microsoft YaHei UI" w:hint="eastAsia"/>
                <w:b/>
                <w:sz w:val="24"/>
              </w:rPr>
              <w:t>项目编码</w:t>
            </w:r>
          </w:p>
        </w:tc>
        <w:tc>
          <w:tcPr>
            <w:tcW w:w="2549" w:type="dxa"/>
            <w:tcBorders>
              <w:top w:val="single" w:sz="6" w:space="0" w:color="000000"/>
              <w:left w:val="single" w:sz="6" w:space="0" w:color="000000"/>
              <w:bottom w:val="single" w:sz="6" w:space="0" w:color="000000"/>
              <w:right w:val="single" w:sz="6" w:space="0" w:color="000000"/>
            </w:tcBorders>
          </w:tcPr>
          <w:p w14:paraId="6CB325DF" w14:textId="77777777" w:rsidR="00B81160" w:rsidRDefault="00000000">
            <w:pPr>
              <w:pStyle w:val="TableParagraph"/>
              <w:spacing w:line="304" w:lineRule="exact"/>
              <w:ind w:left="101"/>
              <w:rPr>
                <w:sz w:val="24"/>
              </w:rPr>
            </w:pPr>
            <w:r>
              <w:rPr>
                <w:sz w:val="24"/>
              </w:rPr>
              <w:t>13062122P0049741000</w:t>
            </w:r>
          </w:p>
          <w:p w14:paraId="2FC0CF2E" w14:textId="77777777" w:rsidR="00B81160" w:rsidRDefault="00000000">
            <w:pPr>
              <w:pStyle w:val="TableParagraph"/>
              <w:spacing w:line="276" w:lineRule="exact"/>
              <w:ind w:left="101"/>
              <w:rPr>
                <w:sz w:val="24"/>
              </w:rPr>
            </w:pPr>
            <w:r>
              <w:rPr>
                <w:w w:val="115"/>
                <w:sz w:val="24"/>
              </w:rPr>
              <w:t>1A</w:t>
            </w:r>
          </w:p>
        </w:tc>
        <w:tc>
          <w:tcPr>
            <w:tcW w:w="2592" w:type="dxa"/>
            <w:tcBorders>
              <w:top w:val="single" w:sz="6" w:space="0" w:color="000000"/>
              <w:left w:val="single" w:sz="6" w:space="0" w:color="000000"/>
              <w:bottom w:val="single" w:sz="6" w:space="0" w:color="000000"/>
              <w:right w:val="single" w:sz="6" w:space="0" w:color="000000"/>
            </w:tcBorders>
          </w:tcPr>
          <w:p w14:paraId="12D8D23C" w14:textId="77777777" w:rsidR="00B81160" w:rsidRDefault="00000000">
            <w:pPr>
              <w:pStyle w:val="TableParagraph"/>
              <w:spacing w:before="84"/>
              <w:ind w:right="796"/>
              <w:jc w:val="right"/>
              <w:rPr>
                <w:rFonts w:ascii="Microsoft YaHei UI" w:eastAsia="Microsoft YaHei UI"/>
                <w:b/>
                <w:sz w:val="24"/>
              </w:rPr>
            </w:pPr>
            <w:r>
              <w:rPr>
                <w:rFonts w:ascii="Microsoft YaHei UI" w:eastAsia="Microsoft YaHei UI" w:hint="eastAsia"/>
                <w:b/>
                <w:sz w:val="24"/>
              </w:rPr>
              <w:t>项目名称</w:t>
            </w:r>
          </w:p>
        </w:tc>
        <w:tc>
          <w:tcPr>
            <w:tcW w:w="6509" w:type="dxa"/>
            <w:gridSpan w:val="5"/>
            <w:tcBorders>
              <w:top w:val="single" w:sz="6" w:space="0" w:color="000000"/>
              <w:left w:val="single" w:sz="6" w:space="0" w:color="000000"/>
              <w:bottom w:val="single" w:sz="6" w:space="0" w:color="000000"/>
              <w:right w:val="single" w:sz="6" w:space="0" w:color="000000"/>
            </w:tcBorders>
          </w:tcPr>
          <w:p w14:paraId="2305F5F4" w14:textId="77777777" w:rsidR="00B81160" w:rsidRDefault="00000000">
            <w:pPr>
              <w:pStyle w:val="TableParagraph"/>
              <w:spacing w:before="149"/>
              <w:ind w:left="110"/>
              <w:rPr>
                <w:sz w:val="24"/>
              </w:rPr>
            </w:pPr>
            <w:r>
              <w:rPr>
                <w:spacing w:val="-1"/>
                <w:sz w:val="24"/>
              </w:rPr>
              <w:t>2021</w:t>
            </w:r>
            <w:r>
              <w:rPr>
                <w:spacing w:val="-40"/>
                <w:sz w:val="24"/>
              </w:rPr>
              <w:t xml:space="preserve"> 年 </w:t>
            </w:r>
            <w:r>
              <w:rPr>
                <w:sz w:val="24"/>
              </w:rPr>
              <w:t>7</w:t>
            </w:r>
            <w:r>
              <w:rPr>
                <w:spacing w:val="-8"/>
                <w:sz w:val="24"/>
              </w:rPr>
              <w:t xml:space="preserve"> 月“两会”疫情防控费</w:t>
            </w:r>
          </w:p>
        </w:tc>
      </w:tr>
      <w:tr w:rsidR="00B81160" w14:paraId="1465185D" w14:textId="77777777">
        <w:trPr>
          <w:trHeight w:val="600"/>
        </w:trPr>
        <w:tc>
          <w:tcPr>
            <w:tcW w:w="2691" w:type="dxa"/>
            <w:vMerge w:val="restart"/>
            <w:tcBorders>
              <w:top w:val="single" w:sz="6" w:space="0" w:color="000000"/>
              <w:left w:val="single" w:sz="6" w:space="0" w:color="000000"/>
              <w:bottom w:val="single" w:sz="6" w:space="0" w:color="000000"/>
              <w:right w:val="single" w:sz="6" w:space="0" w:color="000000"/>
            </w:tcBorders>
          </w:tcPr>
          <w:p w14:paraId="01BC269A" w14:textId="77777777" w:rsidR="00B81160" w:rsidRDefault="00B81160">
            <w:pPr>
              <w:pStyle w:val="TableParagraph"/>
              <w:spacing w:before="2"/>
              <w:rPr>
                <w:rFonts w:ascii="Microsoft JhengHei"/>
                <w:b/>
                <w:sz w:val="15"/>
              </w:rPr>
            </w:pPr>
          </w:p>
          <w:p w14:paraId="2A219593" w14:textId="77777777" w:rsidR="00B81160" w:rsidRDefault="00000000">
            <w:pPr>
              <w:pStyle w:val="TableParagraph"/>
              <w:ind w:left="258"/>
              <w:rPr>
                <w:rFonts w:ascii="Microsoft YaHei UI" w:eastAsia="Microsoft YaHei UI"/>
                <w:b/>
                <w:sz w:val="24"/>
              </w:rPr>
            </w:pPr>
            <w:r>
              <w:rPr>
                <w:rFonts w:ascii="Microsoft YaHei UI" w:eastAsia="Microsoft YaHei UI" w:hint="eastAsia"/>
                <w:b/>
                <w:sz w:val="24"/>
              </w:rPr>
              <w:t>预算规模及资金用途</w:t>
            </w:r>
          </w:p>
        </w:tc>
        <w:tc>
          <w:tcPr>
            <w:tcW w:w="2549" w:type="dxa"/>
            <w:tcBorders>
              <w:top w:val="single" w:sz="6" w:space="0" w:color="000000"/>
              <w:left w:val="single" w:sz="6" w:space="0" w:color="000000"/>
              <w:bottom w:val="single" w:sz="6" w:space="0" w:color="000000"/>
              <w:right w:val="single" w:sz="6" w:space="0" w:color="000000"/>
            </w:tcBorders>
          </w:tcPr>
          <w:p w14:paraId="6573E1A6" w14:textId="77777777" w:rsidR="00B81160" w:rsidRDefault="00000000">
            <w:pPr>
              <w:pStyle w:val="TableParagraph"/>
              <w:spacing w:before="86"/>
              <w:ind w:left="891" w:right="883"/>
              <w:jc w:val="center"/>
              <w:rPr>
                <w:rFonts w:ascii="Microsoft YaHei UI" w:eastAsia="Microsoft YaHei UI"/>
                <w:b/>
                <w:sz w:val="24"/>
              </w:rPr>
            </w:pPr>
            <w:r>
              <w:rPr>
                <w:rFonts w:ascii="Microsoft YaHei UI" w:eastAsia="Microsoft YaHei UI" w:hint="eastAsia"/>
                <w:b/>
                <w:sz w:val="24"/>
              </w:rPr>
              <w:t>预算数</w:t>
            </w:r>
          </w:p>
        </w:tc>
        <w:tc>
          <w:tcPr>
            <w:tcW w:w="2592" w:type="dxa"/>
            <w:tcBorders>
              <w:top w:val="single" w:sz="6" w:space="0" w:color="000000"/>
              <w:left w:val="single" w:sz="6" w:space="0" w:color="000000"/>
              <w:bottom w:val="single" w:sz="6" w:space="0" w:color="000000"/>
              <w:right w:val="single" w:sz="6" w:space="0" w:color="000000"/>
            </w:tcBorders>
          </w:tcPr>
          <w:p w14:paraId="29A48575" w14:textId="77777777" w:rsidR="00B81160" w:rsidRDefault="00000000">
            <w:pPr>
              <w:pStyle w:val="TableParagraph"/>
              <w:spacing w:before="151"/>
              <w:ind w:left="108"/>
              <w:rPr>
                <w:sz w:val="24"/>
              </w:rPr>
            </w:pPr>
            <w:r>
              <w:rPr>
                <w:sz w:val="24"/>
              </w:rPr>
              <w:t>9.84</w:t>
            </w:r>
          </w:p>
        </w:tc>
        <w:tc>
          <w:tcPr>
            <w:tcW w:w="1514" w:type="dxa"/>
            <w:tcBorders>
              <w:top w:val="single" w:sz="6" w:space="0" w:color="000000"/>
              <w:left w:val="single" w:sz="6" w:space="0" w:color="000000"/>
              <w:bottom w:val="single" w:sz="6" w:space="0" w:color="000000"/>
              <w:right w:val="single" w:sz="6" w:space="0" w:color="000000"/>
            </w:tcBorders>
          </w:tcPr>
          <w:p w14:paraId="27A09F6A" w14:textId="77777777" w:rsidR="00B81160" w:rsidRDefault="00000000">
            <w:pPr>
              <w:pStyle w:val="TableParagraph"/>
              <w:spacing w:line="299" w:lineRule="exact"/>
              <w:ind w:left="141" w:right="118"/>
              <w:jc w:val="center"/>
              <w:rPr>
                <w:rFonts w:ascii="Microsoft YaHei UI" w:eastAsia="Microsoft YaHei UI"/>
                <w:b/>
                <w:sz w:val="24"/>
              </w:rPr>
            </w:pPr>
            <w:r>
              <w:rPr>
                <w:rFonts w:ascii="Microsoft YaHei UI" w:eastAsia="Microsoft YaHei UI" w:hint="eastAsia"/>
                <w:b/>
                <w:sz w:val="24"/>
              </w:rPr>
              <w:t>其中：财政</w:t>
            </w:r>
          </w:p>
          <w:p w14:paraId="58106B0A" w14:textId="77777777" w:rsidR="00B81160" w:rsidRDefault="00000000">
            <w:pPr>
              <w:pStyle w:val="TableParagraph"/>
              <w:spacing w:line="281" w:lineRule="exact"/>
              <w:ind w:left="136" w:right="118"/>
              <w:jc w:val="center"/>
              <w:rPr>
                <w:rFonts w:ascii="Microsoft YaHei UI" w:eastAsia="Microsoft YaHei UI"/>
                <w:b/>
                <w:sz w:val="24"/>
              </w:rPr>
            </w:pPr>
            <w:r>
              <w:rPr>
                <w:rFonts w:ascii="Microsoft YaHei UI" w:eastAsia="Microsoft YaHei UI" w:hint="eastAsia"/>
                <w:b/>
                <w:sz w:val="24"/>
              </w:rPr>
              <w:t>资金</w:t>
            </w:r>
          </w:p>
        </w:tc>
        <w:tc>
          <w:tcPr>
            <w:tcW w:w="1174" w:type="dxa"/>
            <w:gridSpan w:val="2"/>
            <w:tcBorders>
              <w:top w:val="single" w:sz="6" w:space="0" w:color="000000"/>
              <w:left w:val="single" w:sz="6" w:space="0" w:color="000000"/>
              <w:bottom w:val="single" w:sz="6" w:space="0" w:color="000000"/>
              <w:right w:val="single" w:sz="6" w:space="0" w:color="000000"/>
            </w:tcBorders>
          </w:tcPr>
          <w:p w14:paraId="08E74E0E" w14:textId="77777777" w:rsidR="00B81160" w:rsidRDefault="00000000">
            <w:pPr>
              <w:pStyle w:val="TableParagraph"/>
              <w:spacing w:before="151"/>
              <w:ind w:left="108"/>
              <w:rPr>
                <w:sz w:val="24"/>
              </w:rPr>
            </w:pPr>
            <w:r>
              <w:rPr>
                <w:sz w:val="24"/>
              </w:rPr>
              <w:t>9.84</w:t>
            </w:r>
          </w:p>
        </w:tc>
        <w:tc>
          <w:tcPr>
            <w:tcW w:w="1928" w:type="dxa"/>
            <w:tcBorders>
              <w:top w:val="single" w:sz="6" w:space="0" w:color="000000"/>
              <w:left w:val="single" w:sz="6" w:space="0" w:color="000000"/>
              <w:bottom w:val="single" w:sz="6" w:space="0" w:color="000000"/>
              <w:right w:val="single" w:sz="6" w:space="0" w:color="000000"/>
            </w:tcBorders>
          </w:tcPr>
          <w:p w14:paraId="2CAA2662" w14:textId="77777777" w:rsidR="00B81160" w:rsidRDefault="00000000">
            <w:pPr>
              <w:pStyle w:val="TableParagraph"/>
              <w:spacing w:before="86"/>
              <w:ind w:left="487"/>
              <w:rPr>
                <w:rFonts w:ascii="Microsoft YaHei UI" w:eastAsia="Microsoft YaHei UI"/>
                <w:b/>
                <w:sz w:val="24"/>
              </w:rPr>
            </w:pPr>
            <w:r>
              <w:rPr>
                <w:rFonts w:ascii="Microsoft YaHei UI" w:eastAsia="Microsoft YaHei UI" w:hint="eastAsia"/>
                <w:b/>
                <w:sz w:val="24"/>
              </w:rPr>
              <w:t>其他资金</w:t>
            </w:r>
          </w:p>
        </w:tc>
        <w:tc>
          <w:tcPr>
            <w:tcW w:w="1893" w:type="dxa"/>
            <w:tcBorders>
              <w:top w:val="single" w:sz="6" w:space="0" w:color="000000"/>
              <w:left w:val="single" w:sz="6" w:space="0" w:color="000000"/>
              <w:bottom w:val="single" w:sz="6" w:space="0" w:color="000000"/>
              <w:right w:val="single" w:sz="6" w:space="0" w:color="000000"/>
            </w:tcBorders>
          </w:tcPr>
          <w:p w14:paraId="168F5964" w14:textId="77777777" w:rsidR="00B81160" w:rsidRDefault="00000000">
            <w:pPr>
              <w:pStyle w:val="TableParagraph"/>
              <w:spacing w:before="151"/>
              <w:ind w:left="114"/>
              <w:rPr>
                <w:sz w:val="24"/>
              </w:rPr>
            </w:pPr>
            <w:r>
              <w:rPr>
                <w:sz w:val="24"/>
              </w:rPr>
              <w:t>0</w:t>
            </w:r>
          </w:p>
        </w:tc>
      </w:tr>
      <w:tr w:rsidR="00B81160" w14:paraId="227F088C" w14:textId="77777777">
        <w:trPr>
          <w:trHeight w:val="368"/>
        </w:trPr>
        <w:tc>
          <w:tcPr>
            <w:tcW w:w="2691" w:type="dxa"/>
            <w:vMerge/>
            <w:tcBorders>
              <w:top w:val="nil"/>
              <w:left w:val="single" w:sz="6" w:space="0" w:color="000000"/>
              <w:bottom w:val="single" w:sz="6" w:space="0" w:color="000000"/>
              <w:right w:val="single" w:sz="6" w:space="0" w:color="000000"/>
            </w:tcBorders>
          </w:tcPr>
          <w:p w14:paraId="056462C2" w14:textId="77777777" w:rsidR="00B81160" w:rsidRDefault="00B81160">
            <w:pPr>
              <w:rPr>
                <w:sz w:val="2"/>
                <w:szCs w:val="2"/>
              </w:rPr>
            </w:pPr>
          </w:p>
        </w:tc>
        <w:tc>
          <w:tcPr>
            <w:tcW w:w="11650" w:type="dxa"/>
            <w:gridSpan w:val="7"/>
            <w:tcBorders>
              <w:top w:val="single" w:sz="6" w:space="0" w:color="000000"/>
              <w:left w:val="single" w:sz="6" w:space="0" w:color="000000"/>
              <w:bottom w:val="single" w:sz="6" w:space="0" w:color="000000"/>
              <w:right w:val="single" w:sz="6" w:space="0" w:color="000000"/>
            </w:tcBorders>
          </w:tcPr>
          <w:p w14:paraId="772D5E13" w14:textId="77777777" w:rsidR="00B81160" w:rsidRDefault="00000000">
            <w:pPr>
              <w:pStyle w:val="TableParagraph"/>
              <w:spacing w:before="33"/>
              <w:ind w:left="101"/>
              <w:rPr>
                <w:sz w:val="24"/>
              </w:rPr>
            </w:pPr>
            <w:r>
              <w:rPr>
                <w:spacing w:val="-1"/>
                <w:sz w:val="24"/>
              </w:rPr>
              <w:t>2021</w:t>
            </w:r>
            <w:r>
              <w:rPr>
                <w:spacing w:val="-40"/>
                <w:sz w:val="24"/>
              </w:rPr>
              <w:t xml:space="preserve"> 年 </w:t>
            </w:r>
            <w:r>
              <w:rPr>
                <w:sz w:val="24"/>
              </w:rPr>
              <w:t>7</w:t>
            </w:r>
            <w:r>
              <w:rPr>
                <w:spacing w:val="-8"/>
                <w:sz w:val="24"/>
              </w:rPr>
              <w:t xml:space="preserve"> 月“两会”疫情防控消杀、核酸检测等费用</w:t>
            </w:r>
          </w:p>
        </w:tc>
      </w:tr>
      <w:tr w:rsidR="00B81160" w14:paraId="2323B841" w14:textId="77777777">
        <w:trPr>
          <w:trHeight w:val="368"/>
        </w:trPr>
        <w:tc>
          <w:tcPr>
            <w:tcW w:w="2691" w:type="dxa"/>
            <w:vMerge w:val="restart"/>
            <w:tcBorders>
              <w:top w:val="single" w:sz="6" w:space="0" w:color="000000"/>
              <w:left w:val="single" w:sz="6" w:space="0" w:color="000000"/>
              <w:bottom w:val="single" w:sz="6" w:space="0" w:color="000000"/>
              <w:right w:val="single" w:sz="6" w:space="0" w:color="000000"/>
            </w:tcBorders>
          </w:tcPr>
          <w:p w14:paraId="7E77B042" w14:textId="77777777" w:rsidR="00B81160" w:rsidRDefault="00000000">
            <w:pPr>
              <w:pStyle w:val="TableParagraph"/>
              <w:spacing w:before="160"/>
              <w:ind w:left="279"/>
              <w:rPr>
                <w:rFonts w:ascii="Microsoft YaHei UI" w:eastAsia="Microsoft YaHei UI"/>
                <w:b/>
                <w:sz w:val="24"/>
              </w:rPr>
            </w:pPr>
            <w:r>
              <w:rPr>
                <w:rFonts w:ascii="Microsoft YaHei UI" w:eastAsia="Microsoft YaHei UI" w:hint="eastAsia"/>
                <w:b/>
                <w:sz w:val="24"/>
              </w:rPr>
              <w:t>资金支出计划（%）</w:t>
            </w:r>
          </w:p>
        </w:tc>
        <w:tc>
          <w:tcPr>
            <w:tcW w:w="2549" w:type="dxa"/>
            <w:tcBorders>
              <w:top w:val="single" w:sz="6" w:space="0" w:color="000000"/>
              <w:left w:val="single" w:sz="6" w:space="0" w:color="000000"/>
              <w:bottom w:val="single" w:sz="6" w:space="0" w:color="000000"/>
              <w:right w:val="single" w:sz="6" w:space="0" w:color="000000"/>
            </w:tcBorders>
          </w:tcPr>
          <w:p w14:paraId="50B1C62B" w14:textId="77777777" w:rsidR="00B81160" w:rsidRDefault="00000000">
            <w:pPr>
              <w:pStyle w:val="TableParagraph"/>
              <w:spacing w:line="349" w:lineRule="exact"/>
              <w:ind w:left="891" w:right="882"/>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592" w:type="dxa"/>
            <w:tcBorders>
              <w:top w:val="single" w:sz="6" w:space="0" w:color="000000"/>
              <w:left w:val="single" w:sz="6" w:space="0" w:color="000000"/>
              <w:bottom w:val="single" w:sz="6" w:space="0" w:color="000000"/>
              <w:right w:val="single" w:sz="6" w:space="0" w:color="000000"/>
            </w:tcBorders>
          </w:tcPr>
          <w:p w14:paraId="4F0C3291" w14:textId="77777777" w:rsidR="00B81160" w:rsidRDefault="00000000">
            <w:pPr>
              <w:pStyle w:val="TableParagraph"/>
              <w:spacing w:line="349" w:lineRule="exact"/>
              <w:ind w:left="949" w:right="931"/>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688" w:type="dxa"/>
            <w:gridSpan w:val="3"/>
            <w:tcBorders>
              <w:top w:val="single" w:sz="6" w:space="0" w:color="000000"/>
              <w:left w:val="single" w:sz="6" w:space="0" w:color="000000"/>
              <w:bottom w:val="single" w:sz="6" w:space="0" w:color="000000"/>
              <w:right w:val="single" w:sz="6" w:space="0" w:color="000000"/>
            </w:tcBorders>
          </w:tcPr>
          <w:p w14:paraId="21FCC170" w14:textId="77777777" w:rsidR="00B81160" w:rsidRDefault="00000000">
            <w:pPr>
              <w:pStyle w:val="TableParagraph"/>
              <w:spacing w:line="349" w:lineRule="exact"/>
              <w:ind w:left="942" w:right="924"/>
              <w:jc w:val="center"/>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3821" w:type="dxa"/>
            <w:gridSpan w:val="2"/>
            <w:tcBorders>
              <w:top w:val="single" w:sz="6" w:space="0" w:color="000000"/>
              <w:left w:val="single" w:sz="6" w:space="0" w:color="000000"/>
              <w:bottom w:val="single" w:sz="6" w:space="0" w:color="000000"/>
              <w:right w:val="single" w:sz="6" w:space="0" w:color="000000"/>
            </w:tcBorders>
          </w:tcPr>
          <w:p w14:paraId="7895BA94" w14:textId="77777777" w:rsidR="00B81160" w:rsidRDefault="00000000">
            <w:pPr>
              <w:pStyle w:val="TableParagraph"/>
              <w:spacing w:line="349" w:lineRule="exact"/>
              <w:ind w:left="1497" w:right="1477"/>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7CC8F78D" w14:textId="77777777">
        <w:trPr>
          <w:trHeight w:val="369"/>
        </w:trPr>
        <w:tc>
          <w:tcPr>
            <w:tcW w:w="2691" w:type="dxa"/>
            <w:vMerge/>
            <w:tcBorders>
              <w:top w:val="nil"/>
              <w:left w:val="single" w:sz="6" w:space="0" w:color="000000"/>
              <w:bottom w:val="single" w:sz="6" w:space="0" w:color="000000"/>
              <w:right w:val="single" w:sz="6" w:space="0" w:color="000000"/>
            </w:tcBorders>
          </w:tcPr>
          <w:p w14:paraId="2C604C16" w14:textId="77777777" w:rsidR="00B81160" w:rsidRDefault="00B81160">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0553C3DC" w14:textId="77777777" w:rsidR="00B81160" w:rsidRDefault="00000000">
            <w:pPr>
              <w:pStyle w:val="TableParagraph"/>
              <w:spacing w:before="33"/>
              <w:ind w:left="840"/>
              <w:rPr>
                <w:sz w:val="24"/>
              </w:rPr>
            </w:pPr>
            <w:r>
              <w:rPr>
                <w:spacing w:val="-3"/>
                <w:sz w:val="24"/>
              </w:rPr>
              <w:t>1</w:t>
            </w:r>
            <w:r>
              <w:rPr>
                <w:sz w:val="24"/>
              </w:rPr>
              <w:t>00</w:t>
            </w:r>
            <w:r>
              <w:rPr>
                <w:w w:val="50"/>
                <w:sz w:val="24"/>
              </w:rPr>
              <w:t>.</w:t>
            </w:r>
            <w:r>
              <w:rPr>
                <w:sz w:val="24"/>
              </w:rPr>
              <w:t>00</w:t>
            </w:r>
            <w:r>
              <w:rPr>
                <w:w w:val="166"/>
                <w:sz w:val="24"/>
              </w:rPr>
              <w:t>%</w:t>
            </w:r>
          </w:p>
        </w:tc>
        <w:tc>
          <w:tcPr>
            <w:tcW w:w="2592" w:type="dxa"/>
            <w:tcBorders>
              <w:top w:val="single" w:sz="6" w:space="0" w:color="000000"/>
              <w:left w:val="single" w:sz="6" w:space="0" w:color="000000"/>
              <w:bottom w:val="single" w:sz="6" w:space="0" w:color="000000"/>
              <w:right w:val="single" w:sz="6" w:space="0" w:color="000000"/>
            </w:tcBorders>
          </w:tcPr>
          <w:p w14:paraId="798D768E" w14:textId="77777777" w:rsidR="00B81160" w:rsidRDefault="00B81160">
            <w:pPr>
              <w:pStyle w:val="TableParagraph"/>
              <w:rPr>
                <w:rFonts w:ascii="Times New Roman"/>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430A2929" w14:textId="77777777" w:rsidR="00B81160" w:rsidRDefault="00B81160">
            <w:pPr>
              <w:pStyle w:val="TableParagraph"/>
              <w:rPr>
                <w:rFonts w:ascii="Times New Roman"/>
                <w:sz w:val="24"/>
              </w:rPr>
            </w:pPr>
          </w:p>
        </w:tc>
        <w:tc>
          <w:tcPr>
            <w:tcW w:w="3821" w:type="dxa"/>
            <w:gridSpan w:val="2"/>
            <w:tcBorders>
              <w:top w:val="single" w:sz="6" w:space="0" w:color="000000"/>
              <w:left w:val="single" w:sz="6" w:space="0" w:color="000000"/>
              <w:bottom w:val="single" w:sz="6" w:space="0" w:color="000000"/>
              <w:right w:val="single" w:sz="6" w:space="0" w:color="000000"/>
            </w:tcBorders>
          </w:tcPr>
          <w:p w14:paraId="77D9E23B" w14:textId="77777777" w:rsidR="00B81160" w:rsidRDefault="00B81160">
            <w:pPr>
              <w:pStyle w:val="TableParagraph"/>
              <w:rPr>
                <w:rFonts w:ascii="Times New Roman"/>
                <w:sz w:val="24"/>
              </w:rPr>
            </w:pPr>
          </w:p>
        </w:tc>
      </w:tr>
      <w:tr w:rsidR="00B81160" w14:paraId="27FBAA38" w14:textId="77777777">
        <w:trPr>
          <w:trHeight w:val="613"/>
        </w:trPr>
        <w:tc>
          <w:tcPr>
            <w:tcW w:w="2691" w:type="dxa"/>
            <w:tcBorders>
              <w:top w:val="single" w:sz="6" w:space="0" w:color="000000"/>
              <w:left w:val="single" w:sz="6" w:space="0" w:color="000000"/>
              <w:bottom w:val="single" w:sz="6" w:space="0" w:color="000000"/>
              <w:right w:val="single" w:sz="6" w:space="0" w:color="000000"/>
            </w:tcBorders>
          </w:tcPr>
          <w:p w14:paraId="44CDE1D2" w14:textId="77777777" w:rsidR="00B81160" w:rsidRDefault="00000000">
            <w:pPr>
              <w:pStyle w:val="TableParagraph"/>
              <w:spacing w:before="86"/>
              <w:ind w:left="713" w:right="711"/>
              <w:jc w:val="center"/>
              <w:rPr>
                <w:rFonts w:ascii="Microsoft YaHei UI" w:eastAsia="Microsoft YaHei UI"/>
                <w:b/>
                <w:sz w:val="24"/>
              </w:rPr>
            </w:pPr>
            <w:r>
              <w:rPr>
                <w:rFonts w:ascii="Microsoft YaHei UI" w:eastAsia="Microsoft YaHei UI" w:hint="eastAsia"/>
                <w:b/>
                <w:sz w:val="24"/>
              </w:rPr>
              <w:t>绩效目标</w:t>
            </w:r>
          </w:p>
        </w:tc>
        <w:tc>
          <w:tcPr>
            <w:tcW w:w="11650" w:type="dxa"/>
            <w:gridSpan w:val="7"/>
            <w:tcBorders>
              <w:top w:val="single" w:sz="6" w:space="0" w:color="000000"/>
              <w:left w:val="single" w:sz="6" w:space="0" w:color="000000"/>
              <w:bottom w:val="single" w:sz="6" w:space="0" w:color="000000"/>
              <w:right w:val="single" w:sz="6" w:space="0" w:color="000000"/>
            </w:tcBorders>
          </w:tcPr>
          <w:p w14:paraId="295D0A09" w14:textId="77777777" w:rsidR="00B81160" w:rsidRDefault="00000000">
            <w:pPr>
              <w:pStyle w:val="TableParagraph"/>
              <w:numPr>
                <w:ilvl w:val="0"/>
                <w:numId w:val="6"/>
              </w:numPr>
              <w:tabs>
                <w:tab w:val="left" w:pos="282"/>
              </w:tabs>
              <w:spacing w:line="303" w:lineRule="exact"/>
              <w:ind w:hanging="181"/>
              <w:rPr>
                <w:sz w:val="24"/>
              </w:rPr>
            </w:pPr>
            <w:r>
              <w:rPr>
                <w:sz w:val="24"/>
              </w:rPr>
              <w:t>保障“两会”顺利召开</w:t>
            </w:r>
          </w:p>
          <w:p w14:paraId="7156BF74" w14:textId="77777777" w:rsidR="00B81160" w:rsidRDefault="00000000">
            <w:pPr>
              <w:pStyle w:val="TableParagraph"/>
              <w:numPr>
                <w:ilvl w:val="0"/>
                <w:numId w:val="6"/>
              </w:numPr>
              <w:tabs>
                <w:tab w:val="left" w:pos="282"/>
              </w:tabs>
              <w:spacing w:line="291" w:lineRule="exact"/>
              <w:ind w:hanging="181"/>
              <w:rPr>
                <w:sz w:val="24"/>
              </w:rPr>
            </w:pPr>
            <w:r>
              <w:rPr>
                <w:sz w:val="24"/>
              </w:rPr>
              <w:t>保障参会人员健康</w:t>
            </w:r>
          </w:p>
        </w:tc>
      </w:tr>
      <w:tr w:rsidR="00B81160" w14:paraId="1D2EDAE1" w14:textId="77777777">
        <w:trPr>
          <w:trHeight w:val="600"/>
        </w:trPr>
        <w:tc>
          <w:tcPr>
            <w:tcW w:w="2691" w:type="dxa"/>
            <w:tcBorders>
              <w:top w:val="single" w:sz="6" w:space="0" w:color="000000"/>
              <w:left w:val="single" w:sz="6" w:space="0" w:color="000000"/>
              <w:bottom w:val="single" w:sz="6" w:space="0" w:color="000000"/>
              <w:right w:val="single" w:sz="6" w:space="0" w:color="000000"/>
            </w:tcBorders>
          </w:tcPr>
          <w:p w14:paraId="7CBE0187" w14:textId="77777777" w:rsidR="00B81160" w:rsidRDefault="00000000">
            <w:pPr>
              <w:pStyle w:val="TableParagraph"/>
              <w:spacing w:before="85"/>
              <w:ind w:left="725" w:right="709"/>
              <w:jc w:val="center"/>
              <w:rPr>
                <w:rFonts w:ascii="Microsoft YaHei UI" w:eastAsia="Microsoft YaHei UI"/>
                <w:b/>
                <w:sz w:val="24"/>
              </w:rPr>
            </w:pPr>
            <w:r>
              <w:rPr>
                <w:rFonts w:ascii="Microsoft YaHei UI" w:eastAsia="Microsoft YaHei UI" w:hint="eastAsia"/>
                <w:b/>
                <w:sz w:val="24"/>
              </w:rPr>
              <w:t>一级指标</w:t>
            </w:r>
          </w:p>
        </w:tc>
        <w:tc>
          <w:tcPr>
            <w:tcW w:w="2549" w:type="dxa"/>
            <w:tcBorders>
              <w:top w:val="single" w:sz="6" w:space="0" w:color="000000"/>
              <w:left w:val="single" w:sz="6" w:space="0" w:color="000000"/>
              <w:bottom w:val="single" w:sz="6" w:space="0" w:color="000000"/>
              <w:right w:val="single" w:sz="6" w:space="0" w:color="000000"/>
            </w:tcBorders>
          </w:tcPr>
          <w:p w14:paraId="204D9A6C" w14:textId="77777777" w:rsidR="00B81160" w:rsidRDefault="00000000">
            <w:pPr>
              <w:pStyle w:val="TableParagraph"/>
              <w:spacing w:before="85"/>
              <w:ind w:left="795"/>
              <w:rPr>
                <w:rFonts w:ascii="Microsoft YaHei UI" w:eastAsia="Microsoft YaHei UI"/>
                <w:b/>
                <w:sz w:val="24"/>
              </w:rPr>
            </w:pPr>
            <w:r>
              <w:rPr>
                <w:rFonts w:ascii="Microsoft YaHei UI" w:eastAsia="Microsoft YaHei UI" w:hint="eastAsia"/>
                <w:b/>
                <w:sz w:val="24"/>
              </w:rPr>
              <w:t>二级指标</w:t>
            </w:r>
          </w:p>
        </w:tc>
        <w:tc>
          <w:tcPr>
            <w:tcW w:w="2592" w:type="dxa"/>
            <w:tcBorders>
              <w:top w:val="single" w:sz="6" w:space="0" w:color="000000"/>
              <w:left w:val="single" w:sz="6" w:space="0" w:color="000000"/>
              <w:bottom w:val="single" w:sz="6" w:space="0" w:color="000000"/>
              <w:right w:val="single" w:sz="6" w:space="0" w:color="000000"/>
            </w:tcBorders>
          </w:tcPr>
          <w:p w14:paraId="5C29D6CF" w14:textId="77777777" w:rsidR="00B81160" w:rsidRDefault="00000000">
            <w:pPr>
              <w:pStyle w:val="TableParagraph"/>
              <w:spacing w:before="85"/>
              <w:ind w:right="800"/>
              <w:jc w:val="right"/>
              <w:rPr>
                <w:rFonts w:ascii="Microsoft YaHei UI" w:eastAsia="Microsoft YaHei UI"/>
                <w:b/>
                <w:sz w:val="24"/>
              </w:rPr>
            </w:pPr>
            <w:r>
              <w:rPr>
                <w:rFonts w:ascii="Microsoft YaHei UI" w:eastAsia="Microsoft YaHei UI" w:hint="eastAsia"/>
                <w:b/>
                <w:sz w:val="24"/>
              </w:rPr>
              <w:t>三级指标</w:t>
            </w:r>
          </w:p>
        </w:tc>
        <w:tc>
          <w:tcPr>
            <w:tcW w:w="2332" w:type="dxa"/>
            <w:gridSpan w:val="2"/>
            <w:tcBorders>
              <w:top w:val="single" w:sz="6" w:space="0" w:color="000000"/>
              <w:left w:val="single" w:sz="6" w:space="0" w:color="000000"/>
              <w:bottom w:val="single" w:sz="6" w:space="0" w:color="000000"/>
              <w:right w:val="single" w:sz="6" w:space="0" w:color="000000"/>
            </w:tcBorders>
          </w:tcPr>
          <w:p w14:paraId="4C22982B" w14:textId="77777777" w:rsidR="00B81160" w:rsidRDefault="00000000">
            <w:pPr>
              <w:pStyle w:val="TableParagraph"/>
              <w:spacing w:before="85"/>
              <w:ind w:left="442"/>
              <w:rPr>
                <w:rFonts w:ascii="Microsoft YaHei UI" w:eastAsia="Microsoft YaHei UI"/>
                <w:b/>
                <w:sz w:val="24"/>
              </w:rPr>
            </w:pPr>
            <w:r>
              <w:rPr>
                <w:rFonts w:ascii="Microsoft YaHei UI" w:eastAsia="Microsoft YaHei UI" w:hint="eastAsia"/>
                <w:b/>
                <w:sz w:val="24"/>
              </w:rPr>
              <w:t>绩效指标描述</w:t>
            </w:r>
          </w:p>
        </w:tc>
        <w:tc>
          <w:tcPr>
            <w:tcW w:w="2284" w:type="dxa"/>
            <w:gridSpan w:val="2"/>
            <w:tcBorders>
              <w:top w:val="single" w:sz="6" w:space="0" w:color="000000"/>
              <w:left w:val="single" w:sz="6" w:space="0" w:color="000000"/>
              <w:bottom w:val="single" w:sz="6" w:space="0" w:color="000000"/>
              <w:right w:val="single" w:sz="6" w:space="0" w:color="000000"/>
            </w:tcBorders>
          </w:tcPr>
          <w:p w14:paraId="663482B5" w14:textId="77777777" w:rsidR="00B81160" w:rsidRDefault="00000000">
            <w:pPr>
              <w:pStyle w:val="TableParagraph"/>
              <w:spacing w:before="85"/>
              <w:ind w:left="760" w:right="749"/>
              <w:jc w:val="center"/>
              <w:rPr>
                <w:rFonts w:ascii="Microsoft YaHei UI" w:eastAsia="Microsoft YaHei UI"/>
                <w:b/>
                <w:sz w:val="24"/>
              </w:rPr>
            </w:pPr>
            <w:r>
              <w:rPr>
                <w:rFonts w:ascii="Microsoft YaHei UI" w:eastAsia="Microsoft YaHei UI" w:hint="eastAsia"/>
                <w:b/>
                <w:sz w:val="24"/>
              </w:rPr>
              <w:t>指标值</w:t>
            </w:r>
          </w:p>
        </w:tc>
        <w:tc>
          <w:tcPr>
            <w:tcW w:w="1893" w:type="dxa"/>
            <w:tcBorders>
              <w:top w:val="single" w:sz="6" w:space="0" w:color="000000"/>
              <w:left w:val="single" w:sz="6" w:space="0" w:color="000000"/>
              <w:bottom w:val="single" w:sz="6" w:space="0" w:color="000000"/>
              <w:right w:val="single" w:sz="6" w:space="0" w:color="000000"/>
            </w:tcBorders>
          </w:tcPr>
          <w:p w14:paraId="078758D6" w14:textId="77777777" w:rsidR="00B81160" w:rsidRDefault="00000000">
            <w:pPr>
              <w:pStyle w:val="TableParagraph"/>
              <w:spacing w:line="298" w:lineRule="exact"/>
              <w:ind w:left="205" w:right="193"/>
              <w:jc w:val="center"/>
              <w:rPr>
                <w:rFonts w:ascii="Microsoft YaHei UI" w:eastAsia="Microsoft YaHei UI"/>
                <w:b/>
                <w:sz w:val="24"/>
              </w:rPr>
            </w:pPr>
            <w:r>
              <w:rPr>
                <w:rFonts w:ascii="Microsoft YaHei UI" w:eastAsia="Microsoft YaHei UI" w:hint="eastAsia"/>
                <w:b/>
                <w:sz w:val="24"/>
              </w:rPr>
              <w:t>指标值确定依</w:t>
            </w:r>
          </w:p>
          <w:p w14:paraId="6E67BF9D" w14:textId="77777777" w:rsidR="00B81160" w:rsidRDefault="00000000">
            <w:pPr>
              <w:pStyle w:val="TableParagraph"/>
              <w:spacing w:line="282" w:lineRule="exact"/>
              <w:ind w:left="7"/>
              <w:jc w:val="center"/>
              <w:rPr>
                <w:rFonts w:ascii="Microsoft YaHei UI" w:eastAsia="Microsoft YaHei UI"/>
                <w:b/>
                <w:sz w:val="24"/>
              </w:rPr>
            </w:pPr>
            <w:r>
              <w:rPr>
                <w:rFonts w:ascii="Microsoft YaHei UI" w:eastAsia="Microsoft YaHei UI" w:hint="eastAsia"/>
                <w:b/>
                <w:sz w:val="24"/>
              </w:rPr>
              <w:t>据</w:t>
            </w:r>
          </w:p>
        </w:tc>
      </w:tr>
      <w:tr w:rsidR="00B81160" w14:paraId="5E53E14F" w14:textId="77777777">
        <w:trPr>
          <w:trHeight w:val="368"/>
        </w:trPr>
        <w:tc>
          <w:tcPr>
            <w:tcW w:w="2691" w:type="dxa"/>
            <w:vMerge w:val="restart"/>
            <w:tcBorders>
              <w:top w:val="single" w:sz="6" w:space="0" w:color="000000"/>
              <w:left w:val="single" w:sz="6" w:space="0" w:color="000000"/>
              <w:bottom w:val="single" w:sz="6" w:space="0" w:color="000000"/>
              <w:right w:val="single" w:sz="6" w:space="0" w:color="000000"/>
            </w:tcBorders>
          </w:tcPr>
          <w:p w14:paraId="298FB27F" w14:textId="77777777" w:rsidR="00B81160" w:rsidRDefault="00B81160">
            <w:pPr>
              <w:pStyle w:val="TableParagraph"/>
              <w:rPr>
                <w:rFonts w:ascii="Microsoft JhengHei"/>
                <w:b/>
                <w:sz w:val="26"/>
              </w:rPr>
            </w:pPr>
          </w:p>
          <w:p w14:paraId="08BF73ED" w14:textId="77777777" w:rsidR="00B81160" w:rsidRDefault="00B81160">
            <w:pPr>
              <w:pStyle w:val="TableParagraph"/>
              <w:rPr>
                <w:rFonts w:ascii="Microsoft JhengHei"/>
                <w:b/>
                <w:sz w:val="26"/>
              </w:rPr>
            </w:pPr>
          </w:p>
          <w:p w14:paraId="33CF1102" w14:textId="77777777" w:rsidR="00B81160" w:rsidRDefault="00B81160">
            <w:pPr>
              <w:pStyle w:val="TableParagraph"/>
              <w:spacing w:before="12"/>
              <w:rPr>
                <w:rFonts w:ascii="Microsoft JhengHei"/>
                <w:b/>
                <w:sz w:val="18"/>
              </w:rPr>
            </w:pPr>
          </w:p>
          <w:p w14:paraId="29CC3F43" w14:textId="77777777" w:rsidR="00B81160" w:rsidRDefault="00000000">
            <w:pPr>
              <w:pStyle w:val="TableParagraph"/>
              <w:ind w:left="865"/>
              <w:rPr>
                <w:sz w:val="24"/>
              </w:rPr>
            </w:pPr>
            <w:r>
              <w:rPr>
                <w:sz w:val="24"/>
              </w:rPr>
              <w:t>产出指标</w:t>
            </w:r>
          </w:p>
        </w:tc>
        <w:tc>
          <w:tcPr>
            <w:tcW w:w="2549" w:type="dxa"/>
            <w:tcBorders>
              <w:top w:val="single" w:sz="6" w:space="0" w:color="000000"/>
              <w:left w:val="single" w:sz="6" w:space="0" w:color="000000"/>
              <w:bottom w:val="single" w:sz="6" w:space="0" w:color="000000"/>
              <w:right w:val="single" w:sz="6" w:space="0" w:color="000000"/>
            </w:tcBorders>
          </w:tcPr>
          <w:p w14:paraId="1BA3B666" w14:textId="77777777" w:rsidR="00B81160" w:rsidRDefault="00000000">
            <w:pPr>
              <w:pStyle w:val="TableParagraph"/>
              <w:spacing w:before="34"/>
              <w:ind w:left="108"/>
              <w:rPr>
                <w:sz w:val="24"/>
              </w:rPr>
            </w:pPr>
            <w:r>
              <w:rPr>
                <w:sz w:val="24"/>
              </w:rPr>
              <w:t>数量指标</w:t>
            </w:r>
          </w:p>
        </w:tc>
        <w:tc>
          <w:tcPr>
            <w:tcW w:w="2592" w:type="dxa"/>
            <w:tcBorders>
              <w:top w:val="single" w:sz="6" w:space="0" w:color="000000"/>
              <w:left w:val="single" w:sz="6" w:space="0" w:color="000000"/>
              <w:bottom w:val="single" w:sz="6" w:space="0" w:color="000000"/>
              <w:right w:val="single" w:sz="6" w:space="0" w:color="000000"/>
            </w:tcBorders>
          </w:tcPr>
          <w:p w14:paraId="72991E59" w14:textId="77777777" w:rsidR="00B81160" w:rsidRDefault="00000000">
            <w:pPr>
              <w:pStyle w:val="TableParagraph"/>
              <w:spacing w:before="34"/>
              <w:ind w:left="108"/>
              <w:rPr>
                <w:sz w:val="24"/>
              </w:rPr>
            </w:pPr>
            <w:r>
              <w:rPr>
                <w:sz w:val="24"/>
              </w:rPr>
              <w:t>消杀面积</w:t>
            </w:r>
          </w:p>
        </w:tc>
        <w:tc>
          <w:tcPr>
            <w:tcW w:w="2332" w:type="dxa"/>
            <w:gridSpan w:val="2"/>
            <w:tcBorders>
              <w:top w:val="single" w:sz="6" w:space="0" w:color="000000"/>
              <w:left w:val="single" w:sz="6" w:space="0" w:color="000000"/>
              <w:bottom w:val="single" w:sz="6" w:space="0" w:color="000000"/>
              <w:right w:val="single" w:sz="6" w:space="0" w:color="000000"/>
            </w:tcBorders>
          </w:tcPr>
          <w:p w14:paraId="772E3E7B" w14:textId="77777777" w:rsidR="00B81160" w:rsidRDefault="00000000">
            <w:pPr>
              <w:pStyle w:val="TableParagraph"/>
              <w:spacing w:before="34"/>
              <w:ind w:left="101"/>
              <w:rPr>
                <w:sz w:val="24"/>
              </w:rPr>
            </w:pPr>
            <w:r>
              <w:rPr>
                <w:sz w:val="24"/>
              </w:rPr>
              <w:t>消杀服务总面积</w:t>
            </w:r>
          </w:p>
        </w:tc>
        <w:tc>
          <w:tcPr>
            <w:tcW w:w="2284" w:type="dxa"/>
            <w:gridSpan w:val="2"/>
            <w:tcBorders>
              <w:top w:val="single" w:sz="6" w:space="0" w:color="000000"/>
              <w:left w:val="single" w:sz="6" w:space="0" w:color="000000"/>
              <w:bottom w:val="single" w:sz="6" w:space="0" w:color="000000"/>
              <w:right w:val="single" w:sz="6" w:space="0" w:color="000000"/>
            </w:tcBorders>
          </w:tcPr>
          <w:p w14:paraId="441FE227" w14:textId="77777777" w:rsidR="00B81160" w:rsidRDefault="00000000">
            <w:pPr>
              <w:pStyle w:val="TableParagraph"/>
              <w:spacing w:before="34"/>
              <w:ind w:left="109"/>
              <w:rPr>
                <w:sz w:val="24"/>
              </w:rPr>
            </w:pPr>
            <w:r>
              <w:rPr>
                <w:spacing w:val="-2"/>
                <w:w w:val="109"/>
                <w:sz w:val="24"/>
              </w:rPr>
              <w:t>=</w:t>
            </w:r>
            <w:r>
              <w:rPr>
                <w:sz w:val="24"/>
              </w:rPr>
              <w:t>17036</w:t>
            </w:r>
            <w:r>
              <w:rPr>
                <w:w w:val="50"/>
                <w:sz w:val="24"/>
              </w:rPr>
              <w:t>.</w:t>
            </w:r>
            <w:r>
              <w:rPr>
                <w:sz w:val="24"/>
              </w:rPr>
              <w:t>45</w:t>
            </w:r>
            <w:r>
              <w:rPr>
                <w:spacing w:val="-16"/>
                <w:sz w:val="24"/>
              </w:rPr>
              <w:t xml:space="preserve"> 平方米</w:t>
            </w:r>
          </w:p>
        </w:tc>
        <w:tc>
          <w:tcPr>
            <w:tcW w:w="1893" w:type="dxa"/>
            <w:tcBorders>
              <w:top w:val="single" w:sz="6" w:space="0" w:color="000000"/>
              <w:left w:val="single" w:sz="6" w:space="0" w:color="000000"/>
              <w:bottom w:val="single" w:sz="6" w:space="0" w:color="000000"/>
              <w:right w:val="single" w:sz="6" w:space="0" w:color="000000"/>
            </w:tcBorders>
          </w:tcPr>
          <w:p w14:paraId="1633DA8C" w14:textId="77777777" w:rsidR="00B81160" w:rsidRDefault="00000000">
            <w:pPr>
              <w:pStyle w:val="TableParagraph"/>
              <w:spacing w:before="34"/>
              <w:ind w:left="100"/>
              <w:rPr>
                <w:sz w:val="24"/>
              </w:rPr>
            </w:pPr>
            <w:r>
              <w:rPr>
                <w:sz w:val="24"/>
              </w:rPr>
              <w:t>工作需要</w:t>
            </w:r>
          </w:p>
        </w:tc>
      </w:tr>
      <w:tr w:rsidR="00B81160" w14:paraId="3D2436AA" w14:textId="77777777">
        <w:trPr>
          <w:trHeight w:val="368"/>
        </w:trPr>
        <w:tc>
          <w:tcPr>
            <w:tcW w:w="2691" w:type="dxa"/>
            <w:vMerge/>
            <w:tcBorders>
              <w:top w:val="nil"/>
              <w:left w:val="single" w:sz="6" w:space="0" w:color="000000"/>
              <w:bottom w:val="single" w:sz="6" w:space="0" w:color="000000"/>
              <w:right w:val="single" w:sz="6" w:space="0" w:color="000000"/>
            </w:tcBorders>
          </w:tcPr>
          <w:p w14:paraId="52F7733B" w14:textId="77777777" w:rsidR="00B81160" w:rsidRDefault="00B81160">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7A0C8EF9" w14:textId="77777777" w:rsidR="00B81160" w:rsidRDefault="00000000">
            <w:pPr>
              <w:pStyle w:val="TableParagraph"/>
              <w:spacing w:before="34"/>
              <w:ind w:left="108"/>
              <w:rPr>
                <w:sz w:val="24"/>
              </w:rPr>
            </w:pPr>
            <w:r>
              <w:rPr>
                <w:sz w:val="24"/>
              </w:rPr>
              <w:t>数量指标</w:t>
            </w:r>
          </w:p>
        </w:tc>
        <w:tc>
          <w:tcPr>
            <w:tcW w:w="2592" w:type="dxa"/>
            <w:tcBorders>
              <w:top w:val="single" w:sz="6" w:space="0" w:color="000000"/>
              <w:left w:val="single" w:sz="6" w:space="0" w:color="000000"/>
              <w:bottom w:val="single" w:sz="6" w:space="0" w:color="000000"/>
              <w:right w:val="single" w:sz="6" w:space="0" w:color="000000"/>
            </w:tcBorders>
          </w:tcPr>
          <w:p w14:paraId="4ED5DFEA" w14:textId="77777777" w:rsidR="00B81160" w:rsidRDefault="00000000">
            <w:pPr>
              <w:pStyle w:val="TableParagraph"/>
              <w:spacing w:before="34"/>
              <w:ind w:left="108"/>
              <w:rPr>
                <w:sz w:val="24"/>
              </w:rPr>
            </w:pPr>
            <w:r>
              <w:rPr>
                <w:sz w:val="24"/>
              </w:rPr>
              <w:t>口罩湿</w:t>
            </w:r>
            <w:proofErr w:type="gramStart"/>
            <w:r>
              <w:rPr>
                <w:sz w:val="24"/>
              </w:rPr>
              <w:t>巾购买</w:t>
            </w:r>
            <w:proofErr w:type="gramEnd"/>
            <w:r>
              <w:rPr>
                <w:sz w:val="24"/>
              </w:rPr>
              <w:t>数</w:t>
            </w:r>
          </w:p>
        </w:tc>
        <w:tc>
          <w:tcPr>
            <w:tcW w:w="2332" w:type="dxa"/>
            <w:gridSpan w:val="2"/>
            <w:tcBorders>
              <w:top w:val="single" w:sz="6" w:space="0" w:color="000000"/>
              <w:left w:val="single" w:sz="6" w:space="0" w:color="000000"/>
              <w:bottom w:val="single" w:sz="6" w:space="0" w:color="000000"/>
              <w:right w:val="single" w:sz="6" w:space="0" w:color="000000"/>
            </w:tcBorders>
          </w:tcPr>
          <w:p w14:paraId="7DFBFEC7" w14:textId="77777777" w:rsidR="00B81160" w:rsidRDefault="00000000">
            <w:pPr>
              <w:pStyle w:val="TableParagraph"/>
              <w:spacing w:before="34"/>
              <w:ind w:left="101"/>
              <w:rPr>
                <w:sz w:val="24"/>
              </w:rPr>
            </w:pPr>
            <w:r>
              <w:rPr>
                <w:sz w:val="24"/>
              </w:rPr>
              <w:t>口罩湿</w:t>
            </w:r>
            <w:proofErr w:type="gramStart"/>
            <w:r>
              <w:rPr>
                <w:sz w:val="24"/>
              </w:rPr>
              <w:t>巾购买</w:t>
            </w:r>
            <w:proofErr w:type="gramEnd"/>
            <w:r>
              <w:rPr>
                <w:sz w:val="24"/>
              </w:rPr>
              <w:t>数</w:t>
            </w:r>
          </w:p>
        </w:tc>
        <w:tc>
          <w:tcPr>
            <w:tcW w:w="2284" w:type="dxa"/>
            <w:gridSpan w:val="2"/>
            <w:tcBorders>
              <w:top w:val="single" w:sz="6" w:space="0" w:color="000000"/>
              <w:left w:val="single" w:sz="6" w:space="0" w:color="000000"/>
              <w:bottom w:val="single" w:sz="6" w:space="0" w:color="000000"/>
              <w:right w:val="single" w:sz="6" w:space="0" w:color="000000"/>
            </w:tcBorders>
          </w:tcPr>
          <w:p w14:paraId="476A1247" w14:textId="77777777" w:rsidR="00B81160" w:rsidRDefault="00000000">
            <w:pPr>
              <w:pStyle w:val="TableParagraph"/>
              <w:spacing w:before="34"/>
              <w:ind w:left="109"/>
              <w:rPr>
                <w:sz w:val="24"/>
              </w:rPr>
            </w:pPr>
            <w:r>
              <w:rPr>
                <w:sz w:val="24"/>
              </w:rPr>
              <w:t>=16</w:t>
            </w:r>
            <w:r>
              <w:rPr>
                <w:spacing w:val="-29"/>
                <w:sz w:val="24"/>
              </w:rPr>
              <w:t xml:space="preserve"> 箱</w:t>
            </w:r>
          </w:p>
        </w:tc>
        <w:tc>
          <w:tcPr>
            <w:tcW w:w="1893" w:type="dxa"/>
            <w:tcBorders>
              <w:top w:val="single" w:sz="6" w:space="0" w:color="000000"/>
              <w:left w:val="single" w:sz="6" w:space="0" w:color="000000"/>
              <w:bottom w:val="single" w:sz="6" w:space="0" w:color="000000"/>
              <w:right w:val="single" w:sz="6" w:space="0" w:color="000000"/>
            </w:tcBorders>
          </w:tcPr>
          <w:p w14:paraId="4B4BFC8B" w14:textId="77777777" w:rsidR="00B81160" w:rsidRDefault="00000000">
            <w:pPr>
              <w:pStyle w:val="TableParagraph"/>
              <w:spacing w:before="34"/>
              <w:ind w:left="100"/>
              <w:rPr>
                <w:sz w:val="24"/>
              </w:rPr>
            </w:pPr>
            <w:r>
              <w:rPr>
                <w:sz w:val="24"/>
              </w:rPr>
              <w:t>工作需要</w:t>
            </w:r>
          </w:p>
        </w:tc>
      </w:tr>
      <w:tr w:rsidR="00B81160" w14:paraId="4FCC531B" w14:textId="77777777">
        <w:trPr>
          <w:trHeight w:val="900"/>
        </w:trPr>
        <w:tc>
          <w:tcPr>
            <w:tcW w:w="2691" w:type="dxa"/>
            <w:vMerge/>
            <w:tcBorders>
              <w:top w:val="nil"/>
              <w:left w:val="single" w:sz="6" w:space="0" w:color="000000"/>
              <w:bottom w:val="single" w:sz="6" w:space="0" w:color="000000"/>
              <w:right w:val="single" w:sz="6" w:space="0" w:color="000000"/>
            </w:tcBorders>
          </w:tcPr>
          <w:p w14:paraId="3151ED41" w14:textId="77777777" w:rsidR="00B81160" w:rsidRDefault="00B81160">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2F0793C2" w14:textId="77777777" w:rsidR="00B81160" w:rsidRDefault="00B81160">
            <w:pPr>
              <w:pStyle w:val="TableParagraph"/>
              <w:spacing w:before="6"/>
              <w:rPr>
                <w:rFonts w:ascii="Microsoft JhengHei"/>
                <w:b/>
                <w:sz w:val="16"/>
              </w:rPr>
            </w:pPr>
          </w:p>
          <w:p w14:paraId="50BC3558" w14:textId="77777777" w:rsidR="00B81160" w:rsidRDefault="00000000">
            <w:pPr>
              <w:pStyle w:val="TableParagraph"/>
              <w:spacing w:before="1"/>
              <w:ind w:left="108"/>
              <w:rPr>
                <w:sz w:val="24"/>
              </w:rPr>
            </w:pPr>
            <w:r>
              <w:rPr>
                <w:sz w:val="24"/>
              </w:rPr>
              <w:t>质量指标</w:t>
            </w:r>
          </w:p>
        </w:tc>
        <w:tc>
          <w:tcPr>
            <w:tcW w:w="2592" w:type="dxa"/>
            <w:tcBorders>
              <w:top w:val="single" w:sz="6" w:space="0" w:color="000000"/>
              <w:left w:val="single" w:sz="6" w:space="0" w:color="000000"/>
              <w:bottom w:val="single" w:sz="6" w:space="0" w:color="000000"/>
              <w:right w:val="single" w:sz="6" w:space="0" w:color="000000"/>
            </w:tcBorders>
          </w:tcPr>
          <w:p w14:paraId="5F574FD4" w14:textId="77777777" w:rsidR="00B81160" w:rsidRDefault="00B81160">
            <w:pPr>
              <w:pStyle w:val="TableParagraph"/>
              <w:spacing w:before="6"/>
              <w:rPr>
                <w:rFonts w:ascii="Microsoft JhengHei"/>
                <w:b/>
                <w:sz w:val="16"/>
              </w:rPr>
            </w:pPr>
          </w:p>
          <w:p w14:paraId="339E5035" w14:textId="77777777" w:rsidR="00B81160" w:rsidRDefault="00000000">
            <w:pPr>
              <w:pStyle w:val="TableParagraph"/>
              <w:spacing w:before="1"/>
              <w:ind w:left="108"/>
              <w:rPr>
                <w:sz w:val="24"/>
              </w:rPr>
            </w:pPr>
            <w:r>
              <w:rPr>
                <w:sz w:val="24"/>
              </w:rPr>
              <w:t>消毒质量有效率</w:t>
            </w:r>
          </w:p>
        </w:tc>
        <w:tc>
          <w:tcPr>
            <w:tcW w:w="2332" w:type="dxa"/>
            <w:gridSpan w:val="2"/>
            <w:tcBorders>
              <w:top w:val="single" w:sz="6" w:space="0" w:color="000000"/>
              <w:left w:val="single" w:sz="6" w:space="0" w:color="000000"/>
              <w:bottom w:val="single" w:sz="6" w:space="0" w:color="000000"/>
              <w:right w:val="single" w:sz="6" w:space="0" w:color="000000"/>
            </w:tcBorders>
          </w:tcPr>
          <w:p w14:paraId="5B77D313" w14:textId="77777777" w:rsidR="00B81160" w:rsidRDefault="00000000">
            <w:pPr>
              <w:pStyle w:val="TableParagraph"/>
              <w:spacing w:line="300" w:lineRule="exact"/>
              <w:ind w:left="101" w:right="293"/>
              <w:jc w:val="both"/>
              <w:rPr>
                <w:sz w:val="24"/>
              </w:rPr>
            </w:pPr>
            <w:r>
              <w:rPr>
                <w:spacing w:val="-1"/>
                <w:sz w:val="24"/>
              </w:rPr>
              <w:t>消毒质量合格平米数</w:t>
            </w:r>
            <w:proofErr w:type="gramStart"/>
            <w:r>
              <w:rPr>
                <w:spacing w:val="-1"/>
                <w:sz w:val="24"/>
              </w:rPr>
              <w:t>占总消杀</w:t>
            </w:r>
            <w:proofErr w:type="gramEnd"/>
            <w:r>
              <w:rPr>
                <w:spacing w:val="-1"/>
                <w:sz w:val="24"/>
              </w:rPr>
              <w:t>面积的</w:t>
            </w:r>
            <w:r>
              <w:rPr>
                <w:sz w:val="24"/>
              </w:rPr>
              <w:t>比例</w:t>
            </w:r>
          </w:p>
        </w:tc>
        <w:tc>
          <w:tcPr>
            <w:tcW w:w="2284" w:type="dxa"/>
            <w:gridSpan w:val="2"/>
            <w:tcBorders>
              <w:top w:val="single" w:sz="6" w:space="0" w:color="000000"/>
              <w:left w:val="single" w:sz="6" w:space="0" w:color="000000"/>
              <w:bottom w:val="single" w:sz="6" w:space="0" w:color="000000"/>
              <w:right w:val="single" w:sz="6" w:space="0" w:color="000000"/>
            </w:tcBorders>
          </w:tcPr>
          <w:p w14:paraId="1EE9673B" w14:textId="77777777" w:rsidR="00B81160" w:rsidRDefault="00B81160">
            <w:pPr>
              <w:pStyle w:val="TableParagraph"/>
              <w:spacing w:before="6"/>
              <w:rPr>
                <w:rFonts w:ascii="Microsoft JhengHei"/>
                <w:b/>
                <w:sz w:val="16"/>
              </w:rPr>
            </w:pPr>
          </w:p>
          <w:p w14:paraId="7B2A086A" w14:textId="77777777" w:rsidR="00B81160" w:rsidRDefault="00000000">
            <w:pPr>
              <w:pStyle w:val="TableParagraph"/>
              <w:spacing w:before="1"/>
              <w:ind w:left="109"/>
              <w:rPr>
                <w:sz w:val="24"/>
              </w:rPr>
            </w:pPr>
            <w:r>
              <w:rPr>
                <w:w w:val="115"/>
                <w:sz w:val="24"/>
              </w:rPr>
              <w:t>≥95%</w:t>
            </w:r>
          </w:p>
        </w:tc>
        <w:tc>
          <w:tcPr>
            <w:tcW w:w="1893" w:type="dxa"/>
            <w:tcBorders>
              <w:top w:val="single" w:sz="6" w:space="0" w:color="000000"/>
              <w:left w:val="single" w:sz="6" w:space="0" w:color="000000"/>
              <w:bottom w:val="single" w:sz="6" w:space="0" w:color="000000"/>
              <w:right w:val="single" w:sz="6" w:space="0" w:color="000000"/>
            </w:tcBorders>
          </w:tcPr>
          <w:p w14:paraId="1691BD60" w14:textId="77777777" w:rsidR="00B81160" w:rsidRDefault="00B81160">
            <w:pPr>
              <w:pStyle w:val="TableParagraph"/>
              <w:spacing w:before="6"/>
              <w:rPr>
                <w:rFonts w:ascii="Microsoft JhengHei"/>
                <w:b/>
                <w:sz w:val="16"/>
              </w:rPr>
            </w:pPr>
          </w:p>
          <w:p w14:paraId="701AD0E2" w14:textId="77777777" w:rsidR="00B81160" w:rsidRDefault="00000000">
            <w:pPr>
              <w:pStyle w:val="TableParagraph"/>
              <w:spacing w:before="1"/>
              <w:ind w:left="100"/>
              <w:rPr>
                <w:sz w:val="24"/>
              </w:rPr>
            </w:pPr>
            <w:r>
              <w:rPr>
                <w:sz w:val="24"/>
              </w:rPr>
              <w:t>工作需要</w:t>
            </w:r>
          </w:p>
        </w:tc>
      </w:tr>
      <w:tr w:rsidR="00B81160" w14:paraId="407E93AB" w14:textId="77777777">
        <w:trPr>
          <w:trHeight w:val="600"/>
        </w:trPr>
        <w:tc>
          <w:tcPr>
            <w:tcW w:w="2691" w:type="dxa"/>
            <w:vMerge/>
            <w:tcBorders>
              <w:top w:val="nil"/>
              <w:left w:val="single" w:sz="6" w:space="0" w:color="000000"/>
              <w:bottom w:val="single" w:sz="6" w:space="0" w:color="000000"/>
              <w:right w:val="single" w:sz="6" w:space="0" w:color="000000"/>
            </w:tcBorders>
          </w:tcPr>
          <w:p w14:paraId="6C9D06F3" w14:textId="77777777" w:rsidR="00B81160" w:rsidRDefault="00B81160">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5F2097CE" w14:textId="77777777" w:rsidR="00B81160" w:rsidRDefault="00000000">
            <w:pPr>
              <w:pStyle w:val="TableParagraph"/>
              <w:spacing w:before="149"/>
              <w:ind w:left="108"/>
              <w:rPr>
                <w:sz w:val="24"/>
              </w:rPr>
            </w:pPr>
            <w:r>
              <w:rPr>
                <w:sz w:val="24"/>
              </w:rPr>
              <w:t>时效指标</w:t>
            </w:r>
          </w:p>
        </w:tc>
        <w:tc>
          <w:tcPr>
            <w:tcW w:w="2592" w:type="dxa"/>
            <w:tcBorders>
              <w:top w:val="single" w:sz="6" w:space="0" w:color="000000"/>
              <w:left w:val="single" w:sz="6" w:space="0" w:color="000000"/>
              <w:bottom w:val="single" w:sz="6" w:space="0" w:color="000000"/>
              <w:right w:val="single" w:sz="6" w:space="0" w:color="000000"/>
            </w:tcBorders>
          </w:tcPr>
          <w:p w14:paraId="006C99AC" w14:textId="77777777" w:rsidR="00B81160" w:rsidRDefault="00000000">
            <w:pPr>
              <w:pStyle w:val="TableParagraph"/>
              <w:spacing w:before="149"/>
              <w:ind w:left="108"/>
              <w:rPr>
                <w:sz w:val="24"/>
              </w:rPr>
            </w:pPr>
            <w:r>
              <w:rPr>
                <w:sz w:val="24"/>
              </w:rPr>
              <w:t>消杀天数</w:t>
            </w:r>
          </w:p>
        </w:tc>
        <w:tc>
          <w:tcPr>
            <w:tcW w:w="2332" w:type="dxa"/>
            <w:gridSpan w:val="2"/>
            <w:tcBorders>
              <w:top w:val="single" w:sz="6" w:space="0" w:color="000000"/>
              <w:left w:val="single" w:sz="6" w:space="0" w:color="000000"/>
              <w:bottom w:val="single" w:sz="6" w:space="0" w:color="000000"/>
              <w:right w:val="single" w:sz="6" w:space="0" w:color="000000"/>
            </w:tcBorders>
          </w:tcPr>
          <w:p w14:paraId="61501B2C" w14:textId="77777777" w:rsidR="00B81160" w:rsidRDefault="00000000">
            <w:pPr>
              <w:pStyle w:val="TableParagraph"/>
              <w:spacing w:line="300" w:lineRule="exact"/>
              <w:ind w:left="101" w:right="293"/>
              <w:rPr>
                <w:sz w:val="24"/>
              </w:rPr>
            </w:pPr>
            <w:r>
              <w:rPr>
                <w:spacing w:val="-1"/>
                <w:sz w:val="24"/>
              </w:rPr>
              <w:t>大会</w:t>
            </w:r>
            <w:proofErr w:type="gramStart"/>
            <w:r>
              <w:rPr>
                <w:spacing w:val="-1"/>
                <w:sz w:val="24"/>
              </w:rPr>
              <w:t>期间消</w:t>
            </w:r>
            <w:proofErr w:type="gramEnd"/>
            <w:r>
              <w:rPr>
                <w:spacing w:val="-1"/>
                <w:sz w:val="24"/>
              </w:rPr>
              <w:t>杀工作</w:t>
            </w:r>
            <w:r>
              <w:rPr>
                <w:sz w:val="24"/>
              </w:rPr>
              <w:t>进行的时间</w:t>
            </w:r>
          </w:p>
        </w:tc>
        <w:tc>
          <w:tcPr>
            <w:tcW w:w="2284" w:type="dxa"/>
            <w:gridSpan w:val="2"/>
            <w:tcBorders>
              <w:top w:val="single" w:sz="6" w:space="0" w:color="000000"/>
              <w:left w:val="single" w:sz="6" w:space="0" w:color="000000"/>
              <w:bottom w:val="single" w:sz="6" w:space="0" w:color="000000"/>
              <w:right w:val="single" w:sz="6" w:space="0" w:color="000000"/>
            </w:tcBorders>
          </w:tcPr>
          <w:p w14:paraId="592F4FF5" w14:textId="77777777" w:rsidR="00B81160" w:rsidRDefault="00000000">
            <w:pPr>
              <w:pStyle w:val="TableParagraph"/>
              <w:spacing w:before="149"/>
              <w:ind w:left="109"/>
              <w:rPr>
                <w:sz w:val="24"/>
              </w:rPr>
            </w:pPr>
            <w:r>
              <w:rPr>
                <w:spacing w:val="-1"/>
                <w:w w:val="90"/>
                <w:sz w:val="24"/>
              </w:rPr>
              <w:t>2021.7.26</w:t>
            </w:r>
            <w:r>
              <w:rPr>
                <w:spacing w:val="-31"/>
                <w:w w:val="90"/>
                <w:sz w:val="24"/>
              </w:rPr>
              <w:t xml:space="preserve"> 和 </w:t>
            </w:r>
            <w:r>
              <w:rPr>
                <w:w w:val="90"/>
                <w:sz w:val="24"/>
              </w:rPr>
              <w:t>7.30</w:t>
            </w:r>
          </w:p>
        </w:tc>
        <w:tc>
          <w:tcPr>
            <w:tcW w:w="1893" w:type="dxa"/>
            <w:tcBorders>
              <w:top w:val="single" w:sz="6" w:space="0" w:color="000000"/>
              <w:left w:val="single" w:sz="6" w:space="0" w:color="000000"/>
              <w:bottom w:val="single" w:sz="6" w:space="0" w:color="000000"/>
              <w:right w:val="single" w:sz="6" w:space="0" w:color="000000"/>
            </w:tcBorders>
          </w:tcPr>
          <w:p w14:paraId="071B61AB" w14:textId="77777777" w:rsidR="00B81160" w:rsidRDefault="00000000">
            <w:pPr>
              <w:pStyle w:val="TableParagraph"/>
              <w:spacing w:before="149"/>
              <w:ind w:left="100"/>
              <w:rPr>
                <w:sz w:val="24"/>
              </w:rPr>
            </w:pPr>
            <w:r>
              <w:rPr>
                <w:sz w:val="24"/>
              </w:rPr>
              <w:t>工作需要</w:t>
            </w:r>
          </w:p>
        </w:tc>
      </w:tr>
      <w:tr w:rsidR="00B81160" w14:paraId="09404303" w14:textId="77777777">
        <w:trPr>
          <w:trHeight w:val="600"/>
        </w:trPr>
        <w:tc>
          <w:tcPr>
            <w:tcW w:w="2691" w:type="dxa"/>
            <w:vMerge/>
            <w:tcBorders>
              <w:top w:val="nil"/>
              <w:left w:val="single" w:sz="6" w:space="0" w:color="000000"/>
              <w:bottom w:val="single" w:sz="6" w:space="0" w:color="000000"/>
              <w:right w:val="single" w:sz="6" w:space="0" w:color="000000"/>
            </w:tcBorders>
          </w:tcPr>
          <w:p w14:paraId="52F3E9F3" w14:textId="77777777" w:rsidR="00B81160" w:rsidRDefault="00B81160">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7262FF84" w14:textId="77777777" w:rsidR="00B81160" w:rsidRDefault="00000000">
            <w:pPr>
              <w:pStyle w:val="TableParagraph"/>
              <w:spacing w:before="151"/>
              <w:ind w:left="108"/>
              <w:rPr>
                <w:sz w:val="24"/>
              </w:rPr>
            </w:pPr>
            <w:r>
              <w:rPr>
                <w:sz w:val="24"/>
              </w:rPr>
              <w:t>成本指标</w:t>
            </w:r>
          </w:p>
        </w:tc>
        <w:tc>
          <w:tcPr>
            <w:tcW w:w="2592" w:type="dxa"/>
            <w:tcBorders>
              <w:top w:val="single" w:sz="6" w:space="0" w:color="000000"/>
              <w:left w:val="single" w:sz="6" w:space="0" w:color="000000"/>
              <w:bottom w:val="single" w:sz="6" w:space="0" w:color="000000"/>
              <w:right w:val="single" w:sz="6" w:space="0" w:color="000000"/>
            </w:tcBorders>
          </w:tcPr>
          <w:p w14:paraId="5AF16EE7" w14:textId="77777777" w:rsidR="00B81160" w:rsidRDefault="00000000">
            <w:pPr>
              <w:pStyle w:val="TableParagraph"/>
              <w:spacing w:before="151"/>
              <w:ind w:left="108"/>
              <w:rPr>
                <w:sz w:val="24"/>
              </w:rPr>
            </w:pPr>
            <w:r>
              <w:rPr>
                <w:sz w:val="24"/>
              </w:rPr>
              <w:t>防控成本</w:t>
            </w:r>
          </w:p>
        </w:tc>
        <w:tc>
          <w:tcPr>
            <w:tcW w:w="2332" w:type="dxa"/>
            <w:gridSpan w:val="2"/>
            <w:tcBorders>
              <w:top w:val="single" w:sz="6" w:space="0" w:color="000000"/>
              <w:left w:val="single" w:sz="6" w:space="0" w:color="000000"/>
              <w:bottom w:val="single" w:sz="6" w:space="0" w:color="000000"/>
              <w:right w:val="single" w:sz="6" w:space="0" w:color="000000"/>
            </w:tcBorders>
          </w:tcPr>
          <w:p w14:paraId="7B3868CF" w14:textId="77777777" w:rsidR="00B81160" w:rsidRDefault="00000000">
            <w:pPr>
              <w:pStyle w:val="TableParagraph"/>
              <w:spacing w:line="300" w:lineRule="exact"/>
              <w:ind w:left="101" w:right="293"/>
              <w:rPr>
                <w:sz w:val="24"/>
              </w:rPr>
            </w:pPr>
            <w:r>
              <w:rPr>
                <w:spacing w:val="-1"/>
                <w:sz w:val="24"/>
              </w:rPr>
              <w:t>疫情防控成本不超</w:t>
            </w:r>
            <w:r>
              <w:rPr>
                <w:sz w:val="24"/>
              </w:rPr>
              <w:t>过总体经费开支</w:t>
            </w:r>
          </w:p>
        </w:tc>
        <w:tc>
          <w:tcPr>
            <w:tcW w:w="2284" w:type="dxa"/>
            <w:gridSpan w:val="2"/>
            <w:tcBorders>
              <w:top w:val="single" w:sz="6" w:space="0" w:color="000000"/>
              <w:left w:val="single" w:sz="6" w:space="0" w:color="000000"/>
              <w:bottom w:val="single" w:sz="6" w:space="0" w:color="000000"/>
              <w:right w:val="single" w:sz="6" w:space="0" w:color="000000"/>
            </w:tcBorders>
          </w:tcPr>
          <w:p w14:paraId="3E19C5AF" w14:textId="77777777" w:rsidR="00B81160" w:rsidRDefault="00000000">
            <w:pPr>
              <w:pStyle w:val="TableParagraph"/>
              <w:spacing w:before="151"/>
              <w:ind w:left="109"/>
              <w:rPr>
                <w:sz w:val="24"/>
              </w:rPr>
            </w:pPr>
            <w:r>
              <w:rPr>
                <w:spacing w:val="-1"/>
                <w:w w:val="95"/>
                <w:sz w:val="24"/>
              </w:rPr>
              <w:t>≤9.84</w:t>
            </w:r>
            <w:r>
              <w:rPr>
                <w:spacing w:val="-18"/>
                <w:w w:val="95"/>
                <w:sz w:val="24"/>
              </w:rPr>
              <w:t xml:space="preserve"> 万元</w:t>
            </w:r>
          </w:p>
        </w:tc>
        <w:tc>
          <w:tcPr>
            <w:tcW w:w="1893" w:type="dxa"/>
            <w:tcBorders>
              <w:top w:val="single" w:sz="6" w:space="0" w:color="000000"/>
              <w:left w:val="single" w:sz="6" w:space="0" w:color="000000"/>
              <w:bottom w:val="single" w:sz="6" w:space="0" w:color="000000"/>
              <w:right w:val="single" w:sz="6" w:space="0" w:color="000000"/>
            </w:tcBorders>
          </w:tcPr>
          <w:p w14:paraId="7DC1A768" w14:textId="77777777" w:rsidR="00B81160" w:rsidRDefault="00000000">
            <w:pPr>
              <w:pStyle w:val="TableParagraph"/>
              <w:spacing w:before="151"/>
              <w:ind w:left="100"/>
              <w:rPr>
                <w:sz w:val="24"/>
              </w:rPr>
            </w:pPr>
            <w:r>
              <w:rPr>
                <w:sz w:val="24"/>
              </w:rPr>
              <w:t>工作需要</w:t>
            </w:r>
          </w:p>
        </w:tc>
      </w:tr>
      <w:tr w:rsidR="00B81160" w14:paraId="2A21D58A" w14:textId="77777777">
        <w:trPr>
          <w:trHeight w:val="900"/>
        </w:trPr>
        <w:tc>
          <w:tcPr>
            <w:tcW w:w="2691" w:type="dxa"/>
            <w:tcBorders>
              <w:top w:val="single" w:sz="6" w:space="0" w:color="000000"/>
              <w:left w:val="single" w:sz="6" w:space="0" w:color="000000"/>
              <w:bottom w:val="single" w:sz="6" w:space="0" w:color="000000"/>
              <w:right w:val="single" w:sz="6" w:space="0" w:color="000000"/>
            </w:tcBorders>
          </w:tcPr>
          <w:p w14:paraId="015771E2" w14:textId="77777777" w:rsidR="00B81160" w:rsidRDefault="00B81160">
            <w:pPr>
              <w:pStyle w:val="TableParagraph"/>
              <w:spacing w:before="5"/>
              <w:rPr>
                <w:rFonts w:ascii="Microsoft JhengHei"/>
                <w:b/>
                <w:sz w:val="16"/>
              </w:rPr>
            </w:pPr>
          </w:p>
          <w:p w14:paraId="12B88987" w14:textId="77777777" w:rsidR="00B81160" w:rsidRDefault="00000000">
            <w:pPr>
              <w:pStyle w:val="TableParagraph"/>
              <w:ind w:left="725" w:right="711"/>
              <w:jc w:val="center"/>
              <w:rPr>
                <w:sz w:val="24"/>
              </w:rPr>
            </w:pPr>
            <w:r>
              <w:rPr>
                <w:sz w:val="24"/>
              </w:rPr>
              <w:t>效益指标</w:t>
            </w:r>
          </w:p>
        </w:tc>
        <w:tc>
          <w:tcPr>
            <w:tcW w:w="2549" w:type="dxa"/>
            <w:tcBorders>
              <w:top w:val="single" w:sz="6" w:space="0" w:color="000000"/>
              <w:left w:val="single" w:sz="6" w:space="0" w:color="000000"/>
              <w:bottom w:val="single" w:sz="6" w:space="0" w:color="000000"/>
              <w:right w:val="single" w:sz="6" w:space="0" w:color="000000"/>
            </w:tcBorders>
          </w:tcPr>
          <w:p w14:paraId="4C80A9C7" w14:textId="77777777" w:rsidR="00B81160" w:rsidRDefault="00B81160">
            <w:pPr>
              <w:pStyle w:val="TableParagraph"/>
              <w:spacing w:before="5"/>
              <w:rPr>
                <w:rFonts w:ascii="Microsoft JhengHei"/>
                <w:b/>
                <w:sz w:val="16"/>
              </w:rPr>
            </w:pPr>
          </w:p>
          <w:p w14:paraId="7EFE234C" w14:textId="77777777" w:rsidR="00B81160" w:rsidRDefault="00000000">
            <w:pPr>
              <w:pStyle w:val="TableParagraph"/>
              <w:ind w:left="108"/>
              <w:rPr>
                <w:sz w:val="24"/>
              </w:rPr>
            </w:pPr>
            <w:r>
              <w:rPr>
                <w:sz w:val="24"/>
              </w:rPr>
              <w:t>可持续影响指标</w:t>
            </w:r>
          </w:p>
        </w:tc>
        <w:tc>
          <w:tcPr>
            <w:tcW w:w="2592" w:type="dxa"/>
            <w:tcBorders>
              <w:top w:val="single" w:sz="6" w:space="0" w:color="000000"/>
              <w:left w:val="single" w:sz="6" w:space="0" w:color="000000"/>
              <w:bottom w:val="single" w:sz="6" w:space="0" w:color="000000"/>
              <w:right w:val="single" w:sz="6" w:space="0" w:color="000000"/>
            </w:tcBorders>
          </w:tcPr>
          <w:p w14:paraId="769D279F" w14:textId="77777777" w:rsidR="00B81160" w:rsidRDefault="00B81160">
            <w:pPr>
              <w:pStyle w:val="TableParagraph"/>
              <w:spacing w:before="5"/>
              <w:rPr>
                <w:rFonts w:ascii="Microsoft JhengHei"/>
                <w:b/>
                <w:sz w:val="16"/>
              </w:rPr>
            </w:pPr>
          </w:p>
          <w:p w14:paraId="0605F946" w14:textId="77777777" w:rsidR="00B81160" w:rsidRDefault="00000000">
            <w:pPr>
              <w:pStyle w:val="TableParagraph"/>
              <w:ind w:left="108"/>
              <w:rPr>
                <w:sz w:val="24"/>
              </w:rPr>
            </w:pPr>
            <w:r>
              <w:rPr>
                <w:sz w:val="24"/>
              </w:rPr>
              <w:t>防疫持续性成效</w:t>
            </w:r>
          </w:p>
        </w:tc>
        <w:tc>
          <w:tcPr>
            <w:tcW w:w="2332" w:type="dxa"/>
            <w:gridSpan w:val="2"/>
            <w:tcBorders>
              <w:top w:val="single" w:sz="6" w:space="0" w:color="000000"/>
              <w:left w:val="single" w:sz="6" w:space="0" w:color="000000"/>
              <w:bottom w:val="single" w:sz="6" w:space="0" w:color="000000"/>
              <w:right w:val="single" w:sz="6" w:space="0" w:color="000000"/>
            </w:tcBorders>
          </w:tcPr>
          <w:p w14:paraId="2E38A54F" w14:textId="77777777" w:rsidR="00B81160" w:rsidRDefault="00000000">
            <w:pPr>
              <w:pStyle w:val="TableParagraph"/>
              <w:spacing w:before="4" w:line="235" w:lineRule="auto"/>
              <w:ind w:left="101" w:right="293"/>
              <w:rPr>
                <w:sz w:val="24"/>
              </w:rPr>
            </w:pPr>
            <w:r>
              <w:rPr>
                <w:spacing w:val="-1"/>
                <w:sz w:val="24"/>
              </w:rPr>
              <w:t>防疫效果达到会议要求，持续保障会</w:t>
            </w:r>
          </w:p>
          <w:p w14:paraId="4E2A87FD" w14:textId="77777777" w:rsidR="00B81160" w:rsidRDefault="00000000">
            <w:pPr>
              <w:pStyle w:val="TableParagraph"/>
              <w:spacing w:line="273" w:lineRule="exact"/>
              <w:ind w:left="101"/>
              <w:rPr>
                <w:sz w:val="24"/>
              </w:rPr>
            </w:pPr>
            <w:proofErr w:type="gramStart"/>
            <w:r>
              <w:rPr>
                <w:sz w:val="24"/>
              </w:rPr>
              <w:t>议进程</w:t>
            </w:r>
            <w:proofErr w:type="gramEnd"/>
          </w:p>
        </w:tc>
        <w:tc>
          <w:tcPr>
            <w:tcW w:w="2284" w:type="dxa"/>
            <w:gridSpan w:val="2"/>
            <w:tcBorders>
              <w:top w:val="single" w:sz="6" w:space="0" w:color="000000"/>
              <w:left w:val="single" w:sz="6" w:space="0" w:color="000000"/>
              <w:bottom w:val="single" w:sz="6" w:space="0" w:color="000000"/>
              <w:right w:val="single" w:sz="6" w:space="0" w:color="000000"/>
            </w:tcBorders>
          </w:tcPr>
          <w:p w14:paraId="50AFC8E7" w14:textId="77777777" w:rsidR="00B81160" w:rsidRDefault="00000000">
            <w:pPr>
              <w:pStyle w:val="TableParagraph"/>
              <w:spacing w:before="155" w:line="235" w:lineRule="auto"/>
              <w:ind w:left="109" w:right="237"/>
              <w:rPr>
                <w:sz w:val="24"/>
              </w:rPr>
            </w:pPr>
            <w:r>
              <w:rPr>
                <w:spacing w:val="-1"/>
                <w:sz w:val="24"/>
              </w:rPr>
              <w:t>满足持续性防疫效</w:t>
            </w:r>
            <w:r>
              <w:rPr>
                <w:sz w:val="24"/>
              </w:rPr>
              <w:t>果要求</w:t>
            </w:r>
          </w:p>
        </w:tc>
        <w:tc>
          <w:tcPr>
            <w:tcW w:w="1893" w:type="dxa"/>
            <w:tcBorders>
              <w:top w:val="single" w:sz="6" w:space="0" w:color="000000"/>
              <w:left w:val="single" w:sz="6" w:space="0" w:color="000000"/>
              <w:bottom w:val="single" w:sz="6" w:space="0" w:color="000000"/>
              <w:right w:val="single" w:sz="6" w:space="0" w:color="000000"/>
            </w:tcBorders>
          </w:tcPr>
          <w:p w14:paraId="02BB3783" w14:textId="77777777" w:rsidR="00B81160" w:rsidRDefault="00B81160">
            <w:pPr>
              <w:pStyle w:val="TableParagraph"/>
              <w:spacing w:before="5"/>
              <w:rPr>
                <w:rFonts w:ascii="Microsoft JhengHei"/>
                <w:b/>
                <w:sz w:val="16"/>
              </w:rPr>
            </w:pPr>
          </w:p>
          <w:p w14:paraId="634D5E26" w14:textId="77777777" w:rsidR="00B81160" w:rsidRDefault="00000000">
            <w:pPr>
              <w:pStyle w:val="TableParagraph"/>
              <w:ind w:left="100"/>
              <w:rPr>
                <w:sz w:val="24"/>
              </w:rPr>
            </w:pPr>
            <w:r>
              <w:rPr>
                <w:sz w:val="24"/>
              </w:rPr>
              <w:t>工作要求</w:t>
            </w:r>
          </w:p>
        </w:tc>
      </w:tr>
      <w:tr w:rsidR="00B81160" w14:paraId="06E05FC5" w14:textId="77777777">
        <w:trPr>
          <w:trHeight w:val="599"/>
        </w:trPr>
        <w:tc>
          <w:tcPr>
            <w:tcW w:w="2691" w:type="dxa"/>
            <w:tcBorders>
              <w:top w:val="single" w:sz="6" w:space="0" w:color="000000"/>
              <w:left w:val="single" w:sz="6" w:space="0" w:color="000000"/>
              <w:bottom w:val="single" w:sz="6" w:space="0" w:color="000000"/>
              <w:right w:val="single" w:sz="6" w:space="0" w:color="000000"/>
            </w:tcBorders>
          </w:tcPr>
          <w:p w14:paraId="6F09D1AB" w14:textId="77777777" w:rsidR="00B81160" w:rsidRDefault="00000000">
            <w:pPr>
              <w:pStyle w:val="TableParagraph"/>
              <w:spacing w:before="150"/>
              <w:ind w:left="725" w:right="711"/>
              <w:jc w:val="center"/>
              <w:rPr>
                <w:sz w:val="24"/>
              </w:rPr>
            </w:pPr>
            <w:r>
              <w:rPr>
                <w:sz w:val="24"/>
              </w:rPr>
              <w:t>满意度指标</w:t>
            </w:r>
          </w:p>
        </w:tc>
        <w:tc>
          <w:tcPr>
            <w:tcW w:w="2549" w:type="dxa"/>
            <w:tcBorders>
              <w:top w:val="single" w:sz="6" w:space="0" w:color="000000"/>
              <w:left w:val="single" w:sz="6" w:space="0" w:color="000000"/>
              <w:bottom w:val="single" w:sz="6" w:space="0" w:color="000000"/>
              <w:right w:val="single" w:sz="6" w:space="0" w:color="000000"/>
            </w:tcBorders>
          </w:tcPr>
          <w:p w14:paraId="66BD7259" w14:textId="77777777" w:rsidR="00B81160" w:rsidRDefault="00000000">
            <w:pPr>
              <w:pStyle w:val="TableParagraph"/>
              <w:spacing w:before="150"/>
              <w:ind w:left="108"/>
              <w:rPr>
                <w:sz w:val="24"/>
              </w:rPr>
            </w:pPr>
            <w:r>
              <w:rPr>
                <w:sz w:val="24"/>
              </w:rPr>
              <w:t>服务对象满意度指标</w:t>
            </w:r>
          </w:p>
        </w:tc>
        <w:tc>
          <w:tcPr>
            <w:tcW w:w="2592" w:type="dxa"/>
            <w:tcBorders>
              <w:top w:val="single" w:sz="6" w:space="0" w:color="000000"/>
              <w:left w:val="single" w:sz="6" w:space="0" w:color="000000"/>
              <w:bottom w:val="single" w:sz="6" w:space="0" w:color="000000"/>
              <w:right w:val="single" w:sz="6" w:space="0" w:color="000000"/>
            </w:tcBorders>
          </w:tcPr>
          <w:p w14:paraId="0CD8A976" w14:textId="77777777" w:rsidR="00B81160" w:rsidRDefault="00000000">
            <w:pPr>
              <w:pStyle w:val="TableParagraph"/>
              <w:spacing w:before="150"/>
              <w:ind w:left="108"/>
              <w:rPr>
                <w:sz w:val="24"/>
              </w:rPr>
            </w:pPr>
            <w:r>
              <w:rPr>
                <w:sz w:val="24"/>
              </w:rPr>
              <w:t>参会人员满意率</w:t>
            </w:r>
          </w:p>
        </w:tc>
        <w:tc>
          <w:tcPr>
            <w:tcW w:w="2332" w:type="dxa"/>
            <w:gridSpan w:val="2"/>
            <w:tcBorders>
              <w:top w:val="single" w:sz="6" w:space="0" w:color="000000"/>
              <w:left w:val="single" w:sz="6" w:space="0" w:color="000000"/>
              <w:bottom w:val="single" w:sz="6" w:space="0" w:color="000000"/>
              <w:right w:val="single" w:sz="6" w:space="0" w:color="000000"/>
            </w:tcBorders>
          </w:tcPr>
          <w:p w14:paraId="6EE9C145" w14:textId="77777777" w:rsidR="00B81160" w:rsidRDefault="00000000">
            <w:pPr>
              <w:pStyle w:val="TableParagraph"/>
              <w:spacing w:line="300" w:lineRule="exact"/>
              <w:ind w:left="101" w:right="293"/>
              <w:rPr>
                <w:sz w:val="24"/>
              </w:rPr>
            </w:pPr>
            <w:r>
              <w:rPr>
                <w:spacing w:val="-1"/>
                <w:sz w:val="24"/>
              </w:rPr>
              <w:t>参会人员满意人数</w:t>
            </w:r>
            <w:r>
              <w:rPr>
                <w:sz w:val="24"/>
              </w:rPr>
              <w:t>占总人数的比例</w:t>
            </w:r>
          </w:p>
        </w:tc>
        <w:tc>
          <w:tcPr>
            <w:tcW w:w="2284" w:type="dxa"/>
            <w:gridSpan w:val="2"/>
            <w:tcBorders>
              <w:top w:val="single" w:sz="6" w:space="0" w:color="000000"/>
              <w:left w:val="single" w:sz="6" w:space="0" w:color="000000"/>
              <w:bottom w:val="single" w:sz="6" w:space="0" w:color="000000"/>
              <w:right w:val="single" w:sz="6" w:space="0" w:color="000000"/>
            </w:tcBorders>
          </w:tcPr>
          <w:p w14:paraId="18A8771E" w14:textId="77777777" w:rsidR="00B81160" w:rsidRDefault="00000000">
            <w:pPr>
              <w:pStyle w:val="TableParagraph"/>
              <w:spacing w:before="150"/>
              <w:ind w:left="109"/>
              <w:rPr>
                <w:sz w:val="24"/>
              </w:rPr>
            </w:pPr>
            <w:r>
              <w:rPr>
                <w:w w:val="115"/>
                <w:sz w:val="24"/>
              </w:rPr>
              <w:t>≥95%</w:t>
            </w:r>
          </w:p>
        </w:tc>
        <w:tc>
          <w:tcPr>
            <w:tcW w:w="1893" w:type="dxa"/>
            <w:tcBorders>
              <w:top w:val="single" w:sz="6" w:space="0" w:color="000000"/>
              <w:left w:val="single" w:sz="6" w:space="0" w:color="000000"/>
              <w:bottom w:val="single" w:sz="6" w:space="0" w:color="000000"/>
              <w:right w:val="single" w:sz="6" w:space="0" w:color="000000"/>
            </w:tcBorders>
          </w:tcPr>
          <w:p w14:paraId="11EE87E7" w14:textId="77777777" w:rsidR="00B81160" w:rsidRDefault="00000000">
            <w:pPr>
              <w:pStyle w:val="TableParagraph"/>
              <w:spacing w:before="150"/>
              <w:ind w:left="100"/>
              <w:rPr>
                <w:sz w:val="24"/>
              </w:rPr>
            </w:pPr>
            <w:r>
              <w:rPr>
                <w:sz w:val="24"/>
              </w:rPr>
              <w:t>工作需要</w:t>
            </w:r>
          </w:p>
        </w:tc>
      </w:tr>
    </w:tbl>
    <w:p w14:paraId="68C6BA8B" w14:textId="77777777" w:rsidR="00B81160" w:rsidRDefault="00B81160">
      <w:pPr>
        <w:rPr>
          <w:sz w:val="24"/>
        </w:rPr>
        <w:sectPr w:rsidR="00B81160">
          <w:pgSz w:w="16840" w:h="11910" w:orient="landscape"/>
          <w:pgMar w:top="1100" w:right="1540" w:bottom="1180" w:left="700" w:header="0" w:footer="984" w:gutter="0"/>
          <w:cols w:space="720"/>
        </w:sectPr>
      </w:pPr>
    </w:p>
    <w:p w14:paraId="2AEF4642" w14:textId="77777777" w:rsidR="00B81160" w:rsidRDefault="00B81160">
      <w:pPr>
        <w:pStyle w:val="a3"/>
        <w:spacing w:before="13"/>
        <w:rPr>
          <w:rFonts w:ascii="Microsoft JhengHei"/>
          <w:b/>
          <w:sz w:val="13"/>
        </w:rPr>
      </w:pPr>
    </w:p>
    <w:p w14:paraId="38670AB3" w14:textId="77777777" w:rsidR="00B81160" w:rsidRDefault="00000000">
      <w:pPr>
        <w:pStyle w:val="a5"/>
        <w:numPr>
          <w:ilvl w:val="0"/>
          <w:numId w:val="7"/>
        </w:numPr>
        <w:tabs>
          <w:tab w:val="left" w:pos="1214"/>
        </w:tabs>
        <w:ind w:hanging="220"/>
        <w:jc w:val="left"/>
        <w:rPr>
          <w:b/>
          <w:sz w:val="28"/>
        </w:rPr>
      </w:pPr>
      <w:bookmarkStart w:id="84" w:name="6.区人大三届一次会议费绩效目标表"/>
      <w:bookmarkEnd w:id="84"/>
      <w:r>
        <w:rPr>
          <w:b/>
          <w:sz w:val="28"/>
        </w:rPr>
        <w:t>区人大三届一次会议费绩效目标表</w:t>
      </w:r>
    </w:p>
    <w:p w14:paraId="64123BC2" w14:textId="77777777" w:rsidR="00B81160" w:rsidRDefault="00B81160">
      <w:pPr>
        <w:pStyle w:val="a3"/>
        <w:spacing w:before="9"/>
        <w:rPr>
          <w:rFonts w:ascii="Microsoft JhengHei"/>
          <w:b/>
          <w:sz w:val="4"/>
        </w:rPr>
      </w:pPr>
    </w:p>
    <w:tbl>
      <w:tblPr>
        <w:tblW w:w="0" w:type="auto"/>
        <w:tblInd w:w="47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78"/>
        <w:gridCol w:w="1630"/>
        <w:gridCol w:w="2080"/>
        <w:gridCol w:w="1365"/>
        <w:gridCol w:w="1996"/>
        <w:gridCol w:w="2393"/>
        <w:gridCol w:w="1463"/>
        <w:gridCol w:w="1151"/>
      </w:tblGrid>
      <w:tr w:rsidR="00B81160" w14:paraId="41ECE50F" w14:textId="77777777">
        <w:trPr>
          <w:trHeight w:val="439"/>
        </w:trPr>
        <w:tc>
          <w:tcPr>
            <w:tcW w:w="13656" w:type="dxa"/>
            <w:gridSpan w:val="8"/>
            <w:tcBorders>
              <w:top w:val="nil"/>
              <w:bottom w:val="single" w:sz="6" w:space="0" w:color="000000"/>
            </w:tcBorders>
          </w:tcPr>
          <w:p w14:paraId="2A8B6D4D" w14:textId="77777777" w:rsidR="00B81160" w:rsidRDefault="00000000">
            <w:pPr>
              <w:pStyle w:val="TableParagraph"/>
              <w:tabs>
                <w:tab w:val="left" w:pos="12364"/>
              </w:tabs>
              <w:spacing w:before="12" w:line="408" w:lineRule="exact"/>
              <w:ind w:left="86"/>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58BEC798" w14:textId="77777777">
        <w:trPr>
          <w:trHeight w:val="635"/>
        </w:trPr>
        <w:tc>
          <w:tcPr>
            <w:tcW w:w="3208" w:type="dxa"/>
            <w:gridSpan w:val="2"/>
            <w:tcBorders>
              <w:top w:val="single" w:sz="6" w:space="0" w:color="000000"/>
              <w:left w:val="single" w:sz="6" w:space="0" w:color="000000"/>
              <w:bottom w:val="single" w:sz="6" w:space="0" w:color="000000"/>
              <w:right w:val="single" w:sz="6" w:space="0" w:color="000000"/>
            </w:tcBorders>
          </w:tcPr>
          <w:p w14:paraId="381C523B" w14:textId="77777777" w:rsidR="00B81160" w:rsidRDefault="00000000">
            <w:pPr>
              <w:pStyle w:val="TableParagraph"/>
              <w:spacing w:before="102"/>
              <w:ind w:left="1091" w:right="1102"/>
              <w:jc w:val="center"/>
              <w:rPr>
                <w:rFonts w:ascii="Microsoft YaHei UI" w:eastAsia="Microsoft YaHei UI"/>
                <w:b/>
                <w:sz w:val="24"/>
              </w:rPr>
            </w:pPr>
            <w:r>
              <w:rPr>
                <w:rFonts w:ascii="Microsoft YaHei UI" w:eastAsia="Microsoft YaHei UI" w:hint="eastAsia"/>
                <w:b/>
                <w:sz w:val="24"/>
              </w:rPr>
              <w:t>项目编码</w:t>
            </w:r>
          </w:p>
        </w:tc>
        <w:tc>
          <w:tcPr>
            <w:tcW w:w="2080" w:type="dxa"/>
            <w:tcBorders>
              <w:top w:val="single" w:sz="6" w:space="0" w:color="000000"/>
              <w:left w:val="single" w:sz="6" w:space="0" w:color="000000"/>
              <w:bottom w:val="single" w:sz="6" w:space="0" w:color="000000"/>
              <w:right w:val="single" w:sz="6" w:space="0" w:color="000000"/>
            </w:tcBorders>
          </w:tcPr>
          <w:p w14:paraId="318B7CD9" w14:textId="77777777" w:rsidR="00B81160" w:rsidRDefault="00000000">
            <w:pPr>
              <w:pStyle w:val="TableParagraph"/>
              <w:spacing w:before="18" w:line="304" w:lineRule="exact"/>
              <w:ind w:left="101"/>
              <w:rPr>
                <w:sz w:val="24"/>
              </w:rPr>
            </w:pPr>
            <w:r>
              <w:rPr>
                <w:sz w:val="24"/>
              </w:rPr>
              <w:t>13062122P004973</w:t>
            </w:r>
          </w:p>
          <w:p w14:paraId="4F415B63" w14:textId="77777777" w:rsidR="00B81160" w:rsidRDefault="00000000">
            <w:pPr>
              <w:pStyle w:val="TableParagraph"/>
              <w:spacing w:line="293" w:lineRule="exact"/>
              <w:ind w:left="101"/>
              <w:rPr>
                <w:sz w:val="24"/>
              </w:rPr>
            </w:pPr>
            <w:r>
              <w:rPr>
                <w:sz w:val="24"/>
              </w:rPr>
              <w:t>10001L</w:t>
            </w:r>
          </w:p>
        </w:tc>
        <w:tc>
          <w:tcPr>
            <w:tcW w:w="3361" w:type="dxa"/>
            <w:gridSpan w:val="2"/>
            <w:tcBorders>
              <w:top w:val="single" w:sz="6" w:space="0" w:color="000000"/>
              <w:left w:val="single" w:sz="6" w:space="0" w:color="000000"/>
              <w:bottom w:val="single" w:sz="6" w:space="0" w:color="000000"/>
              <w:right w:val="single" w:sz="6" w:space="0" w:color="000000"/>
            </w:tcBorders>
          </w:tcPr>
          <w:p w14:paraId="195BB48B" w14:textId="77777777" w:rsidR="00B81160" w:rsidRDefault="00000000">
            <w:pPr>
              <w:pStyle w:val="TableParagraph"/>
              <w:spacing w:before="102"/>
              <w:ind w:left="1185" w:right="1161"/>
              <w:jc w:val="center"/>
              <w:rPr>
                <w:rFonts w:ascii="Microsoft YaHei UI" w:eastAsia="Microsoft YaHei UI"/>
                <w:b/>
                <w:sz w:val="24"/>
              </w:rPr>
            </w:pPr>
            <w:r>
              <w:rPr>
                <w:rFonts w:ascii="Microsoft YaHei UI" w:eastAsia="Microsoft YaHei UI" w:hint="eastAsia"/>
                <w:b/>
                <w:sz w:val="24"/>
              </w:rPr>
              <w:t>项目名称</w:t>
            </w:r>
          </w:p>
        </w:tc>
        <w:tc>
          <w:tcPr>
            <w:tcW w:w="5007" w:type="dxa"/>
            <w:gridSpan w:val="3"/>
            <w:tcBorders>
              <w:top w:val="single" w:sz="6" w:space="0" w:color="000000"/>
              <w:left w:val="single" w:sz="6" w:space="0" w:color="000000"/>
              <w:bottom w:val="single" w:sz="6" w:space="0" w:color="000000"/>
              <w:right w:val="single" w:sz="6" w:space="0" w:color="000000"/>
            </w:tcBorders>
          </w:tcPr>
          <w:p w14:paraId="6E29E839" w14:textId="77777777" w:rsidR="00B81160" w:rsidRDefault="00000000">
            <w:pPr>
              <w:pStyle w:val="TableParagraph"/>
              <w:spacing w:before="167"/>
              <w:ind w:left="106"/>
              <w:rPr>
                <w:sz w:val="24"/>
              </w:rPr>
            </w:pPr>
            <w:r>
              <w:rPr>
                <w:sz w:val="24"/>
              </w:rPr>
              <w:t>区人大三届一次会议</w:t>
            </w:r>
          </w:p>
        </w:tc>
      </w:tr>
      <w:tr w:rsidR="00B81160" w14:paraId="262FE071" w14:textId="77777777">
        <w:trPr>
          <w:trHeight w:val="635"/>
        </w:trPr>
        <w:tc>
          <w:tcPr>
            <w:tcW w:w="3208" w:type="dxa"/>
            <w:gridSpan w:val="2"/>
            <w:vMerge w:val="restart"/>
            <w:tcBorders>
              <w:top w:val="single" w:sz="6" w:space="0" w:color="000000"/>
              <w:left w:val="single" w:sz="6" w:space="0" w:color="000000"/>
              <w:bottom w:val="single" w:sz="6" w:space="0" w:color="000000"/>
              <w:right w:val="single" w:sz="6" w:space="0" w:color="000000"/>
            </w:tcBorders>
          </w:tcPr>
          <w:p w14:paraId="29FBF9D9" w14:textId="77777777" w:rsidR="00B81160" w:rsidRDefault="00B81160">
            <w:pPr>
              <w:pStyle w:val="TableParagraph"/>
              <w:spacing w:before="14"/>
              <w:rPr>
                <w:rFonts w:ascii="Microsoft JhengHei"/>
                <w:b/>
                <w:sz w:val="16"/>
              </w:rPr>
            </w:pPr>
          </w:p>
          <w:p w14:paraId="42ACB553" w14:textId="77777777" w:rsidR="00B81160" w:rsidRDefault="00000000">
            <w:pPr>
              <w:pStyle w:val="TableParagraph"/>
              <w:spacing w:before="1"/>
              <w:ind w:left="508"/>
              <w:rPr>
                <w:rFonts w:ascii="Microsoft YaHei UI" w:eastAsia="Microsoft YaHei UI"/>
                <w:b/>
                <w:sz w:val="24"/>
              </w:rPr>
            </w:pPr>
            <w:r>
              <w:rPr>
                <w:rFonts w:ascii="Microsoft YaHei UI" w:eastAsia="Microsoft YaHei UI" w:hint="eastAsia"/>
                <w:b/>
                <w:sz w:val="24"/>
              </w:rPr>
              <w:t>预算规模及资金用途</w:t>
            </w:r>
          </w:p>
        </w:tc>
        <w:tc>
          <w:tcPr>
            <w:tcW w:w="2080" w:type="dxa"/>
            <w:tcBorders>
              <w:top w:val="single" w:sz="6" w:space="0" w:color="000000"/>
              <w:left w:val="single" w:sz="6" w:space="0" w:color="000000"/>
              <w:bottom w:val="single" w:sz="6" w:space="0" w:color="000000"/>
              <w:right w:val="single" w:sz="6" w:space="0" w:color="000000"/>
            </w:tcBorders>
          </w:tcPr>
          <w:p w14:paraId="76B51388" w14:textId="77777777" w:rsidR="00B81160" w:rsidRDefault="00000000">
            <w:pPr>
              <w:pStyle w:val="TableParagraph"/>
              <w:spacing w:before="102"/>
              <w:ind w:left="682"/>
              <w:rPr>
                <w:rFonts w:ascii="Microsoft YaHei UI" w:eastAsia="Microsoft YaHei UI"/>
                <w:b/>
                <w:sz w:val="24"/>
              </w:rPr>
            </w:pPr>
            <w:r>
              <w:rPr>
                <w:rFonts w:ascii="Microsoft YaHei UI" w:eastAsia="Microsoft YaHei UI" w:hint="eastAsia"/>
                <w:b/>
                <w:sz w:val="24"/>
              </w:rPr>
              <w:t>预算数</w:t>
            </w:r>
          </w:p>
        </w:tc>
        <w:tc>
          <w:tcPr>
            <w:tcW w:w="1365" w:type="dxa"/>
            <w:tcBorders>
              <w:top w:val="single" w:sz="6" w:space="0" w:color="000000"/>
              <w:left w:val="single" w:sz="6" w:space="0" w:color="000000"/>
              <w:bottom w:val="single" w:sz="6" w:space="0" w:color="000000"/>
              <w:right w:val="single" w:sz="6" w:space="0" w:color="000000"/>
            </w:tcBorders>
          </w:tcPr>
          <w:p w14:paraId="1BBB3534" w14:textId="77777777" w:rsidR="00B81160" w:rsidRDefault="00000000">
            <w:pPr>
              <w:pStyle w:val="TableParagraph"/>
              <w:spacing w:before="167"/>
              <w:ind w:left="121"/>
              <w:rPr>
                <w:sz w:val="24"/>
              </w:rPr>
            </w:pPr>
            <w:r>
              <w:rPr>
                <w:sz w:val="24"/>
              </w:rPr>
              <w:t>51.98</w:t>
            </w:r>
          </w:p>
        </w:tc>
        <w:tc>
          <w:tcPr>
            <w:tcW w:w="1996" w:type="dxa"/>
            <w:tcBorders>
              <w:top w:val="single" w:sz="6" w:space="0" w:color="000000"/>
              <w:left w:val="single" w:sz="6" w:space="0" w:color="000000"/>
              <w:bottom w:val="single" w:sz="6" w:space="0" w:color="000000"/>
              <w:right w:val="single" w:sz="6" w:space="0" w:color="000000"/>
            </w:tcBorders>
          </w:tcPr>
          <w:p w14:paraId="77F4DBD6" w14:textId="77777777" w:rsidR="00B81160" w:rsidRDefault="00000000">
            <w:pPr>
              <w:pStyle w:val="TableParagraph"/>
              <w:spacing w:before="102"/>
              <w:ind w:left="155"/>
              <w:rPr>
                <w:rFonts w:ascii="Microsoft YaHei UI" w:eastAsia="Microsoft YaHei UI"/>
                <w:b/>
                <w:sz w:val="24"/>
              </w:rPr>
            </w:pPr>
            <w:r>
              <w:rPr>
                <w:rFonts w:ascii="Microsoft YaHei UI" w:eastAsia="Microsoft YaHei UI" w:hint="eastAsia"/>
                <w:b/>
                <w:sz w:val="24"/>
              </w:rPr>
              <w:t>其中：财政资金</w:t>
            </w:r>
          </w:p>
        </w:tc>
        <w:tc>
          <w:tcPr>
            <w:tcW w:w="2393" w:type="dxa"/>
            <w:tcBorders>
              <w:top w:val="single" w:sz="6" w:space="0" w:color="000000"/>
              <w:left w:val="single" w:sz="6" w:space="0" w:color="000000"/>
              <w:bottom w:val="single" w:sz="6" w:space="0" w:color="000000"/>
              <w:right w:val="single" w:sz="6" w:space="0" w:color="000000"/>
            </w:tcBorders>
          </w:tcPr>
          <w:p w14:paraId="07A299AE" w14:textId="77777777" w:rsidR="00B81160" w:rsidRDefault="00000000">
            <w:pPr>
              <w:pStyle w:val="TableParagraph"/>
              <w:spacing w:before="167"/>
              <w:ind w:left="106"/>
              <w:rPr>
                <w:sz w:val="24"/>
              </w:rPr>
            </w:pPr>
            <w:r>
              <w:rPr>
                <w:sz w:val="24"/>
              </w:rPr>
              <w:t>51.98</w:t>
            </w:r>
          </w:p>
        </w:tc>
        <w:tc>
          <w:tcPr>
            <w:tcW w:w="1463" w:type="dxa"/>
            <w:tcBorders>
              <w:top w:val="single" w:sz="6" w:space="0" w:color="000000"/>
              <w:left w:val="single" w:sz="6" w:space="0" w:color="000000"/>
              <w:bottom w:val="single" w:sz="6" w:space="0" w:color="000000"/>
              <w:right w:val="single" w:sz="6" w:space="0" w:color="000000"/>
            </w:tcBorders>
          </w:tcPr>
          <w:p w14:paraId="03EE6249" w14:textId="77777777" w:rsidR="00B81160" w:rsidRDefault="00000000">
            <w:pPr>
              <w:pStyle w:val="TableParagraph"/>
              <w:spacing w:before="102"/>
              <w:ind w:left="245"/>
              <w:rPr>
                <w:rFonts w:ascii="Microsoft YaHei UI" w:eastAsia="Microsoft YaHei UI"/>
                <w:b/>
                <w:sz w:val="24"/>
              </w:rPr>
            </w:pPr>
            <w:r>
              <w:rPr>
                <w:rFonts w:ascii="Microsoft YaHei UI" w:eastAsia="Microsoft YaHei UI" w:hint="eastAsia"/>
                <w:b/>
                <w:sz w:val="24"/>
              </w:rPr>
              <w:t>其他资金</w:t>
            </w:r>
          </w:p>
        </w:tc>
        <w:tc>
          <w:tcPr>
            <w:tcW w:w="1151" w:type="dxa"/>
            <w:tcBorders>
              <w:top w:val="single" w:sz="6" w:space="0" w:color="000000"/>
              <w:left w:val="single" w:sz="6" w:space="0" w:color="000000"/>
              <w:bottom w:val="single" w:sz="6" w:space="0" w:color="000000"/>
              <w:right w:val="single" w:sz="6" w:space="0" w:color="000000"/>
            </w:tcBorders>
          </w:tcPr>
          <w:p w14:paraId="6B3D353A" w14:textId="77777777" w:rsidR="00B81160" w:rsidRDefault="00000000">
            <w:pPr>
              <w:pStyle w:val="TableParagraph"/>
              <w:spacing w:before="167"/>
              <w:ind w:left="104"/>
              <w:rPr>
                <w:sz w:val="24"/>
              </w:rPr>
            </w:pPr>
            <w:r>
              <w:rPr>
                <w:sz w:val="24"/>
              </w:rPr>
              <w:t>0</w:t>
            </w:r>
          </w:p>
        </w:tc>
      </w:tr>
      <w:tr w:rsidR="00B81160" w14:paraId="5F698099" w14:textId="77777777">
        <w:trPr>
          <w:trHeight w:val="396"/>
        </w:trPr>
        <w:tc>
          <w:tcPr>
            <w:tcW w:w="3208" w:type="dxa"/>
            <w:gridSpan w:val="2"/>
            <w:vMerge/>
            <w:tcBorders>
              <w:top w:val="nil"/>
              <w:left w:val="single" w:sz="6" w:space="0" w:color="000000"/>
              <w:bottom w:val="single" w:sz="6" w:space="0" w:color="000000"/>
              <w:right w:val="single" w:sz="6" w:space="0" w:color="000000"/>
            </w:tcBorders>
          </w:tcPr>
          <w:p w14:paraId="15C217F5" w14:textId="77777777" w:rsidR="00B81160" w:rsidRDefault="00B81160">
            <w:pPr>
              <w:rPr>
                <w:sz w:val="2"/>
                <w:szCs w:val="2"/>
              </w:rPr>
            </w:pPr>
          </w:p>
        </w:tc>
        <w:tc>
          <w:tcPr>
            <w:tcW w:w="10448" w:type="dxa"/>
            <w:gridSpan w:val="6"/>
            <w:tcBorders>
              <w:top w:val="single" w:sz="6" w:space="0" w:color="000000"/>
              <w:left w:val="single" w:sz="6" w:space="0" w:color="000000"/>
              <w:bottom w:val="single" w:sz="6" w:space="0" w:color="000000"/>
              <w:right w:val="single" w:sz="6" w:space="0" w:color="000000"/>
            </w:tcBorders>
          </w:tcPr>
          <w:p w14:paraId="521DE1BA" w14:textId="77777777" w:rsidR="00B81160" w:rsidRDefault="00000000">
            <w:pPr>
              <w:pStyle w:val="TableParagraph"/>
              <w:spacing w:before="48"/>
              <w:ind w:left="101"/>
              <w:rPr>
                <w:sz w:val="24"/>
              </w:rPr>
            </w:pPr>
            <w:r>
              <w:rPr>
                <w:sz w:val="24"/>
              </w:rPr>
              <w:t>区人大三届一次会议代表食宿费、材料打印费、会场使用费、证件制作费。</w:t>
            </w:r>
          </w:p>
        </w:tc>
      </w:tr>
      <w:tr w:rsidR="00B81160" w14:paraId="44344DB5" w14:textId="77777777">
        <w:trPr>
          <w:trHeight w:val="396"/>
        </w:trPr>
        <w:tc>
          <w:tcPr>
            <w:tcW w:w="3208" w:type="dxa"/>
            <w:gridSpan w:val="2"/>
            <w:vMerge w:val="restart"/>
            <w:tcBorders>
              <w:top w:val="single" w:sz="6" w:space="0" w:color="000000"/>
              <w:left w:val="single" w:sz="6" w:space="0" w:color="000000"/>
              <w:bottom w:val="single" w:sz="6" w:space="0" w:color="000000"/>
              <w:right w:val="single" w:sz="6" w:space="0" w:color="000000"/>
            </w:tcBorders>
          </w:tcPr>
          <w:p w14:paraId="6D775A3A" w14:textId="77777777" w:rsidR="00B81160" w:rsidRDefault="00000000">
            <w:pPr>
              <w:pStyle w:val="TableParagraph"/>
              <w:spacing w:before="189"/>
              <w:ind w:left="528"/>
              <w:rPr>
                <w:rFonts w:ascii="Microsoft YaHei UI" w:eastAsia="Microsoft YaHei UI"/>
                <w:b/>
                <w:sz w:val="24"/>
              </w:rPr>
            </w:pPr>
            <w:r>
              <w:rPr>
                <w:rFonts w:ascii="Microsoft YaHei UI" w:eastAsia="Microsoft YaHei UI" w:hint="eastAsia"/>
                <w:b/>
                <w:sz w:val="24"/>
              </w:rPr>
              <w:t>资金支出计划（%）</w:t>
            </w:r>
          </w:p>
        </w:tc>
        <w:tc>
          <w:tcPr>
            <w:tcW w:w="2080" w:type="dxa"/>
            <w:tcBorders>
              <w:top w:val="single" w:sz="6" w:space="0" w:color="000000"/>
              <w:left w:val="single" w:sz="6" w:space="0" w:color="000000"/>
              <w:bottom w:val="single" w:sz="6" w:space="0" w:color="000000"/>
              <w:right w:val="single" w:sz="6" w:space="0" w:color="000000"/>
            </w:tcBorders>
          </w:tcPr>
          <w:p w14:paraId="16CD4B73" w14:textId="77777777" w:rsidR="00B81160" w:rsidRDefault="00000000">
            <w:pPr>
              <w:pStyle w:val="TableParagraph"/>
              <w:spacing w:line="376" w:lineRule="exact"/>
              <w:ind w:left="695" w:right="673"/>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3361" w:type="dxa"/>
            <w:gridSpan w:val="2"/>
            <w:tcBorders>
              <w:top w:val="single" w:sz="6" w:space="0" w:color="000000"/>
              <w:left w:val="single" w:sz="6" w:space="0" w:color="000000"/>
              <w:bottom w:val="single" w:sz="6" w:space="0" w:color="000000"/>
              <w:right w:val="single" w:sz="6" w:space="0" w:color="000000"/>
            </w:tcBorders>
          </w:tcPr>
          <w:p w14:paraId="5CD42F4D" w14:textId="77777777" w:rsidR="00B81160" w:rsidRDefault="00000000">
            <w:pPr>
              <w:pStyle w:val="TableParagraph"/>
              <w:spacing w:line="376" w:lineRule="exact"/>
              <w:ind w:left="1185" w:right="1161"/>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393" w:type="dxa"/>
            <w:tcBorders>
              <w:top w:val="single" w:sz="6" w:space="0" w:color="000000"/>
              <w:left w:val="single" w:sz="6" w:space="0" w:color="000000"/>
              <w:bottom w:val="single" w:sz="6" w:space="0" w:color="000000"/>
              <w:right w:val="single" w:sz="6" w:space="0" w:color="000000"/>
            </w:tcBorders>
          </w:tcPr>
          <w:p w14:paraId="53278379" w14:textId="77777777" w:rsidR="00B81160" w:rsidRDefault="00000000">
            <w:pPr>
              <w:pStyle w:val="TableParagraph"/>
              <w:spacing w:line="376" w:lineRule="exact"/>
              <w:ind w:left="786" w:right="785"/>
              <w:jc w:val="center"/>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2614" w:type="dxa"/>
            <w:gridSpan w:val="2"/>
            <w:tcBorders>
              <w:top w:val="single" w:sz="6" w:space="0" w:color="000000"/>
              <w:left w:val="single" w:sz="6" w:space="0" w:color="000000"/>
              <w:bottom w:val="single" w:sz="6" w:space="0" w:color="000000"/>
              <w:right w:val="single" w:sz="6" w:space="0" w:color="000000"/>
            </w:tcBorders>
          </w:tcPr>
          <w:p w14:paraId="2DEBA561" w14:textId="77777777" w:rsidR="00B81160" w:rsidRDefault="00000000">
            <w:pPr>
              <w:pStyle w:val="TableParagraph"/>
              <w:spacing w:line="376" w:lineRule="exact"/>
              <w:ind w:left="895" w:right="873"/>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19BFB113" w14:textId="77777777">
        <w:trPr>
          <w:trHeight w:val="395"/>
        </w:trPr>
        <w:tc>
          <w:tcPr>
            <w:tcW w:w="3208" w:type="dxa"/>
            <w:gridSpan w:val="2"/>
            <w:vMerge/>
            <w:tcBorders>
              <w:top w:val="nil"/>
              <w:left w:val="single" w:sz="6" w:space="0" w:color="000000"/>
              <w:bottom w:val="single" w:sz="6" w:space="0" w:color="000000"/>
              <w:right w:val="single" w:sz="6" w:space="0" w:color="000000"/>
            </w:tcBorders>
          </w:tcPr>
          <w:p w14:paraId="2595FFEF" w14:textId="77777777" w:rsidR="00B81160" w:rsidRDefault="00B81160">
            <w:pPr>
              <w:rPr>
                <w:sz w:val="2"/>
                <w:szCs w:val="2"/>
              </w:rPr>
            </w:pPr>
          </w:p>
        </w:tc>
        <w:tc>
          <w:tcPr>
            <w:tcW w:w="2080" w:type="dxa"/>
            <w:tcBorders>
              <w:top w:val="single" w:sz="6" w:space="0" w:color="000000"/>
              <w:left w:val="single" w:sz="6" w:space="0" w:color="000000"/>
              <w:bottom w:val="single" w:sz="6" w:space="0" w:color="000000"/>
              <w:right w:val="single" w:sz="6" w:space="0" w:color="000000"/>
            </w:tcBorders>
          </w:tcPr>
          <w:p w14:paraId="06882BE0" w14:textId="77777777" w:rsidR="00B81160" w:rsidRDefault="00000000">
            <w:pPr>
              <w:pStyle w:val="TableParagraph"/>
              <w:spacing w:before="49"/>
              <w:ind w:left="612"/>
              <w:rPr>
                <w:sz w:val="24"/>
              </w:rPr>
            </w:pPr>
            <w:r>
              <w:rPr>
                <w:spacing w:val="-3"/>
                <w:sz w:val="24"/>
              </w:rPr>
              <w:t>1</w:t>
            </w:r>
            <w:r>
              <w:rPr>
                <w:sz w:val="24"/>
              </w:rPr>
              <w:t>00</w:t>
            </w:r>
            <w:r>
              <w:rPr>
                <w:w w:val="50"/>
                <w:sz w:val="24"/>
              </w:rPr>
              <w:t>.</w:t>
            </w:r>
            <w:r>
              <w:rPr>
                <w:sz w:val="24"/>
              </w:rPr>
              <w:t>00</w:t>
            </w:r>
            <w:r>
              <w:rPr>
                <w:w w:val="166"/>
                <w:sz w:val="24"/>
              </w:rPr>
              <w:t>%</w:t>
            </w:r>
          </w:p>
        </w:tc>
        <w:tc>
          <w:tcPr>
            <w:tcW w:w="3361" w:type="dxa"/>
            <w:gridSpan w:val="2"/>
            <w:tcBorders>
              <w:top w:val="single" w:sz="6" w:space="0" w:color="000000"/>
              <w:left w:val="single" w:sz="6" w:space="0" w:color="000000"/>
              <w:bottom w:val="single" w:sz="6" w:space="0" w:color="000000"/>
              <w:right w:val="single" w:sz="6" w:space="0" w:color="000000"/>
            </w:tcBorders>
          </w:tcPr>
          <w:p w14:paraId="3107DEC2" w14:textId="77777777" w:rsidR="00B81160" w:rsidRDefault="00B81160">
            <w:pPr>
              <w:pStyle w:val="TableParagraph"/>
              <w:rPr>
                <w:rFonts w:ascii="Times New Roman"/>
                <w:sz w:val="24"/>
              </w:rPr>
            </w:pPr>
          </w:p>
        </w:tc>
        <w:tc>
          <w:tcPr>
            <w:tcW w:w="2393" w:type="dxa"/>
            <w:tcBorders>
              <w:top w:val="single" w:sz="6" w:space="0" w:color="000000"/>
              <w:left w:val="single" w:sz="6" w:space="0" w:color="000000"/>
              <w:bottom w:val="single" w:sz="6" w:space="0" w:color="000000"/>
              <w:right w:val="single" w:sz="6" w:space="0" w:color="000000"/>
            </w:tcBorders>
          </w:tcPr>
          <w:p w14:paraId="15F97CAA" w14:textId="77777777" w:rsidR="00B81160" w:rsidRDefault="00B81160">
            <w:pPr>
              <w:pStyle w:val="TableParagraph"/>
              <w:rPr>
                <w:rFonts w:ascii="Times New Roman"/>
                <w:sz w:val="24"/>
              </w:rPr>
            </w:pPr>
          </w:p>
        </w:tc>
        <w:tc>
          <w:tcPr>
            <w:tcW w:w="2614" w:type="dxa"/>
            <w:gridSpan w:val="2"/>
            <w:tcBorders>
              <w:top w:val="single" w:sz="6" w:space="0" w:color="000000"/>
              <w:left w:val="single" w:sz="6" w:space="0" w:color="000000"/>
              <w:bottom w:val="single" w:sz="6" w:space="0" w:color="000000"/>
              <w:right w:val="single" w:sz="6" w:space="0" w:color="000000"/>
            </w:tcBorders>
          </w:tcPr>
          <w:p w14:paraId="1F30447A" w14:textId="77777777" w:rsidR="00B81160" w:rsidRDefault="00B81160">
            <w:pPr>
              <w:pStyle w:val="TableParagraph"/>
              <w:rPr>
                <w:rFonts w:ascii="Times New Roman"/>
                <w:sz w:val="24"/>
              </w:rPr>
            </w:pPr>
          </w:p>
        </w:tc>
      </w:tr>
      <w:tr w:rsidR="00B81160" w14:paraId="45785E08" w14:textId="77777777">
        <w:trPr>
          <w:trHeight w:val="649"/>
        </w:trPr>
        <w:tc>
          <w:tcPr>
            <w:tcW w:w="3208" w:type="dxa"/>
            <w:gridSpan w:val="2"/>
            <w:tcBorders>
              <w:top w:val="single" w:sz="6" w:space="0" w:color="000000"/>
              <w:left w:val="single" w:sz="6" w:space="0" w:color="000000"/>
              <w:bottom w:val="single" w:sz="6" w:space="0" w:color="000000"/>
              <w:right w:val="single" w:sz="6" w:space="0" w:color="000000"/>
            </w:tcBorders>
          </w:tcPr>
          <w:p w14:paraId="69F8D495" w14:textId="77777777" w:rsidR="00B81160" w:rsidRDefault="00000000">
            <w:pPr>
              <w:pStyle w:val="TableParagraph"/>
              <w:spacing w:before="101"/>
              <w:ind w:left="1091" w:right="1102"/>
              <w:jc w:val="center"/>
              <w:rPr>
                <w:rFonts w:ascii="Microsoft YaHei UI" w:eastAsia="Microsoft YaHei UI"/>
                <w:b/>
                <w:sz w:val="24"/>
              </w:rPr>
            </w:pPr>
            <w:r>
              <w:rPr>
                <w:rFonts w:ascii="Microsoft YaHei UI" w:eastAsia="Microsoft YaHei UI" w:hint="eastAsia"/>
                <w:b/>
                <w:sz w:val="24"/>
              </w:rPr>
              <w:t>绩效目标</w:t>
            </w:r>
          </w:p>
        </w:tc>
        <w:tc>
          <w:tcPr>
            <w:tcW w:w="10448" w:type="dxa"/>
            <w:gridSpan w:val="6"/>
            <w:tcBorders>
              <w:top w:val="single" w:sz="6" w:space="0" w:color="000000"/>
              <w:left w:val="single" w:sz="6" w:space="0" w:color="000000"/>
              <w:bottom w:val="single" w:sz="6" w:space="0" w:color="000000"/>
              <w:right w:val="single" w:sz="6" w:space="0" w:color="000000"/>
            </w:tcBorders>
          </w:tcPr>
          <w:p w14:paraId="0A003831" w14:textId="77777777" w:rsidR="00B81160" w:rsidRDefault="00000000">
            <w:pPr>
              <w:pStyle w:val="TableParagraph"/>
              <w:spacing w:before="166"/>
              <w:ind w:left="101"/>
              <w:rPr>
                <w:sz w:val="24"/>
              </w:rPr>
            </w:pPr>
            <w:r>
              <w:rPr>
                <w:w w:val="95"/>
                <w:sz w:val="24"/>
              </w:rPr>
              <w:t>1.保障人代会顺利召开</w:t>
            </w:r>
            <w:r>
              <w:rPr>
                <w:spacing w:val="116"/>
                <w:sz w:val="24"/>
              </w:rPr>
              <w:t xml:space="preserve"> </w:t>
            </w:r>
            <w:r>
              <w:rPr>
                <w:w w:val="95"/>
                <w:sz w:val="24"/>
              </w:rPr>
              <w:t>2.保障大会安全</w:t>
            </w:r>
          </w:p>
        </w:tc>
      </w:tr>
      <w:tr w:rsidR="00B81160" w14:paraId="1DF05C82" w14:textId="77777777">
        <w:trPr>
          <w:trHeight w:val="562"/>
        </w:trPr>
        <w:tc>
          <w:tcPr>
            <w:tcW w:w="1578" w:type="dxa"/>
            <w:tcBorders>
              <w:top w:val="single" w:sz="6" w:space="0" w:color="000000"/>
              <w:left w:val="single" w:sz="6" w:space="0" w:color="000000"/>
              <w:bottom w:val="single" w:sz="6" w:space="0" w:color="000000"/>
              <w:right w:val="single" w:sz="6" w:space="0" w:color="000000"/>
            </w:tcBorders>
          </w:tcPr>
          <w:p w14:paraId="35BC3585" w14:textId="77777777" w:rsidR="00B81160" w:rsidRDefault="00000000">
            <w:pPr>
              <w:pStyle w:val="TableParagraph"/>
              <w:spacing w:before="66"/>
              <w:ind w:left="179" w:right="142"/>
              <w:jc w:val="center"/>
              <w:rPr>
                <w:rFonts w:ascii="Microsoft YaHei UI" w:eastAsia="Microsoft YaHei UI"/>
                <w:b/>
                <w:sz w:val="24"/>
              </w:rPr>
            </w:pPr>
            <w:r>
              <w:rPr>
                <w:rFonts w:ascii="Microsoft YaHei UI" w:eastAsia="Microsoft YaHei UI" w:hint="eastAsia"/>
                <w:b/>
                <w:sz w:val="24"/>
              </w:rPr>
              <w:t>一级指标</w:t>
            </w:r>
          </w:p>
        </w:tc>
        <w:tc>
          <w:tcPr>
            <w:tcW w:w="1630" w:type="dxa"/>
            <w:tcBorders>
              <w:top w:val="single" w:sz="6" w:space="0" w:color="000000"/>
              <w:left w:val="single" w:sz="6" w:space="0" w:color="000000"/>
              <w:bottom w:val="single" w:sz="6" w:space="0" w:color="000000"/>
              <w:right w:val="single" w:sz="6" w:space="0" w:color="000000"/>
            </w:tcBorders>
          </w:tcPr>
          <w:p w14:paraId="105DF647" w14:textId="77777777" w:rsidR="00B81160" w:rsidRDefault="00000000">
            <w:pPr>
              <w:pStyle w:val="TableParagraph"/>
              <w:spacing w:before="66"/>
              <w:ind w:left="337"/>
              <w:rPr>
                <w:rFonts w:ascii="Microsoft YaHei UI" w:eastAsia="Microsoft YaHei UI"/>
                <w:b/>
                <w:sz w:val="24"/>
              </w:rPr>
            </w:pPr>
            <w:r>
              <w:rPr>
                <w:rFonts w:ascii="Microsoft YaHei UI" w:eastAsia="Microsoft YaHei UI" w:hint="eastAsia"/>
                <w:b/>
                <w:sz w:val="24"/>
              </w:rPr>
              <w:t>二级指标</w:t>
            </w:r>
          </w:p>
        </w:tc>
        <w:tc>
          <w:tcPr>
            <w:tcW w:w="2080" w:type="dxa"/>
            <w:tcBorders>
              <w:top w:val="single" w:sz="6" w:space="0" w:color="000000"/>
              <w:left w:val="single" w:sz="6" w:space="0" w:color="000000"/>
              <w:bottom w:val="single" w:sz="6" w:space="0" w:color="000000"/>
              <w:right w:val="single" w:sz="6" w:space="0" w:color="000000"/>
            </w:tcBorders>
          </w:tcPr>
          <w:p w14:paraId="7FBDB5CA" w14:textId="77777777" w:rsidR="00B81160" w:rsidRDefault="00000000">
            <w:pPr>
              <w:pStyle w:val="TableParagraph"/>
              <w:spacing w:before="66"/>
              <w:ind w:left="548"/>
              <w:rPr>
                <w:rFonts w:ascii="Microsoft YaHei UI" w:eastAsia="Microsoft YaHei UI"/>
                <w:b/>
                <w:sz w:val="24"/>
              </w:rPr>
            </w:pPr>
            <w:r>
              <w:rPr>
                <w:rFonts w:ascii="Microsoft YaHei UI" w:eastAsia="Microsoft YaHei UI" w:hint="eastAsia"/>
                <w:b/>
                <w:sz w:val="24"/>
              </w:rPr>
              <w:t>三级指标</w:t>
            </w:r>
          </w:p>
        </w:tc>
        <w:tc>
          <w:tcPr>
            <w:tcW w:w="3361" w:type="dxa"/>
            <w:gridSpan w:val="2"/>
            <w:tcBorders>
              <w:top w:val="single" w:sz="6" w:space="0" w:color="000000"/>
              <w:left w:val="single" w:sz="6" w:space="0" w:color="000000"/>
              <w:bottom w:val="single" w:sz="6" w:space="0" w:color="000000"/>
              <w:right w:val="single" w:sz="6" w:space="0" w:color="000000"/>
            </w:tcBorders>
          </w:tcPr>
          <w:p w14:paraId="2BF408D6" w14:textId="77777777" w:rsidR="00B81160" w:rsidRDefault="00000000">
            <w:pPr>
              <w:pStyle w:val="TableParagraph"/>
              <w:spacing w:before="66"/>
              <w:ind w:left="944"/>
              <w:rPr>
                <w:rFonts w:ascii="Microsoft YaHei UI" w:eastAsia="Microsoft YaHei UI"/>
                <w:b/>
                <w:sz w:val="24"/>
              </w:rPr>
            </w:pPr>
            <w:r>
              <w:rPr>
                <w:rFonts w:ascii="Microsoft YaHei UI" w:eastAsia="Microsoft YaHei UI" w:hint="eastAsia"/>
                <w:b/>
                <w:sz w:val="24"/>
              </w:rPr>
              <w:t>绩效指标描述</w:t>
            </w:r>
          </w:p>
        </w:tc>
        <w:tc>
          <w:tcPr>
            <w:tcW w:w="2393" w:type="dxa"/>
            <w:tcBorders>
              <w:top w:val="single" w:sz="6" w:space="0" w:color="000000"/>
              <w:left w:val="single" w:sz="6" w:space="0" w:color="000000"/>
              <w:bottom w:val="single" w:sz="6" w:space="0" w:color="000000"/>
              <w:right w:val="single" w:sz="6" w:space="0" w:color="000000"/>
            </w:tcBorders>
          </w:tcPr>
          <w:p w14:paraId="4C03B65C" w14:textId="77777777" w:rsidR="00B81160" w:rsidRDefault="00000000">
            <w:pPr>
              <w:pStyle w:val="TableParagraph"/>
              <w:spacing w:before="66"/>
              <w:ind w:left="786" w:right="761"/>
              <w:jc w:val="center"/>
              <w:rPr>
                <w:rFonts w:ascii="Microsoft YaHei UI" w:eastAsia="Microsoft YaHei UI"/>
                <w:b/>
                <w:sz w:val="24"/>
              </w:rPr>
            </w:pPr>
            <w:r>
              <w:rPr>
                <w:rFonts w:ascii="Microsoft YaHei UI" w:eastAsia="Microsoft YaHei UI" w:hint="eastAsia"/>
                <w:b/>
                <w:sz w:val="24"/>
              </w:rPr>
              <w:t>指标值</w:t>
            </w:r>
          </w:p>
        </w:tc>
        <w:tc>
          <w:tcPr>
            <w:tcW w:w="2614" w:type="dxa"/>
            <w:gridSpan w:val="2"/>
            <w:tcBorders>
              <w:top w:val="single" w:sz="6" w:space="0" w:color="000000"/>
              <w:left w:val="single" w:sz="6" w:space="0" w:color="000000"/>
              <w:bottom w:val="single" w:sz="6" w:space="0" w:color="000000"/>
              <w:right w:val="single" w:sz="6" w:space="0" w:color="000000"/>
            </w:tcBorders>
          </w:tcPr>
          <w:p w14:paraId="4577BF3D" w14:textId="77777777" w:rsidR="00B81160" w:rsidRDefault="00000000">
            <w:pPr>
              <w:pStyle w:val="TableParagraph"/>
              <w:spacing w:before="66"/>
              <w:ind w:left="458"/>
              <w:rPr>
                <w:rFonts w:ascii="Microsoft YaHei UI" w:eastAsia="Microsoft YaHei UI"/>
                <w:b/>
                <w:sz w:val="24"/>
              </w:rPr>
            </w:pPr>
            <w:r>
              <w:rPr>
                <w:rFonts w:ascii="Microsoft YaHei UI" w:eastAsia="Microsoft YaHei UI" w:hint="eastAsia"/>
                <w:b/>
                <w:sz w:val="24"/>
              </w:rPr>
              <w:t>指标值确定依据</w:t>
            </w:r>
          </w:p>
        </w:tc>
      </w:tr>
      <w:tr w:rsidR="00B81160" w14:paraId="0991C528" w14:textId="77777777">
        <w:trPr>
          <w:trHeight w:val="563"/>
        </w:trPr>
        <w:tc>
          <w:tcPr>
            <w:tcW w:w="1578" w:type="dxa"/>
            <w:vMerge w:val="restart"/>
            <w:tcBorders>
              <w:top w:val="single" w:sz="6" w:space="0" w:color="000000"/>
              <w:left w:val="single" w:sz="6" w:space="0" w:color="000000"/>
              <w:bottom w:val="single" w:sz="6" w:space="0" w:color="000000"/>
              <w:right w:val="single" w:sz="6" w:space="0" w:color="000000"/>
            </w:tcBorders>
          </w:tcPr>
          <w:p w14:paraId="2919966F" w14:textId="77777777" w:rsidR="00B81160" w:rsidRDefault="00B81160">
            <w:pPr>
              <w:pStyle w:val="TableParagraph"/>
              <w:rPr>
                <w:rFonts w:ascii="Microsoft JhengHei"/>
                <w:b/>
                <w:sz w:val="26"/>
              </w:rPr>
            </w:pPr>
          </w:p>
          <w:p w14:paraId="55ACE46F" w14:textId="77777777" w:rsidR="00B81160" w:rsidRDefault="00B81160">
            <w:pPr>
              <w:pStyle w:val="TableParagraph"/>
              <w:spacing w:before="5"/>
              <w:rPr>
                <w:rFonts w:ascii="Microsoft JhengHei"/>
                <w:b/>
                <w:sz w:val="29"/>
              </w:rPr>
            </w:pPr>
          </w:p>
          <w:p w14:paraId="64C4546F" w14:textId="77777777" w:rsidR="00B81160" w:rsidRDefault="00000000">
            <w:pPr>
              <w:pStyle w:val="TableParagraph"/>
              <w:ind w:left="319"/>
              <w:rPr>
                <w:sz w:val="24"/>
              </w:rPr>
            </w:pPr>
            <w:r>
              <w:rPr>
                <w:sz w:val="24"/>
              </w:rPr>
              <w:t>产出指标</w:t>
            </w:r>
          </w:p>
        </w:tc>
        <w:tc>
          <w:tcPr>
            <w:tcW w:w="1630" w:type="dxa"/>
            <w:tcBorders>
              <w:top w:val="single" w:sz="6" w:space="0" w:color="000000"/>
              <w:left w:val="single" w:sz="6" w:space="0" w:color="000000"/>
              <w:bottom w:val="single" w:sz="6" w:space="0" w:color="000000"/>
              <w:right w:val="single" w:sz="6" w:space="0" w:color="000000"/>
            </w:tcBorders>
          </w:tcPr>
          <w:p w14:paraId="5AE8058F" w14:textId="77777777" w:rsidR="00B81160" w:rsidRDefault="00000000">
            <w:pPr>
              <w:pStyle w:val="TableParagraph"/>
              <w:spacing w:before="131"/>
              <w:ind w:left="106"/>
              <w:rPr>
                <w:sz w:val="24"/>
              </w:rPr>
            </w:pPr>
            <w:r>
              <w:rPr>
                <w:sz w:val="24"/>
              </w:rPr>
              <w:t>数量指标</w:t>
            </w:r>
          </w:p>
        </w:tc>
        <w:tc>
          <w:tcPr>
            <w:tcW w:w="2080" w:type="dxa"/>
            <w:tcBorders>
              <w:top w:val="single" w:sz="6" w:space="0" w:color="000000"/>
              <w:left w:val="single" w:sz="6" w:space="0" w:color="000000"/>
              <w:bottom w:val="single" w:sz="6" w:space="0" w:color="000000"/>
              <w:right w:val="single" w:sz="6" w:space="0" w:color="000000"/>
            </w:tcBorders>
          </w:tcPr>
          <w:p w14:paraId="122A139F" w14:textId="77777777" w:rsidR="00B81160" w:rsidRDefault="00000000">
            <w:pPr>
              <w:pStyle w:val="TableParagraph"/>
              <w:spacing w:before="131"/>
              <w:ind w:left="113"/>
              <w:rPr>
                <w:sz w:val="24"/>
              </w:rPr>
            </w:pPr>
            <w:r>
              <w:rPr>
                <w:sz w:val="24"/>
              </w:rPr>
              <w:t>参会人数</w:t>
            </w:r>
          </w:p>
        </w:tc>
        <w:tc>
          <w:tcPr>
            <w:tcW w:w="3361" w:type="dxa"/>
            <w:gridSpan w:val="2"/>
            <w:tcBorders>
              <w:top w:val="single" w:sz="6" w:space="0" w:color="000000"/>
              <w:left w:val="single" w:sz="6" w:space="0" w:color="000000"/>
              <w:bottom w:val="single" w:sz="6" w:space="0" w:color="000000"/>
              <w:right w:val="single" w:sz="6" w:space="0" w:color="000000"/>
            </w:tcBorders>
          </w:tcPr>
          <w:p w14:paraId="733F77FA" w14:textId="77777777" w:rsidR="00B81160" w:rsidRDefault="00000000">
            <w:pPr>
              <w:pStyle w:val="TableParagraph"/>
              <w:spacing w:before="131"/>
              <w:ind w:left="78"/>
              <w:rPr>
                <w:sz w:val="24"/>
              </w:rPr>
            </w:pPr>
            <w:r>
              <w:rPr>
                <w:sz w:val="24"/>
              </w:rPr>
              <w:t>参会代表人数</w:t>
            </w:r>
          </w:p>
        </w:tc>
        <w:tc>
          <w:tcPr>
            <w:tcW w:w="2393" w:type="dxa"/>
            <w:tcBorders>
              <w:top w:val="single" w:sz="6" w:space="0" w:color="000000"/>
              <w:left w:val="single" w:sz="6" w:space="0" w:color="000000"/>
              <w:bottom w:val="single" w:sz="6" w:space="0" w:color="000000"/>
              <w:right w:val="single" w:sz="6" w:space="0" w:color="000000"/>
            </w:tcBorders>
          </w:tcPr>
          <w:p w14:paraId="64EA9B05" w14:textId="77777777" w:rsidR="00B81160" w:rsidRDefault="00000000">
            <w:pPr>
              <w:pStyle w:val="TableParagraph"/>
              <w:spacing w:before="131"/>
              <w:ind w:left="804"/>
              <w:rPr>
                <w:sz w:val="24"/>
              </w:rPr>
            </w:pPr>
            <w:r>
              <w:rPr>
                <w:sz w:val="24"/>
              </w:rPr>
              <w:t>=276</w:t>
            </w:r>
            <w:r>
              <w:rPr>
                <w:spacing w:val="-27"/>
                <w:sz w:val="24"/>
              </w:rPr>
              <w:t xml:space="preserve"> 人</w:t>
            </w:r>
          </w:p>
        </w:tc>
        <w:tc>
          <w:tcPr>
            <w:tcW w:w="2614" w:type="dxa"/>
            <w:gridSpan w:val="2"/>
            <w:tcBorders>
              <w:top w:val="single" w:sz="6" w:space="0" w:color="000000"/>
              <w:left w:val="single" w:sz="6" w:space="0" w:color="000000"/>
              <w:bottom w:val="single" w:sz="6" w:space="0" w:color="000000"/>
              <w:right w:val="single" w:sz="6" w:space="0" w:color="000000"/>
            </w:tcBorders>
          </w:tcPr>
          <w:p w14:paraId="1749E98F" w14:textId="77777777" w:rsidR="00B81160" w:rsidRDefault="00000000">
            <w:pPr>
              <w:pStyle w:val="TableParagraph"/>
              <w:spacing w:before="131"/>
              <w:ind w:left="818"/>
              <w:rPr>
                <w:sz w:val="24"/>
              </w:rPr>
            </w:pPr>
            <w:r>
              <w:rPr>
                <w:sz w:val="24"/>
              </w:rPr>
              <w:t>工作需要</w:t>
            </w:r>
          </w:p>
        </w:tc>
      </w:tr>
      <w:tr w:rsidR="00B81160" w14:paraId="02DE5B6B" w14:textId="77777777">
        <w:trPr>
          <w:trHeight w:val="600"/>
        </w:trPr>
        <w:tc>
          <w:tcPr>
            <w:tcW w:w="1578" w:type="dxa"/>
            <w:vMerge/>
            <w:tcBorders>
              <w:top w:val="nil"/>
              <w:left w:val="single" w:sz="6" w:space="0" w:color="000000"/>
              <w:bottom w:val="single" w:sz="6" w:space="0" w:color="000000"/>
              <w:right w:val="single" w:sz="6" w:space="0" w:color="000000"/>
            </w:tcBorders>
          </w:tcPr>
          <w:p w14:paraId="38453778" w14:textId="77777777" w:rsidR="00B81160" w:rsidRDefault="00B81160">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526DC950" w14:textId="77777777" w:rsidR="00B81160" w:rsidRDefault="00000000">
            <w:pPr>
              <w:pStyle w:val="TableParagraph"/>
              <w:spacing w:before="151"/>
              <w:ind w:left="106"/>
              <w:rPr>
                <w:sz w:val="24"/>
              </w:rPr>
            </w:pPr>
            <w:r>
              <w:rPr>
                <w:sz w:val="24"/>
              </w:rPr>
              <w:t>质量指标</w:t>
            </w:r>
          </w:p>
        </w:tc>
        <w:tc>
          <w:tcPr>
            <w:tcW w:w="2080" w:type="dxa"/>
            <w:tcBorders>
              <w:top w:val="single" w:sz="6" w:space="0" w:color="000000"/>
              <w:left w:val="single" w:sz="6" w:space="0" w:color="000000"/>
              <w:bottom w:val="single" w:sz="6" w:space="0" w:color="000000"/>
              <w:right w:val="single" w:sz="6" w:space="0" w:color="000000"/>
            </w:tcBorders>
          </w:tcPr>
          <w:p w14:paraId="58D0F048" w14:textId="77777777" w:rsidR="00B81160" w:rsidRDefault="00000000">
            <w:pPr>
              <w:pStyle w:val="TableParagraph"/>
              <w:spacing w:before="151"/>
              <w:ind w:left="113"/>
              <w:rPr>
                <w:sz w:val="24"/>
              </w:rPr>
            </w:pPr>
            <w:r>
              <w:rPr>
                <w:sz w:val="24"/>
              </w:rPr>
              <w:t>会议用品合格率</w:t>
            </w:r>
          </w:p>
        </w:tc>
        <w:tc>
          <w:tcPr>
            <w:tcW w:w="3361" w:type="dxa"/>
            <w:gridSpan w:val="2"/>
            <w:tcBorders>
              <w:top w:val="single" w:sz="6" w:space="0" w:color="000000"/>
              <w:left w:val="single" w:sz="6" w:space="0" w:color="000000"/>
              <w:bottom w:val="single" w:sz="6" w:space="0" w:color="000000"/>
              <w:right w:val="single" w:sz="6" w:space="0" w:color="000000"/>
            </w:tcBorders>
          </w:tcPr>
          <w:p w14:paraId="629EDB69" w14:textId="77777777" w:rsidR="00B81160" w:rsidRDefault="00000000">
            <w:pPr>
              <w:pStyle w:val="TableParagraph"/>
              <w:spacing w:line="303" w:lineRule="exact"/>
              <w:ind w:left="78"/>
              <w:rPr>
                <w:sz w:val="24"/>
              </w:rPr>
            </w:pPr>
            <w:r>
              <w:rPr>
                <w:sz w:val="24"/>
              </w:rPr>
              <w:t>会议用品合格数量占总数量的</w:t>
            </w:r>
          </w:p>
          <w:p w14:paraId="03544282" w14:textId="77777777" w:rsidR="00B81160" w:rsidRDefault="00000000">
            <w:pPr>
              <w:pStyle w:val="TableParagraph"/>
              <w:spacing w:line="277" w:lineRule="exact"/>
              <w:ind w:left="78"/>
              <w:rPr>
                <w:sz w:val="24"/>
              </w:rPr>
            </w:pPr>
            <w:r>
              <w:rPr>
                <w:sz w:val="24"/>
              </w:rPr>
              <w:t>比例</w:t>
            </w:r>
          </w:p>
        </w:tc>
        <w:tc>
          <w:tcPr>
            <w:tcW w:w="2393" w:type="dxa"/>
            <w:tcBorders>
              <w:top w:val="single" w:sz="6" w:space="0" w:color="000000"/>
              <w:left w:val="single" w:sz="6" w:space="0" w:color="000000"/>
              <w:bottom w:val="single" w:sz="6" w:space="0" w:color="000000"/>
              <w:right w:val="single" w:sz="6" w:space="0" w:color="000000"/>
            </w:tcBorders>
          </w:tcPr>
          <w:p w14:paraId="52883643" w14:textId="77777777" w:rsidR="00B81160" w:rsidRDefault="00000000">
            <w:pPr>
              <w:pStyle w:val="TableParagraph"/>
              <w:spacing w:before="151"/>
              <w:ind w:left="786" w:right="760"/>
              <w:jc w:val="center"/>
              <w:rPr>
                <w:sz w:val="24"/>
              </w:rPr>
            </w:pPr>
            <w:r>
              <w:rPr>
                <w:w w:val="115"/>
                <w:sz w:val="24"/>
              </w:rPr>
              <w:t>≥95%</w:t>
            </w:r>
          </w:p>
        </w:tc>
        <w:tc>
          <w:tcPr>
            <w:tcW w:w="2614" w:type="dxa"/>
            <w:gridSpan w:val="2"/>
            <w:tcBorders>
              <w:top w:val="single" w:sz="6" w:space="0" w:color="000000"/>
              <w:left w:val="single" w:sz="6" w:space="0" w:color="000000"/>
              <w:bottom w:val="single" w:sz="6" w:space="0" w:color="000000"/>
              <w:right w:val="single" w:sz="6" w:space="0" w:color="000000"/>
            </w:tcBorders>
          </w:tcPr>
          <w:p w14:paraId="4E969BA8" w14:textId="77777777" w:rsidR="00B81160" w:rsidRDefault="00000000">
            <w:pPr>
              <w:pStyle w:val="TableParagraph"/>
              <w:spacing w:before="151"/>
              <w:ind w:left="818"/>
              <w:rPr>
                <w:sz w:val="24"/>
              </w:rPr>
            </w:pPr>
            <w:r>
              <w:rPr>
                <w:sz w:val="24"/>
              </w:rPr>
              <w:t>工作需要</w:t>
            </w:r>
          </w:p>
        </w:tc>
      </w:tr>
      <w:tr w:rsidR="00B81160" w14:paraId="7E9A2C3B" w14:textId="77777777">
        <w:trPr>
          <w:trHeight w:val="562"/>
        </w:trPr>
        <w:tc>
          <w:tcPr>
            <w:tcW w:w="1578" w:type="dxa"/>
            <w:vMerge/>
            <w:tcBorders>
              <w:top w:val="nil"/>
              <w:left w:val="single" w:sz="6" w:space="0" w:color="000000"/>
              <w:bottom w:val="single" w:sz="6" w:space="0" w:color="000000"/>
              <w:right w:val="single" w:sz="6" w:space="0" w:color="000000"/>
            </w:tcBorders>
          </w:tcPr>
          <w:p w14:paraId="2765D41E" w14:textId="77777777" w:rsidR="00B81160" w:rsidRDefault="00B81160">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088737E1" w14:textId="77777777" w:rsidR="00B81160" w:rsidRDefault="00000000">
            <w:pPr>
              <w:pStyle w:val="TableParagraph"/>
              <w:spacing w:before="131"/>
              <w:ind w:left="106"/>
              <w:rPr>
                <w:sz w:val="24"/>
              </w:rPr>
            </w:pPr>
            <w:r>
              <w:rPr>
                <w:sz w:val="24"/>
              </w:rPr>
              <w:t>时效指标</w:t>
            </w:r>
          </w:p>
        </w:tc>
        <w:tc>
          <w:tcPr>
            <w:tcW w:w="2080" w:type="dxa"/>
            <w:tcBorders>
              <w:top w:val="single" w:sz="6" w:space="0" w:color="000000"/>
              <w:left w:val="single" w:sz="6" w:space="0" w:color="000000"/>
              <w:bottom w:val="single" w:sz="6" w:space="0" w:color="000000"/>
              <w:right w:val="single" w:sz="6" w:space="0" w:color="000000"/>
            </w:tcBorders>
          </w:tcPr>
          <w:p w14:paraId="467766F7" w14:textId="77777777" w:rsidR="00B81160" w:rsidRDefault="00000000">
            <w:pPr>
              <w:pStyle w:val="TableParagraph"/>
              <w:spacing w:before="131"/>
              <w:ind w:left="113"/>
              <w:rPr>
                <w:sz w:val="24"/>
              </w:rPr>
            </w:pPr>
            <w:r>
              <w:rPr>
                <w:sz w:val="24"/>
              </w:rPr>
              <w:t>会期天数</w:t>
            </w:r>
          </w:p>
        </w:tc>
        <w:tc>
          <w:tcPr>
            <w:tcW w:w="3361" w:type="dxa"/>
            <w:gridSpan w:val="2"/>
            <w:tcBorders>
              <w:top w:val="single" w:sz="6" w:space="0" w:color="000000"/>
              <w:left w:val="single" w:sz="6" w:space="0" w:color="000000"/>
              <w:bottom w:val="single" w:sz="6" w:space="0" w:color="000000"/>
              <w:right w:val="single" w:sz="6" w:space="0" w:color="000000"/>
            </w:tcBorders>
          </w:tcPr>
          <w:p w14:paraId="6DB5DC5B" w14:textId="77777777" w:rsidR="00B81160" w:rsidRDefault="00000000">
            <w:pPr>
              <w:pStyle w:val="TableParagraph"/>
              <w:spacing w:before="131"/>
              <w:ind w:left="78"/>
              <w:rPr>
                <w:sz w:val="24"/>
              </w:rPr>
            </w:pPr>
            <w:r>
              <w:rPr>
                <w:sz w:val="24"/>
              </w:rPr>
              <w:t>实际会议天数</w:t>
            </w:r>
          </w:p>
        </w:tc>
        <w:tc>
          <w:tcPr>
            <w:tcW w:w="2393" w:type="dxa"/>
            <w:tcBorders>
              <w:top w:val="single" w:sz="6" w:space="0" w:color="000000"/>
              <w:left w:val="single" w:sz="6" w:space="0" w:color="000000"/>
              <w:bottom w:val="single" w:sz="6" w:space="0" w:color="000000"/>
              <w:right w:val="single" w:sz="6" w:space="0" w:color="000000"/>
            </w:tcBorders>
          </w:tcPr>
          <w:p w14:paraId="74D38BF6" w14:textId="77777777" w:rsidR="00B81160" w:rsidRDefault="00000000">
            <w:pPr>
              <w:pStyle w:val="TableParagraph"/>
              <w:spacing w:before="131"/>
              <w:ind w:left="786" w:right="763"/>
              <w:jc w:val="center"/>
              <w:rPr>
                <w:sz w:val="24"/>
              </w:rPr>
            </w:pPr>
            <w:r>
              <w:rPr>
                <w:sz w:val="24"/>
              </w:rPr>
              <w:t>=4</w:t>
            </w:r>
            <w:r>
              <w:rPr>
                <w:spacing w:val="-27"/>
                <w:sz w:val="24"/>
              </w:rPr>
              <w:t xml:space="preserve"> 天</w:t>
            </w:r>
          </w:p>
        </w:tc>
        <w:tc>
          <w:tcPr>
            <w:tcW w:w="2614" w:type="dxa"/>
            <w:gridSpan w:val="2"/>
            <w:tcBorders>
              <w:top w:val="single" w:sz="6" w:space="0" w:color="000000"/>
              <w:left w:val="single" w:sz="6" w:space="0" w:color="000000"/>
              <w:bottom w:val="single" w:sz="6" w:space="0" w:color="000000"/>
              <w:right w:val="single" w:sz="6" w:space="0" w:color="000000"/>
            </w:tcBorders>
          </w:tcPr>
          <w:p w14:paraId="72AD54C6" w14:textId="77777777" w:rsidR="00B81160" w:rsidRDefault="00000000">
            <w:pPr>
              <w:pStyle w:val="TableParagraph"/>
              <w:spacing w:before="131"/>
              <w:ind w:left="818"/>
              <w:rPr>
                <w:sz w:val="24"/>
              </w:rPr>
            </w:pPr>
            <w:r>
              <w:rPr>
                <w:sz w:val="24"/>
              </w:rPr>
              <w:t>工作需要</w:t>
            </w:r>
          </w:p>
        </w:tc>
      </w:tr>
      <w:tr w:rsidR="00B81160" w14:paraId="5F5D589F" w14:textId="77777777">
        <w:trPr>
          <w:trHeight w:val="562"/>
        </w:trPr>
        <w:tc>
          <w:tcPr>
            <w:tcW w:w="1578" w:type="dxa"/>
            <w:vMerge/>
            <w:tcBorders>
              <w:top w:val="nil"/>
              <w:left w:val="single" w:sz="6" w:space="0" w:color="000000"/>
              <w:bottom w:val="single" w:sz="6" w:space="0" w:color="000000"/>
              <w:right w:val="single" w:sz="6" w:space="0" w:color="000000"/>
            </w:tcBorders>
          </w:tcPr>
          <w:p w14:paraId="7B9FE0D2" w14:textId="77777777" w:rsidR="00B81160" w:rsidRDefault="00B81160">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3F80CF33" w14:textId="77777777" w:rsidR="00B81160" w:rsidRDefault="00000000">
            <w:pPr>
              <w:pStyle w:val="TableParagraph"/>
              <w:spacing w:before="131"/>
              <w:ind w:left="106"/>
              <w:rPr>
                <w:sz w:val="24"/>
              </w:rPr>
            </w:pPr>
            <w:r>
              <w:rPr>
                <w:sz w:val="24"/>
              </w:rPr>
              <w:t>成本指标</w:t>
            </w:r>
          </w:p>
        </w:tc>
        <w:tc>
          <w:tcPr>
            <w:tcW w:w="2080" w:type="dxa"/>
            <w:tcBorders>
              <w:top w:val="single" w:sz="6" w:space="0" w:color="000000"/>
              <w:left w:val="single" w:sz="6" w:space="0" w:color="000000"/>
              <w:bottom w:val="single" w:sz="6" w:space="0" w:color="000000"/>
              <w:right w:val="single" w:sz="6" w:space="0" w:color="000000"/>
            </w:tcBorders>
          </w:tcPr>
          <w:p w14:paraId="4B99BB8E" w14:textId="77777777" w:rsidR="00B81160" w:rsidRDefault="00000000">
            <w:pPr>
              <w:pStyle w:val="TableParagraph"/>
              <w:spacing w:before="131"/>
              <w:ind w:left="113"/>
              <w:rPr>
                <w:sz w:val="24"/>
              </w:rPr>
            </w:pPr>
            <w:r>
              <w:rPr>
                <w:sz w:val="24"/>
              </w:rPr>
              <w:t>会议费</w:t>
            </w:r>
          </w:p>
        </w:tc>
        <w:tc>
          <w:tcPr>
            <w:tcW w:w="3361" w:type="dxa"/>
            <w:gridSpan w:val="2"/>
            <w:tcBorders>
              <w:top w:val="single" w:sz="6" w:space="0" w:color="000000"/>
              <w:left w:val="single" w:sz="6" w:space="0" w:color="000000"/>
              <w:bottom w:val="single" w:sz="6" w:space="0" w:color="000000"/>
              <w:right w:val="single" w:sz="6" w:space="0" w:color="000000"/>
            </w:tcBorders>
          </w:tcPr>
          <w:p w14:paraId="63BD233B" w14:textId="77777777" w:rsidR="00B81160" w:rsidRDefault="00000000">
            <w:pPr>
              <w:pStyle w:val="TableParagraph"/>
              <w:spacing w:before="131"/>
              <w:ind w:left="78"/>
              <w:rPr>
                <w:sz w:val="24"/>
              </w:rPr>
            </w:pPr>
            <w:r>
              <w:rPr>
                <w:sz w:val="24"/>
              </w:rPr>
              <w:t>会议费实际支出数</w:t>
            </w:r>
          </w:p>
        </w:tc>
        <w:tc>
          <w:tcPr>
            <w:tcW w:w="2393" w:type="dxa"/>
            <w:tcBorders>
              <w:top w:val="single" w:sz="6" w:space="0" w:color="000000"/>
              <w:left w:val="single" w:sz="6" w:space="0" w:color="000000"/>
              <w:bottom w:val="single" w:sz="6" w:space="0" w:color="000000"/>
              <w:right w:val="single" w:sz="6" w:space="0" w:color="000000"/>
            </w:tcBorders>
          </w:tcPr>
          <w:p w14:paraId="69FD76CE" w14:textId="77777777" w:rsidR="00B81160" w:rsidRDefault="00000000">
            <w:pPr>
              <w:pStyle w:val="TableParagraph"/>
              <w:spacing w:before="131"/>
              <w:ind w:left="540"/>
              <w:rPr>
                <w:sz w:val="24"/>
              </w:rPr>
            </w:pPr>
            <w:r>
              <w:rPr>
                <w:w w:val="95"/>
                <w:sz w:val="24"/>
              </w:rPr>
              <w:t>≤51.98</w:t>
            </w:r>
            <w:r>
              <w:rPr>
                <w:spacing w:val="-18"/>
                <w:w w:val="95"/>
                <w:sz w:val="24"/>
              </w:rPr>
              <w:t xml:space="preserve"> 万元</w:t>
            </w:r>
          </w:p>
        </w:tc>
        <w:tc>
          <w:tcPr>
            <w:tcW w:w="2614" w:type="dxa"/>
            <w:gridSpan w:val="2"/>
            <w:tcBorders>
              <w:top w:val="single" w:sz="6" w:space="0" w:color="000000"/>
              <w:left w:val="single" w:sz="6" w:space="0" w:color="000000"/>
              <w:bottom w:val="single" w:sz="6" w:space="0" w:color="000000"/>
              <w:right w:val="single" w:sz="6" w:space="0" w:color="000000"/>
            </w:tcBorders>
          </w:tcPr>
          <w:p w14:paraId="3BC3BE03" w14:textId="77777777" w:rsidR="00B81160" w:rsidRDefault="00000000">
            <w:pPr>
              <w:pStyle w:val="TableParagraph"/>
              <w:spacing w:before="131"/>
              <w:ind w:left="818"/>
              <w:rPr>
                <w:sz w:val="24"/>
              </w:rPr>
            </w:pPr>
            <w:r>
              <w:rPr>
                <w:sz w:val="24"/>
              </w:rPr>
              <w:t>工作需要</w:t>
            </w:r>
          </w:p>
        </w:tc>
      </w:tr>
      <w:tr w:rsidR="00B81160" w14:paraId="0809D49D" w14:textId="77777777">
        <w:trPr>
          <w:trHeight w:val="600"/>
        </w:trPr>
        <w:tc>
          <w:tcPr>
            <w:tcW w:w="1578" w:type="dxa"/>
            <w:vMerge w:val="restart"/>
            <w:tcBorders>
              <w:top w:val="single" w:sz="6" w:space="0" w:color="000000"/>
              <w:left w:val="single" w:sz="6" w:space="0" w:color="000000"/>
              <w:bottom w:val="single" w:sz="6" w:space="0" w:color="000000"/>
              <w:right w:val="single" w:sz="6" w:space="0" w:color="000000"/>
            </w:tcBorders>
          </w:tcPr>
          <w:p w14:paraId="1B1DBC4E" w14:textId="77777777" w:rsidR="00B81160" w:rsidRDefault="00B81160">
            <w:pPr>
              <w:pStyle w:val="TableParagraph"/>
              <w:spacing w:before="16"/>
              <w:rPr>
                <w:rFonts w:ascii="Microsoft JhengHei"/>
                <w:b/>
                <w:sz w:val="24"/>
              </w:rPr>
            </w:pPr>
          </w:p>
          <w:p w14:paraId="5ECDCF6E" w14:textId="77777777" w:rsidR="00B81160" w:rsidRDefault="00000000">
            <w:pPr>
              <w:pStyle w:val="TableParagraph"/>
              <w:spacing w:before="1"/>
              <w:ind w:left="319"/>
              <w:rPr>
                <w:sz w:val="24"/>
              </w:rPr>
            </w:pPr>
            <w:r>
              <w:rPr>
                <w:sz w:val="24"/>
              </w:rPr>
              <w:t>效益指标</w:t>
            </w:r>
          </w:p>
        </w:tc>
        <w:tc>
          <w:tcPr>
            <w:tcW w:w="1630" w:type="dxa"/>
            <w:tcBorders>
              <w:top w:val="single" w:sz="6" w:space="0" w:color="000000"/>
              <w:left w:val="single" w:sz="6" w:space="0" w:color="000000"/>
              <w:bottom w:val="single" w:sz="6" w:space="0" w:color="000000"/>
              <w:right w:val="single" w:sz="6" w:space="0" w:color="000000"/>
            </w:tcBorders>
          </w:tcPr>
          <w:p w14:paraId="189B99A9" w14:textId="77777777" w:rsidR="00B81160" w:rsidRDefault="00000000">
            <w:pPr>
              <w:pStyle w:val="TableParagraph"/>
              <w:spacing w:line="300" w:lineRule="exact"/>
              <w:ind w:left="106" w:right="306"/>
              <w:rPr>
                <w:sz w:val="24"/>
              </w:rPr>
            </w:pPr>
            <w:r>
              <w:rPr>
                <w:spacing w:val="-1"/>
                <w:sz w:val="24"/>
              </w:rPr>
              <w:t>经济效益指</w:t>
            </w:r>
            <w:r>
              <w:rPr>
                <w:sz w:val="24"/>
              </w:rPr>
              <w:t>标</w:t>
            </w:r>
          </w:p>
        </w:tc>
        <w:tc>
          <w:tcPr>
            <w:tcW w:w="2080" w:type="dxa"/>
            <w:tcBorders>
              <w:top w:val="single" w:sz="6" w:space="0" w:color="000000"/>
              <w:left w:val="single" w:sz="6" w:space="0" w:color="000000"/>
              <w:bottom w:val="single" w:sz="6" w:space="0" w:color="000000"/>
              <w:right w:val="single" w:sz="6" w:space="0" w:color="000000"/>
            </w:tcBorders>
          </w:tcPr>
          <w:p w14:paraId="2462B50C" w14:textId="77777777" w:rsidR="00B81160" w:rsidRDefault="00000000">
            <w:pPr>
              <w:pStyle w:val="TableParagraph"/>
              <w:spacing w:before="151"/>
              <w:ind w:left="113"/>
              <w:rPr>
                <w:sz w:val="24"/>
              </w:rPr>
            </w:pPr>
            <w:r>
              <w:rPr>
                <w:sz w:val="24"/>
              </w:rPr>
              <w:t>通过决议数</w:t>
            </w:r>
          </w:p>
        </w:tc>
        <w:tc>
          <w:tcPr>
            <w:tcW w:w="3361" w:type="dxa"/>
            <w:gridSpan w:val="2"/>
            <w:tcBorders>
              <w:top w:val="single" w:sz="6" w:space="0" w:color="000000"/>
              <w:left w:val="single" w:sz="6" w:space="0" w:color="000000"/>
              <w:bottom w:val="single" w:sz="6" w:space="0" w:color="000000"/>
              <w:right w:val="single" w:sz="6" w:space="0" w:color="000000"/>
            </w:tcBorders>
          </w:tcPr>
          <w:p w14:paraId="79C8603A" w14:textId="77777777" w:rsidR="00B81160" w:rsidRDefault="00000000">
            <w:pPr>
              <w:pStyle w:val="TableParagraph"/>
              <w:spacing w:before="151"/>
              <w:ind w:left="78"/>
              <w:rPr>
                <w:sz w:val="24"/>
              </w:rPr>
            </w:pPr>
            <w:r>
              <w:rPr>
                <w:sz w:val="24"/>
              </w:rPr>
              <w:t>通过决议数</w:t>
            </w:r>
          </w:p>
        </w:tc>
        <w:tc>
          <w:tcPr>
            <w:tcW w:w="2393" w:type="dxa"/>
            <w:tcBorders>
              <w:top w:val="single" w:sz="6" w:space="0" w:color="000000"/>
              <w:left w:val="single" w:sz="6" w:space="0" w:color="000000"/>
              <w:bottom w:val="single" w:sz="6" w:space="0" w:color="000000"/>
              <w:right w:val="single" w:sz="6" w:space="0" w:color="000000"/>
            </w:tcBorders>
          </w:tcPr>
          <w:p w14:paraId="17208D3B" w14:textId="77777777" w:rsidR="00B81160" w:rsidRDefault="00000000">
            <w:pPr>
              <w:pStyle w:val="TableParagraph"/>
              <w:spacing w:before="151"/>
              <w:ind w:left="786" w:right="766"/>
              <w:jc w:val="center"/>
              <w:rPr>
                <w:sz w:val="24"/>
              </w:rPr>
            </w:pPr>
            <w:r>
              <w:rPr>
                <w:sz w:val="24"/>
              </w:rPr>
              <w:t>≥6</w:t>
            </w:r>
            <w:r>
              <w:rPr>
                <w:spacing w:val="-30"/>
                <w:sz w:val="24"/>
              </w:rPr>
              <w:t xml:space="preserve"> </w:t>
            </w:r>
            <w:proofErr w:type="gramStart"/>
            <w:r>
              <w:rPr>
                <w:spacing w:val="-30"/>
                <w:sz w:val="24"/>
              </w:rPr>
              <w:t>个</w:t>
            </w:r>
            <w:proofErr w:type="gramEnd"/>
          </w:p>
        </w:tc>
        <w:tc>
          <w:tcPr>
            <w:tcW w:w="2614" w:type="dxa"/>
            <w:gridSpan w:val="2"/>
            <w:tcBorders>
              <w:top w:val="single" w:sz="6" w:space="0" w:color="000000"/>
              <w:left w:val="single" w:sz="6" w:space="0" w:color="000000"/>
              <w:bottom w:val="single" w:sz="6" w:space="0" w:color="000000"/>
              <w:right w:val="single" w:sz="6" w:space="0" w:color="000000"/>
            </w:tcBorders>
          </w:tcPr>
          <w:p w14:paraId="56D6C329" w14:textId="77777777" w:rsidR="00B81160" w:rsidRDefault="00000000">
            <w:pPr>
              <w:pStyle w:val="TableParagraph"/>
              <w:spacing w:before="151"/>
              <w:ind w:left="818"/>
              <w:rPr>
                <w:sz w:val="24"/>
              </w:rPr>
            </w:pPr>
            <w:r>
              <w:rPr>
                <w:sz w:val="24"/>
              </w:rPr>
              <w:t>工作需要</w:t>
            </w:r>
          </w:p>
        </w:tc>
      </w:tr>
      <w:tr w:rsidR="00B81160" w14:paraId="7326E8CC" w14:textId="77777777">
        <w:trPr>
          <w:trHeight w:val="600"/>
        </w:trPr>
        <w:tc>
          <w:tcPr>
            <w:tcW w:w="1578" w:type="dxa"/>
            <w:vMerge/>
            <w:tcBorders>
              <w:top w:val="nil"/>
              <w:left w:val="single" w:sz="6" w:space="0" w:color="000000"/>
              <w:bottom w:val="single" w:sz="6" w:space="0" w:color="000000"/>
              <w:right w:val="single" w:sz="6" w:space="0" w:color="000000"/>
            </w:tcBorders>
          </w:tcPr>
          <w:p w14:paraId="7C2E40E8" w14:textId="77777777" w:rsidR="00B81160" w:rsidRDefault="00B81160">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157CF520" w14:textId="77777777" w:rsidR="00B81160" w:rsidRDefault="00000000">
            <w:pPr>
              <w:pStyle w:val="TableParagraph"/>
              <w:spacing w:line="303" w:lineRule="exact"/>
              <w:ind w:left="106"/>
              <w:rPr>
                <w:sz w:val="24"/>
              </w:rPr>
            </w:pPr>
            <w:r>
              <w:rPr>
                <w:sz w:val="24"/>
              </w:rPr>
              <w:t>社会效益指</w:t>
            </w:r>
          </w:p>
          <w:p w14:paraId="75D49561" w14:textId="77777777" w:rsidR="00B81160" w:rsidRDefault="00000000">
            <w:pPr>
              <w:pStyle w:val="TableParagraph"/>
              <w:spacing w:line="277" w:lineRule="exact"/>
              <w:ind w:left="106"/>
              <w:rPr>
                <w:sz w:val="24"/>
              </w:rPr>
            </w:pPr>
            <w:r>
              <w:rPr>
                <w:sz w:val="24"/>
              </w:rPr>
              <w:t>标</w:t>
            </w:r>
          </w:p>
        </w:tc>
        <w:tc>
          <w:tcPr>
            <w:tcW w:w="2080" w:type="dxa"/>
            <w:tcBorders>
              <w:top w:val="single" w:sz="6" w:space="0" w:color="000000"/>
              <w:left w:val="single" w:sz="6" w:space="0" w:color="000000"/>
              <w:bottom w:val="single" w:sz="6" w:space="0" w:color="000000"/>
              <w:right w:val="single" w:sz="6" w:space="0" w:color="000000"/>
            </w:tcBorders>
          </w:tcPr>
          <w:p w14:paraId="77739263" w14:textId="77777777" w:rsidR="00B81160" w:rsidRDefault="00000000">
            <w:pPr>
              <w:pStyle w:val="TableParagraph"/>
              <w:spacing w:before="150"/>
              <w:ind w:left="113"/>
              <w:rPr>
                <w:sz w:val="24"/>
              </w:rPr>
            </w:pPr>
            <w:r>
              <w:rPr>
                <w:sz w:val="24"/>
              </w:rPr>
              <w:t>代表建议</w:t>
            </w:r>
          </w:p>
        </w:tc>
        <w:tc>
          <w:tcPr>
            <w:tcW w:w="3361" w:type="dxa"/>
            <w:gridSpan w:val="2"/>
            <w:tcBorders>
              <w:top w:val="single" w:sz="6" w:space="0" w:color="000000"/>
              <w:left w:val="single" w:sz="6" w:space="0" w:color="000000"/>
              <w:bottom w:val="single" w:sz="6" w:space="0" w:color="000000"/>
              <w:right w:val="single" w:sz="6" w:space="0" w:color="000000"/>
            </w:tcBorders>
          </w:tcPr>
          <w:p w14:paraId="27C3CC63" w14:textId="77777777" w:rsidR="00B81160" w:rsidRDefault="00000000">
            <w:pPr>
              <w:pStyle w:val="TableParagraph"/>
              <w:spacing w:before="150"/>
              <w:ind w:left="78"/>
              <w:rPr>
                <w:sz w:val="24"/>
              </w:rPr>
            </w:pPr>
            <w:r>
              <w:rPr>
                <w:sz w:val="24"/>
              </w:rPr>
              <w:t>收到代表建议数</w:t>
            </w:r>
          </w:p>
        </w:tc>
        <w:tc>
          <w:tcPr>
            <w:tcW w:w="2393" w:type="dxa"/>
            <w:tcBorders>
              <w:top w:val="single" w:sz="6" w:space="0" w:color="000000"/>
              <w:left w:val="single" w:sz="6" w:space="0" w:color="000000"/>
              <w:bottom w:val="single" w:sz="6" w:space="0" w:color="000000"/>
              <w:right w:val="single" w:sz="6" w:space="0" w:color="000000"/>
            </w:tcBorders>
          </w:tcPr>
          <w:p w14:paraId="1D84C583" w14:textId="77777777" w:rsidR="00B81160" w:rsidRDefault="00000000">
            <w:pPr>
              <w:pStyle w:val="TableParagraph"/>
              <w:spacing w:before="150"/>
              <w:ind w:left="786" w:right="766"/>
              <w:jc w:val="center"/>
              <w:rPr>
                <w:sz w:val="24"/>
              </w:rPr>
            </w:pPr>
            <w:r>
              <w:rPr>
                <w:sz w:val="24"/>
              </w:rPr>
              <w:t>≥6</w:t>
            </w:r>
            <w:r>
              <w:rPr>
                <w:spacing w:val="-30"/>
                <w:sz w:val="24"/>
              </w:rPr>
              <w:t xml:space="preserve"> </w:t>
            </w:r>
            <w:proofErr w:type="gramStart"/>
            <w:r>
              <w:rPr>
                <w:spacing w:val="-30"/>
                <w:sz w:val="24"/>
              </w:rPr>
              <w:t>个</w:t>
            </w:r>
            <w:proofErr w:type="gramEnd"/>
          </w:p>
        </w:tc>
        <w:tc>
          <w:tcPr>
            <w:tcW w:w="2614" w:type="dxa"/>
            <w:gridSpan w:val="2"/>
            <w:tcBorders>
              <w:top w:val="single" w:sz="6" w:space="0" w:color="000000"/>
              <w:left w:val="single" w:sz="6" w:space="0" w:color="000000"/>
              <w:bottom w:val="single" w:sz="6" w:space="0" w:color="000000"/>
              <w:right w:val="single" w:sz="6" w:space="0" w:color="000000"/>
            </w:tcBorders>
          </w:tcPr>
          <w:p w14:paraId="0999FA60" w14:textId="77777777" w:rsidR="00B81160" w:rsidRDefault="00000000">
            <w:pPr>
              <w:pStyle w:val="TableParagraph"/>
              <w:spacing w:before="150"/>
              <w:ind w:left="818"/>
              <w:rPr>
                <w:sz w:val="24"/>
              </w:rPr>
            </w:pPr>
            <w:r>
              <w:rPr>
                <w:sz w:val="24"/>
              </w:rPr>
              <w:t>工作需要</w:t>
            </w:r>
          </w:p>
        </w:tc>
      </w:tr>
      <w:tr w:rsidR="00B81160" w14:paraId="73938DEC" w14:textId="77777777">
        <w:trPr>
          <w:trHeight w:val="851"/>
        </w:trPr>
        <w:tc>
          <w:tcPr>
            <w:tcW w:w="1578" w:type="dxa"/>
            <w:tcBorders>
              <w:top w:val="single" w:sz="6" w:space="0" w:color="000000"/>
              <w:left w:val="single" w:sz="6" w:space="0" w:color="000000"/>
              <w:bottom w:val="single" w:sz="6" w:space="0" w:color="000000"/>
              <w:right w:val="single" w:sz="6" w:space="0" w:color="000000"/>
            </w:tcBorders>
          </w:tcPr>
          <w:p w14:paraId="36BDD598" w14:textId="77777777" w:rsidR="00B81160" w:rsidRDefault="00B81160">
            <w:pPr>
              <w:pStyle w:val="TableParagraph"/>
              <w:spacing w:before="17"/>
              <w:rPr>
                <w:rFonts w:ascii="Microsoft JhengHei"/>
                <w:b/>
                <w:sz w:val="14"/>
              </w:rPr>
            </w:pPr>
          </w:p>
          <w:p w14:paraId="2BB7E8E2" w14:textId="77777777" w:rsidR="00B81160" w:rsidRDefault="00000000">
            <w:pPr>
              <w:pStyle w:val="TableParagraph"/>
              <w:ind w:left="179" w:right="144"/>
              <w:jc w:val="center"/>
              <w:rPr>
                <w:sz w:val="24"/>
              </w:rPr>
            </w:pPr>
            <w:r>
              <w:rPr>
                <w:sz w:val="24"/>
              </w:rPr>
              <w:t>满意度指标</w:t>
            </w:r>
          </w:p>
        </w:tc>
        <w:tc>
          <w:tcPr>
            <w:tcW w:w="1630" w:type="dxa"/>
            <w:tcBorders>
              <w:top w:val="single" w:sz="6" w:space="0" w:color="000000"/>
              <w:left w:val="single" w:sz="6" w:space="0" w:color="000000"/>
              <w:bottom w:val="single" w:sz="6" w:space="0" w:color="000000"/>
              <w:right w:val="single" w:sz="6" w:space="0" w:color="000000"/>
            </w:tcBorders>
          </w:tcPr>
          <w:p w14:paraId="496DF693" w14:textId="77777777" w:rsidR="00B81160" w:rsidRDefault="00000000">
            <w:pPr>
              <w:pStyle w:val="TableParagraph"/>
              <w:spacing w:before="130" w:line="235" w:lineRule="auto"/>
              <w:ind w:left="106" w:right="306"/>
              <w:rPr>
                <w:sz w:val="24"/>
              </w:rPr>
            </w:pPr>
            <w:r>
              <w:rPr>
                <w:spacing w:val="-1"/>
                <w:sz w:val="24"/>
              </w:rPr>
              <w:t>服务对象满</w:t>
            </w:r>
            <w:r>
              <w:rPr>
                <w:sz w:val="24"/>
              </w:rPr>
              <w:t>意度指标</w:t>
            </w:r>
          </w:p>
        </w:tc>
        <w:tc>
          <w:tcPr>
            <w:tcW w:w="2080" w:type="dxa"/>
            <w:tcBorders>
              <w:top w:val="single" w:sz="6" w:space="0" w:color="000000"/>
              <w:left w:val="single" w:sz="6" w:space="0" w:color="000000"/>
              <w:bottom w:val="single" w:sz="6" w:space="0" w:color="000000"/>
              <w:right w:val="single" w:sz="6" w:space="0" w:color="000000"/>
            </w:tcBorders>
          </w:tcPr>
          <w:p w14:paraId="1A994264" w14:textId="77777777" w:rsidR="00B81160" w:rsidRDefault="00B81160">
            <w:pPr>
              <w:pStyle w:val="TableParagraph"/>
              <w:spacing w:before="17"/>
              <w:rPr>
                <w:rFonts w:ascii="Microsoft JhengHei"/>
                <w:b/>
                <w:sz w:val="14"/>
              </w:rPr>
            </w:pPr>
          </w:p>
          <w:p w14:paraId="0494B9C4" w14:textId="77777777" w:rsidR="00B81160" w:rsidRDefault="00000000">
            <w:pPr>
              <w:pStyle w:val="TableParagraph"/>
              <w:ind w:left="113"/>
              <w:rPr>
                <w:sz w:val="24"/>
              </w:rPr>
            </w:pPr>
            <w:r>
              <w:rPr>
                <w:sz w:val="24"/>
              </w:rPr>
              <w:t>代表满意率</w:t>
            </w:r>
          </w:p>
        </w:tc>
        <w:tc>
          <w:tcPr>
            <w:tcW w:w="3361" w:type="dxa"/>
            <w:gridSpan w:val="2"/>
            <w:tcBorders>
              <w:top w:val="single" w:sz="6" w:space="0" w:color="000000"/>
              <w:left w:val="single" w:sz="6" w:space="0" w:color="000000"/>
              <w:bottom w:val="single" w:sz="6" w:space="0" w:color="000000"/>
              <w:right w:val="single" w:sz="6" w:space="0" w:color="000000"/>
            </w:tcBorders>
          </w:tcPr>
          <w:p w14:paraId="58A759F6" w14:textId="77777777" w:rsidR="00B81160" w:rsidRDefault="00B81160">
            <w:pPr>
              <w:pStyle w:val="TableParagraph"/>
              <w:spacing w:before="17"/>
              <w:rPr>
                <w:rFonts w:ascii="Microsoft JhengHei"/>
                <w:b/>
                <w:sz w:val="14"/>
              </w:rPr>
            </w:pPr>
          </w:p>
          <w:p w14:paraId="27331054" w14:textId="77777777" w:rsidR="00B81160" w:rsidRDefault="00000000">
            <w:pPr>
              <w:pStyle w:val="TableParagraph"/>
              <w:ind w:left="78"/>
              <w:rPr>
                <w:sz w:val="24"/>
              </w:rPr>
            </w:pPr>
            <w:r>
              <w:rPr>
                <w:sz w:val="24"/>
              </w:rPr>
              <w:t>代表满意人数占总人数的比例</w:t>
            </w:r>
          </w:p>
        </w:tc>
        <w:tc>
          <w:tcPr>
            <w:tcW w:w="2393" w:type="dxa"/>
            <w:tcBorders>
              <w:top w:val="single" w:sz="6" w:space="0" w:color="000000"/>
              <w:left w:val="single" w:sz="6" w:space="0" w:color="000000"/>
              <w:bottom w:val="single" w:sz="6" w:space="0" w:color="000000"/>
              <w:right w:val="single" w:sz="6" w:space="0" w:color="000000"/>
            </w:tcBorders>
          </w:tcPr>
          <w:p w14:paraId="6D0637CF" w14:textId="77777777" w:rsidR="00B81160" w:rsidRDefault="00B81160">
            <w:pPr>
              <w:pStyle w:val="TableParagraph"/>
              <w:spacing w:before="17"/>
              <w:rPr>
                <w:rFonts w:ascii="Microsoft JhengHei"/>
                <w:b/>
                <w:sz w:val="14"/>
              </w:rPr>
            </w:pPr>
          </w:p>
          <w:p w14:paraId="2298037A" w14:textId="77777777" w:rsidR="00B81160" w:rsidRDefault="00000000">
            <w:pPr>
              <w:pStyle w:val="TableParagraph"/>
              <w:ind w:left="786" w:right="763"/>
              <w:jc w:val="center"/>
              <w:rPr>
                <w:sz w:val="24"/>
              </w:rPr>
            </w:pPr>
            <w:r>
              <w:rPr>
                <w:w w:val="115"/>
                <w:sz w:val="24"/>
              </w:rPr>
              <w:t>≥95%</w:t>
            </w:r>
          </w:p>
        </w:tc>
        <w:tc>
          <w:tcPr>
            <w:tcW w:w="2614" w:type="dxa"/>
            <w:gridSpan w:val="2"/>
            <w:tcBorders>
              <w:top w:val="single" w:sz="6" w:space="0" w:color="000000"/>
              <w:left w:val="single" w:sz="6" w:space="0" w:color="000000"/>
              <w:bottom w:val="single" w:sz="6" w:space="0" w:color="000000"/>
              <w:right w:val="single" w:sz="6" w:space="0" w:color="000000"/>
            </w:tcBorders>
          </w:tcPr>
          <w:p w14:paraId="3CCA1BCA" w14:textId="77777777" w:rsidR="00B81160" w:rsidRDefault="00B81160">
            <w:pPr>
              <w:pStyle w:val="TableParagraph"/>
              <w:spacing w:before="17"/>
              <w:rPr>
                <w:rFonts w:ascii="Microsoft JhengHei"/>
                <w:b/>
                <w:sz w:val="14"/>
              </w:rPr>
            </w:pPr>
          </w:p>
          <w:p w14:paraId="3098DE43" w14:textId="77777777" w:rsidR="00B81160" w:rsidRDefault="00000000">
            <w:pPr>
              <w:pStyle w:val="TableParagraph"/>
              <w:ind w:left="818"/>
              <w:rPr>
                <w:sz w:val="24"/>
              </w:rPr>
            </w:pPr>
            <w:r>
              <w:rPr>
                <w:sz w:val="24"/>
              </w:rPr>
              <w:t>工作需要</w:t>
            </w:r>
          </w:p>
        </w:tc>
      </w:tr>
    </w:tbl>
    <w:p w14:paraId="7EB891EA" w14:textId="77777777" w:rsidR="00B81160" w:rsidRDefault="00B81160">
      <w:pPr>
        <w:rPr>
          <w:sz w:val="24"/>
        </w:rPr>
        <w:sectPr w:rsidR="00B81160">
          <w:pgSz w:w="16840" w:h="11910" w:orient="landscape"/>
          <w:pgMar w:top="1100" w:right="1540" w:bottom="1180" w:left="700" w:header="0" w:footer="984" w:gutter="0"/>
          <w:cols w:space="720"/>
        </w:sectPr>
      </w:pPr>
    </w:p>
    <w:p w14:paraId="09C2AF87" w14:textId="77777777" w:rsidR="00B81160" w:rsidRDefault="00B81160">
      <w:pPr>
        <w:pStyle w:val="a3"/>
        <w:spacing w:before="13"/>
        <w:rPr>
          <w:rFonts w:ascii="Microsoft JhengHei"/>
          <w:b/>
          <w:sz w:val="13"/>
        </w:rPr>
      </w:pPr>
    </w:p>
    <w:p w14:paraId="0CD488B7" w14:textId="77777777" w:rsidR="00B81160" w:rsidRDefault="00000000">
      <w:pPr>
        <w:pStyle w:val="a5"/>
        <w:numPr>
          <w:ilvl w:val="0"/>
          <w:numId w:val="7"/>
        </w:numPr>
        <w:tabs>
          <w:tab w:val="left" w:pos="1221"/>
        </w:tabs>
        <w:ind w:left="1220" w:hanging="227"/>
        <w:jc w:val="left"/>
        <w:rPr>
          <w:b/>
          <w:sz w:val="28"/>
        </w:rPr>
      </w:pPr>
      <w:bookmarkStart w:id="85" w:name="7.公车购置费绩效目标表"/>
      <w:bookmarkEnd w:id="85"/>
      <w:r>
        <w:rPr>
          <w:b/>
          <w:sz w:val="28"/>
        </w:rPr>
        <w:t>公车购置费绩效目标表</w:t>
      </w:r>
    </w:p>
    <w:p w14:paraId="508D9093" w14:textId="77777777" w:rsidR="00B81160" w:rsidRDefault="00B81160">
      <w:pPr>
        <w:pStyle w:val="a3"/>
        <w:spacing w:before="9"/>
        <w:rPr>
          <w:rFonts w:ascii="Microsoft JhengHei"/>
          <w:b/>
          <w:sz w:val="4"/>
        </w:rPr>
      </w:pPr>
    </w:p>
    <w:tbl>
      <w:tblPr>
        <w:tblW w:w="0" w:type="auto"/>
        <w:tblInd w:w="2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698"/>
        <w:gridCol w:w="205"/>
        <w:gridCol w:w="1873"/>
        <w:gridCol w:w="1758"/>
        <w:gridCol w:w="94"/>
        <w:gridCol w:w="2902"/>
        <w:gridCol w:w="87"/>
        <w:gridCol w:w="2762"/>
        <w:gridCol w:w="1306"/>
        <w:gridCol w:w="1455"/>
      </w:tblGrid>
      <w:tr w:rsidR="00B81160" w14:paraId="54C0BEAA" w14:textId="77777777">
        <w:trPr>
          <w:trHeight w:val="526"/>
        </w:trPr>
        <w:tc>
          <w:tcPr>
            <w:tcW w:w="14140" w:type="dxa"/>
            <w:gridSpan w:val="10"/>
            <w:tcBorders>
              <w:top w:val="nil"/>
              <w:bottom w:val="single" w:sz="6" w:space="0" w:color="000000"/>
            </w:tcBorders>
          </w:tcPr>
          <w:p w14:paraId="61F024CD" w14:textId="77777777" w:rsidR="00B81160" w:rsidRDefault="00000000">
            <w:pPr>
              <w:pStyle w:val="TableParagraph"/>
              <w:tabs>
                <w:tab w:val="left" w:pos="12794"/>
              </w:tabs>
              <w:spacing w:before="55"/>
              <w:ind w:left="113"/>
              <w:rPr>
                <w:sz w:val="24"/>
              </w:rPr>
            </w:pPr>
            <w:r>
              <w:rPr>
                <w:rFonts w:ascii="Microsoft YaHei UI" w:eastAsia="Microsoft YaHei UI" w:hint="eastAsia"/>
                <w:b/>
                <w:w w:val="95"/>
                <w:sz w:val="24"/>
              </w:rPr>
              <w:t>101001</w:t>
            </w:r>
            <w:r>
              <w:rPr>
                <w:rFonts w:ascii="Microsoft YaHei UI" w:eastAsia="Microsoft YaHei UI" w:hint="eastAsia"/>
                <w:b/>
                <w:spacing w:val="24"/>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13C369E0" w14:textId="77777777">
        <w:trPr>
          <w:trHeight w:val="588"/>
        </w:trPr>
        <w:tc>
          <w:tcPr>
            <w:tcW w:w="1903" w:type="dxa"/>
            <w:gridSpan w:val="2"/>
            <w:tcBorders>
              <w:top w:val="single" w:sz="6" w:space="0" w:color="000000"/>
              <w:left w:val="single" w:sz="6" w:space="0" w:color="000000"/>
              <w:bottom w:val="single" w:sz="6" w:space="0" w:color="000000"/>
              <w:right w:val="single" w:sz="6" w:space="0" w:color="000000"/>
            </w:tcBorders>
          </w:tcPr>
          <w:p w14:paraId="015F52B5" w14:textId="77777777" w:rsidR="00B81160" w:rsidRDefault="00000000">
            <w:pPr>
              <w:pStyle w:val="TableParagraph"/>
              <w:spacing w:before="80"/>
              <w:ind w:left="473"/>
              <w:rPr>
                <w:rFonts w:ascii="Microsoft YaHei UI" w:eastAsia="Microsoft YaHei UI"/>
                <w:b/>
                <w:sz w:val="24"/>
              </w:rPr>
            </w:pPr>
            <w:r>
              <w:rPr>
                <w:rFonts w:ascii="Microsoft YaHei UI" w:eastAsia="Microsoft YaHei UI" w:hint="eastAsia"/>
                <w:b/>
                <w:sz w:val="24"/>
              </w:rPr>
              <w:t>项目编码</w:t>
            </w:r>
          </w:p>
        </w:tc>
        <w:tc>
          <w:tcPr>
            <w:tcW w:w="3725" w:type="dxa"/>
            <w:gridSpan w:val="3"/>
            <w:tcBorders>
              <w:top w:val="single" w:sz="6" w:space="0" w:color="000000"/>
              <w:left w:val="single" w:sz="6" w:space="0" w:color="000000"/>
              <w:bottom w:val="single" w:sz="6" w:space="0" w:color="000000"/>
              <w:right w:val="single" w:sz="6" w:space="0" w:color="000000"/>
            </w:tcBorders>
          </w:tcPr>
          <w:p w14:paraId="40F4A027" w14:textId="77777777" w:rsidR="00B81160" w:rsidRDefault="00000000">
            <w:pPr>
              <w:pStyle w:val="TableParagraph"/>
              <w:spacing w:before="145"/>
              <w:ind w:left="106"/>
              <w:rPr>
                <w:sz w:val="24"/>
              </w:rPr>
            </w:pPr>
            <w:r>
              <w:rPr>
                <w:sz w:val="24"/>
              </w:rPr>
              <w:t>13062122P00496910001F</w:t>
            </w:r>
          </w:p>
        </w:tc>
        <w:tc>
          <w:tcPr>
            <w:tcW w:w="2989" w:type="dxa"/>
            <w:gridSpan w:val="2"/>
            <w:tcBorders>
              <w:top w:val="single" w:sz="6" w:space="0" w:color="000000"/>
              <w:left w:val="single" w:sz="6" w:space="0" w:color="000000"/>
              <w:bottom w:val="single" w:sz="6" w:space="0" w:color="000000"/>
              <w:right w:val="single" w:sz="6" w:space="0" w:color="000000"/>
            </w:tcBorders>
          </w:tcPr>
          <w:p w14:paraId="03B0CD11" w14:textId="77777777" w:rsidR="00B81160" w:rsidRDefault="00000000">
            <w:pPr>
              <w:pStyle w:val="TableParagraph"/>
              <w:spacing w:before="80"/>
              <w:ind w:left="994" w:right="979"/>
              <w:jc w:val="center"/>
              <w:rPr>
                <w:rFonts w:ascii="Microsoft YaHei UI" w:eastAsia="Microsoft YaHei UI"/>
                <w:b/>
                <w:sz w:val="24"/>
              </w:rPr>
            </w:pPr>
            <w:r>
              <w:rPr>
                <w:rFonts w:ascii="Microsoft YaHei UI" w:eastAsia="Microsoft YaHei UI" w:hint="eastAsia"/>
                <w:b/>
                <w:sz w:val="24"/>
              </w:rPr>
              <w:t>项目名称</w:t>
            </w:r>
          </w:p>
        </w:tc>
        <w:tc>
          <w:tcPr>
            <w:tcW w:w="5523" w:type="dxa"/>
            <w:gridSpan w:val="3"/>
            <w:tcBorders>
              <w:top w:val="single" w:sz="6" w:space="0" w:color="000000"/>
              <w:left w:val="single" w:sz="6" w:space="0" w:color="000000"/>
              <w:bottom w:val="single" w:sz="6" w:space="0" w:color="000000"/>
              <w:right w:val="single" w:sz="6" w:space="0" w:color="000000"/>
            </w:tcBorders>
          </w:tcPr>
          <w:p w14:paraId="30B7BC66" w14:textId="77777777" w:rsidR="00B81160" w:rsidRDefault="00000000">
            <w:pPr>
              <w:pStyle w:val="TableParagraph"/>
              <w:spacing w:before="145"/>
              <w:ind w:left="107"/>
              <w:rPr>
                <w:sz w:val="24"/>
              </w:rPr>
            </w:pPr>
            <w:r>
              <w:rPr>
                <w:sz w:val="24"/>
              </w:rPr>
              <w:t>公务用车购置费</w:t>
            </w:r>
          </w:p>
        </w:tc>
      </w:tr>
      <w:tr w:rsidR="00B81160" w14:paraId="30726D5C" w14:textId="77777777">
        <w:trPr>
          <w:trHeight w:val="588"/>
        </w:trPr>
        <w:tc>
          <w:tcPr>
            <w:tcW w:w="1903" w:type="dxa"/>
            <w:gridSpan w:val="2"/>
            <w:vMerge w:val="restart"/>
            <w:tcBorders>
              <w:top w:val="single" w:sz="6" w:space="0" w:color="000000"/>
              <w:left w:val="single" w:sz="6" w:space="0" w:color="000000"/>
              <w:bottom w:val="single" w:sz="6" w:space="0" w:color="000000"/>
              <w:right w:val="single" w:sz="6" w:space="0" w:color="000000"/>
            </w:tcBorders>
          </w:tcPr>
          <w:p w14:paraId="4AC18187" w14:textId="77777777" w:rsidR="00B81160" w:rsidRDefault="00000000">
            <w:pPr>
              <w:pStyle w:val="TableParagraph"/>
              <w:spacing w:before="220" w:line="168" w:lineRule="auto"/>
              <w:ind w:left="593" w:right="207" w:hanging="360"/>
              <w:rPr>
                <w:rFonts w:ascii="Microsoft YaHei UI" w:eastAsia="Microsoft YaHei UI"/>
                <w:b/>
                <w:sz w:val="24"/>
              </w:rPr>
            </w:pPr>
            <w:r>
              <w:rPr>
                <w:rFonts w:ascii="Microsoft YaHei UI" w:eastAsia="Microsoft YaHei UI" w:hint="eastAsia"/>
                <w:b/>
                <w:sz w:val="24"/>
              </w:rPr>
              <w:t>预算规模及资金用途</w:t>
            </w:r>
          </w:p>
        </w:tc>
        <w:tc>
          <w:tcPr>
            <w:tcW w:w="1873" w:type="dxa"/>
            <w:tcBorders>
              <w:top w:val="single" w:sz="6" w:space="0" w:color="000000"/>
              <w:left w:val="single" w:sz="6" w:space="0" w:color="000000"/>
              <w:bottom w:val="single" w:sz="6" w:space="0" w:color="000000"/>
              <w:right w:val="single" w:sz="6" w:space="0" w:color="000000"/>
            </w:tcBorders>
          </w:tcPr>
          <w:p w14:paraId="7C92F8FF" w14:textId="77777777" w:rsidR="00B81160" w:rsidRDefault="00000000">
            <w:pPr>
              <w:pStyle w:val="TableParagraph"/>
              <w:spacing w:before="78"/>
              <w:ind w:left="593"/>
              <w:rPr>
                <w:rFonts w:ascii="Microsoft YaHei UI" w:eastAsia="Microsoft YaHei UI"/>
                <w:b/>
                <w:sz w:val="24"/>
              </w:rPr>
            </w:pPr>
            <w:r>
              <w:rPr>
                <w:rFonts w:ascii="Microsoft YaHei UI" w:eastAsia="Microsoft YaHei UI" w:hint="eastAsia"/>
                <w:b/>
                <w:sz w:val="24"/>
              </w:rPr>
              <w:t>预算数</w:t>
            </w:r>
          </w:p>
        </w:tc>
        <w:tc>
          <w:tcPr>
            <w:tcW w:w="1852" w:type="dxa"/>
            <w:gridSpan w:val="2"/>
            <w:tcBorders>
              <w:top w:val="single" w:sz="6" w:space="0" w:color="000000"/>
              <w:left w:val="single" w:sz="6" w:space="0" w:color="000000"/>
              <w:bottom w:val="single" w:sz="6" w:space="0" w:color="000000"/>
              <w:right w:val="single" w:sz="6" w:space="0" w:color="000000"/>
            </w:tcBorders>
          </w:tcPr>
          <w:p w14:paraId="2D67507D" w14:textId="77777777" w:rsidR="00B81160" w:rsidRDefault="00000000">
            <w:pPr>
              <w:pStyle w:val="TableParagraph"/>
              <w:spacing w:before="143"/>
              <w:ind w:left="141"/>
              <w:rPr>
                <w:sz w:val="24"/>
              </w:rPr>
            </w:pPr>
            <w:r>
              <w:rPr>
                <w:sz w:val="24"/>
              </w:rPr>
              <w:t>29.00</w:t>
            </w:r>
          </w:p>
        </w:tc>
        <w:tc>
          <w:tcPr>
            <w:tcW w:w="2989" w:type="dxa"/>
            <w:gridSpan w:val="2"/>
            <w:tcBorders>
              <w:top w:val="single" w:sz="6" w:space="0" w:color="000000"/>
              <w:left w:val="single" w:sz="6" w:space="0" w:color="000000"/>
              <w:bottom w:val="single" w:sz="6" w:space="0" w:color="000000"/>
              <w:right w:val="single" w:sz="6" w:space="0" w:color="000000"/>
            </w:tcBorders>
          </w:tcPr>
          <w:p w14:paraId="6F879D01" w14:textId="77777777" w:rsidR="00B81160" w:rsidRDefault="00000000">
            <w:pPr>
              <w:pStyle w:val="TableParagraph"/>
              <w:spacing w:before="78"/>
              <w:ind w:left="653"/>
              <w:rPr>
                <w:rFonts w:ascii="Microsoft YaHei UI" w:eastAsia="Microsoft YaHei UI"/>
                <w:b/>
                <w:sz w:val="24"/>
              </w:rPr>
            </w:pPr>
            <w:r>
              <w:rPr>
                <w:rFonts w:ascii="Microsoft YaHei UI" w:eastAsia="Microsoft YaHei UI" w:hint="eastAsia"/>
                <w:b/>
                <w:sz w:val="24"/>
              </w:rPr>
              <w:t>其中：财政资金</w:t>
            </w:r>
          </w:p>
        </w:tc>
        <w:tc>
          <w:tcPr>
            <w:tcW w:w="2762" w:type="dxa"/>
            <w:tcBorders>
              <w:top w:val="single" w:sz="6" w:space="0" w:color="000000"/>
              <w:left w:val="single" w:sz="6" w:space="0" w:color="000000"/>
              <w:bottom w:val="single" w:sz="6" w:space="0" w:color="000000"/>
              <w:right w:val="single" w:sz="6" w:space="0" w:color="000000"/>
            </w:tcBorders>
          </w:tcPr>
          <w:p w14:paraId="409F2826" w14:textId="77777777" w:rsidR="00B81160" w:rsidRDefault="00000000">
            <w:pPr>
              <w:pStyle w:val="TableParagraph"/>
              <w:spacing w:before="143"/>
              <w:ind w:left="107"/>
              <w:rPr>
                <w:sz w:val="24"/>
              </w:rPr>
            </w:pPr>
            <w:r>
              <w:rPr>
                <w:sz w:val="24"/>
              </w:rPr>
              <w:t>29.00</w:t>
            </w:r>
          </w:p>
        </w:tc>
        <w:tc>
          <w:tcPr>
            <w:tcW w:w="1306" w:type="dxa"/>
            <w:tcBorders>
              <w:top w:val="single" w:sz="6" w:space="0" w:color="000000"/>
              <w:left w:val="single" w:sz="6" w:space="0" w:color="000000"/>
              <w:bottom w:val="single" w:sz="6" w:space="0" w:color="000000"/>
              <w:right w:val="single" w:sz="6" w:space="0" w:color="000000"/>
            </w:tcBorders>
          </w:tcPr>
          <w:p w14:paraId="34D40C27" w14:textId="77777777" w:rsidR="00B81160" w:rsidRDefault="00000000">
            <w:pPr>
              <w:pStyle w:val="TableParagraph"/>
              <w:spacing w:before="78"/>
              <w:ind w:left="175"/>
              <w:rPr>
                <w:rFonts w:ascii="Microsoft YaHei UI" w:eastAsia="Microsoft YaHei UI"/>
                <w:b/>
                <w:sz w:val="24"/>
              </w:rPr>
            </w:pPr>
            <w:r>
              <w:rPr>
                <w:rFonts w:ascii="Microsoft YaHei UI" w:eastAsia="Microsoft YaHei UI" w:hint="eastAsia"/>
                <w:b/>
                <w:sz w:val="24"/>
              </w:rPr>
              <w:t>其他资金</w:t>
            </w:r>
          </w:p>
        </w:tc>
        <w:tc>
          <w:tcPr>
            <w:tcW w:w="1455" w:type="dxa"/>
            <w:tcBorders>
              <w:top w:val="single" w:sz="6" w:space="0" w:color="000000"/>
              <w:left w:val="single" w:sz="6" w:space="0" w:color="000000"/>
              <w:bottom w:val="single" w:sz="6" w:space="0" w:color="000000"/>
              <w:right w:val="single" w:sz="6" w:space="0" w:color="000000"/>
            </w:tcBorders>
          </w:tcPr>
          <w:p w14:paraId="45E2FF8C" w14:textId="77777777" w:rsidR="00B81160" w:rsidRDefault="00000000">
            <w:pPr>
              <w:pStyle w:val="TableParagraph"/>
              <w:spacing w:before="143"/>
              <w:ind w:left="110"/>
              <w:rPr>
                <w:sz w:val="24"/>
              </w:rPr>
            </w:pPr>
            <w:r>
              <w:rPr>
                <w:sz w:val="24"/>
              </w:rPr>
              <w:t>0</w:t>
            </w:r>
          </w:p>
        </w:tc>
      </w:tr>
      <w:tr w:rsidR="00B81160" w14:paraId="7B532E1C" w14:textId="77777777">
        <w:trPr>
          <w:trHeight w:val="382"/>
        </w:trPr>
        <w:tc>
          <w:tcPr>
            <w:tcW w:w="1903" w:type="dxa"/>
            <w:gridSpan w:val="2"/>
            <w:vMerge/>
            <w:tcBorders>
              <w:top w:val="nil"/>
              <w:left w:val="single" w:sz="6" w:space="0" w:color="000000"/>
              <w:bottom w:val="single" w:sz="6" w:space="0" w:color="000000"/>
              <w:right w:val="single" w:sz="6" w:space="0" w:color="000000"/>
            </w:tcBorders>
          </w:tcPr>
          <w:p w14:paraId="30DA318C" w14:textId="77777777" w:rsidR="00B81160" w:rsidRDefault="00B81160">
            <w:pPr>
              <w:rPr>
                <w:sz w:val="2"/>
                <w:szCs w:val="2"/>
              </w:rPr>
            </w:pPr>
          </w:p>
        </w:tc>
        <w:tc>
          <w:tcPr>
            <w:tcW w:w="12237" w:type="dxa"/>
            <w:gridSpan w:val="8"/>
            <w:tcBorders>
              <w:top w:val="single" w:sz="6" w:space="0" w:color="000000"/>
              <w:left w:val="single" w:sz="6" w:space="0" w:color="000000"/>
              <w:bottom w:val="single" w:sz="6" w:space="0" w:color="000000"/>
              <w:right w:val="single" w:sz="6" w:space="0" w:color="000000"/>
            </w:tcBorders>
          </w:tcPr>
          <w:p w14:paraId="3DAB9A81" w14:textId="77777777" w:rsidR="00B81160" w:rsidRDefault="00000000">
            <w:pPr>
              <w:pStyle w:val="TableParagraph"/>
              <w:spacing w:before="41"/>
              <w:ind w:left="106"/>
              <w:rPr>
                <w:sz w:val="24"/>
              </w:rPr>
            </w:pPr>
            <w:r>
              <w:rPr>
                <w:sz w:val="24"/>
              </w:rPr>
              <w:t>用于单位公车购置</w:t>
            </w:r>
          </w:p>
        </w:tc>
      </w:tr>
      <w:tr w:rsidR="00B81160" w14:paraId="11359451" w14:textId="77777777">
        <w:trPr>
          <w:trHeight w:val="382"/>
        </w:trPr>
        <w:tc>
          <w:tcPr>
            <w:tcW w:w="1903" w:type="dxa"/>
            <w:gridSpan w:val="2"/>
            <w:vMerge w:val="restart"/>
            <w:tcBorders>
              <w:top w:val="single" w:sz="6" w:space="0" w:color="000000"/>
              <w:left w:val="single" w:sz="6" w:space="0" w:color="000000"/>
              <w:bottom w:val="single" w:sz="6" w:space="0" w:color="000000"/>
              <w:right w:val="single" w:sz="6" w:space="0" w:color="000000"/>
            </w:tcBorders>
          </w:tcPr>
          <w:p w14:paraId="411CF3EA" w14:textId="77777777" w:rsidR="00B81160" w:rsidRDefault="00000000">
            <w:pPr>
              <w:pStyle w:val="TableParagraph"/>
              <w:spacing w:before="90" w:line="363" w:lineRule="exact"/>
              <w:ind w:left="215" w:right="192"/>
              <w:jc w:val="center"/>
              <w:rPr>
                <w:rFonts w:ascii="Microsoft YaHei UI" w:eastAsia="Microsoft YaHei UI"/>
                <w:b/>
                <w:sz w:val="24"/>
              </w:rPr>
            </w:pPr>
            <w:r>
              <w:rPr>
                <w:rFonts w:ascii="Microsoft YaHei UI" w:eastAsia="Microsoft YaHei UI" w:hint="eastAsia"/>
                <w:b/>
                <w:sz w:val="24"/>
              </w:rPr>
              <w:t>资金支出计划</w:t>
            </w:r>
          </w:p>
          <w:p w14:paraId="0EC628B5" w14:textId="77777777" w:rsidR="00B81160" w:rsidRDefault="00000000">
            <w:pPr>
              <w:pStyle w:val="TableParagraph"/>
              <w:spacing w:line="363" w:lineRule="exact"/>
              <w:ind w:left="215" w:right="192"/>
              <w:jc w:val="center"/>
              <w:rPr>
                <w:rFonts w:ascii="Microsoft YaHei UI" w:eastAsia="Microsoft YaHei UI"/>
                <w:b/>
                <w:sz w:val="24"/>
              </w:rPr>
            </w:pPr>
            <w:r>
              <w:rPr>
                <w:rFonts w:ascii="Microsoft YaHei UI" w:eastAsia="Microsoft YaHei UI" w:hint="eastAsia"/>
                <w:b/>
                <w:sz w:val="24"/>
              </w:rPr>
              <w:t>（%）</w:t>
            </w:r>
          </w:p>
        </w:tc>
        <w:tc>
          <w:tcPr>
            <w:tcW w:w="3725" w:type="dxa"/>
            <w:gridSpan w:val="3"/>
            <w:tcBorders>
              <w:top w:val="single" w:sz="6" w:space="0" w:color="000000"/>
              <w:left w:val="single" w:sz="6" w:space="0" w:color="000000"/>
              <w:bottom w:val="single" w:sz="6" w:space="0" w:color="000000"/>
              <w:right w:val="single" w:sz="6" w:space="0" w:color="000000"/>
            </w:tcBorders>
          </w:tcPr>
          <w:p w14:paraId="63147348" w14:textId="77777777" w:rsidR="00B81160" w:rsidRDefault="00000000">
            <w:pPr>
              <w:pStyle w:val="TableParagraph"/>
              <w:spacing w:line="362" w:lineRule="exact"/>
              <w:ind w:left="1413" w:right="1399"/>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989" w:type="dxa"/>
            <w:gridSpan w:val="2"/>
            <w:tcBorders>
              <w:top w:val="single" w:sz="6" w:space="0" w:color="000000"/>
              <w:left w:val="single" w:sz="6" w:space="0" w:color="000000"/>
              <w:bottom w:val="single" w:sz="6" w:space="0" w:color="000000"/>
              <w:right w:val="single" w:sz="6" w:space="0" w:color="000000"/>
            </w:tcBorders>
          </w:tcPr>
          <w:p w14:paraId="22976E98" w14:textId="77777777" w:rsidR="00B81160" w:rsidRDefault="00000000">
            <w:pPr>
              <w:pStyle w:val="TableParagraph"/>
              <w:spacing w:line="362" w:lineRule="exact"/>
              <w:ind w:left="994" w:right="979"/>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762" w:type="dxa"/>
            <w:tcBorders>
              <w:top w:val="single" w:sz="6" w:space="0" w:color="000000"/>
              <w:left w:val="single" w:sz="6" w:space="0" w:color="000000"/>
              <w:bottom w:val="single" w:sz="6" w:space="0" w:color="000000"/>
              <w:right w:val="single" w:sz="6" w:space="0" w:color="000000"/>
            </w:tcBorders>
          </w:tcPr>
          <w:p w14:paraId="267A841A" w14:textId="77777777" w:rsidR="00B81160" w:rsidRDefault="00000000">
            <w:pPr>
              <w:pStyle w:val="TableParagraph"/>
              <w:spacing w:line="362" w:lineRule="exact"/>
              <w:ind w:left="980" w:right="961"/>
              <w:jc w:val="center"/>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2761" w:type="dxa"/>
            <w:gridSpan w:val="2"/>
            <w:tcBorders>
              <w:top w:val="single" w:sz="6" w:space="0" w:color="000000"/>
              <w:left w:val="single" w:sz="6" w:space="0" w:color="000000"/>
              <w:bottom w:val="single" w:sz="6" w:space="0" w:color="000000"/>
              <w:right w:val="single" w:sz="6" w:space="0" w:color="000000"/>
            </w:tcBorders>
          </w:tcPr>
          <w:p w14:paraId="452AACD7" w14:textId="77777777" w:rsidR="00B81160" w:rsidRDefault="00000000">
            <w:pPr>
              <w:pStyle w:val="TableParagraph"/>
              <w:spacing w:line="362" w:lineRule="exact"/>
              <w:ind w:left="964" w:right="950"/>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52005202" w14:textId="77777777">
        <w:trPr>
          <w:trHeight w:val="513"/>
        </w:trPr>
        <w:tc>
          <w:tcPr>
            <w:tcW w:w="1903" w:type="dxa"/>
            <w:gridSpan w:val="2"/>
            <w:vMerge/>
            <w:tcBorders>
              <w:top w:val="nil"/>
              <w:left w:val="single" w:sz="6" w:space="0" w:color="000000"/>
              <w:bottom w:val="single" w:sz="6" w:space="0" w:color="000000"/>
              <w:right w:val="single" w:sz="6" w:space="0" w:color="000000"/>
            </w:tcBorders>
          </w:tcPr>
          <w:p w14:paraId="4F87A398" w14:textId="77777777" w:rsidR="00B81160" w:rsidRDefault="00B81160">
            <w:pPr>
              <w:rPr>
                <w:sz w:val="2"/>
                <w:szCs w:val="2"/>
              </w:rPr>
            </w:pPr>
          </w:p>
        </w:tc>
        <w:tc>
          <w:tcPr>
            <w:tcW w:w="3725" w:type="dxa"/>
            <w:gridSpan w:val="3"/>
            <w:tcBorders>
              <w:top w:val="single" w:sz="6" w:space="0" w:color="000000"/>
              <w:left w:val="single" w:sz="6" w:space="0" w:color="000000"/>
              <w:bottom w:val="single" w:sz="6" w:space="0" w:color="000000"/>
              <w:right w:val="single" w:sz="6" w:space="0" w:color="000000"/>
            </w:tcBorders>
          </w:tcPr>
          <w:p w14:paraId="219BD297" w14:textId="77777777" w:rsidR="00B81160" w:rsidRDefault="00000000">
            <w:pPr>
              <w:pStyle w:val="TableParagraph"/>
              <w:spacing w:before="106"/>
              <w:ind w:left="1413" w:right="1399"/>
              <w:jc w:val="center"/>
              <w:rPr>
                <w:sz w:val="24"/>
              </w:rPr>
            </w:pPr>
            <w:r>
              <w:rPr>
                <w:spacing w:val="-3"/>
                <w:sz w:val="24"/>
              </w:rPr>
              <w:t>1</w:t>
            </w:r>
            <w:r>
              <w:rPr>
                <w:sz w:val="24"/>
              </w:rPr>
              <w:t>00</w:t>
            </w:r>
            <w:r>
              <w:rPr>
                <w:w w:val="50"/>
                <w:sz w:val="24"/>
              </w:rPr>
              <w:t>.</w:t>
            </w:r>
            <w:r>
              <w:rPr>
                <w:sz w:val="24"/>
              </w:rPr>
              <w:t>00</w:t>
            </w:r>
            <w:r>
              <w:rPr>
                <w:w w:val="166"/>
                <w:sz w:val="24"/>
              </w:rPr>
              <w:t>%</w:t>
            </w:r>
          </w:p>
        </w:tc>
        <w:tc>
          <w:tcPr>
            <w:tcW w:w="2989" w:type="dxa"/>
            <w:gridSpan w:val="2"/>
            <w:tcBorders>
              <w:top w:val="single" w:sz="6" w:space="0" w:color="000000"/>
              <w:left w:val="single" w:sz="6" w:space="0" w:color="000000"/>
              <w:bottom w:val="single" w:sz="6" w:space="0" w:color="000000"/>
              <w:right w:val="single" w:sz="6" w:space="0" w:color="000000"/>
            </w:tcBorders>
          </w:tcPr>
          <w:p w14:paraId="71EAB28F" w14:textId="77777777" w:rsidR="00B81160" w:rsidRDefault="00B81160">
            <w:pPr>
              <w:pStyle w:val="TableParagraph"/>
              <w:rPr>
                <w:rFonts w:ascii="Times New Roman"/>
                <w:sz w:val="24"/>
              </w:rPr>
            </w:pPr>
          </w:p>
        </w:tc>
        <w:tc>
          <w:tcPr>
            <w:tcW w:w="2762" w:type="dxa"/>
            <w:tcBorders>
              <w:top w:val="single" w:sz="6" w:space="0" w:color="000000"/>
              <w:left w:val="single" w:sz="6" w:space="0" w:color="000000"/>
              <w:bottom w:val="single" w:sz="6" w:space="0" w:color="000000"/>
              <w:right w:val="single" w:sz="6" w:space="0" w:color="000000"/>
            </w:tcBorders>
          </w:tcPr>
          <w:p w14:paraId="53D111A2" w14:textId="77777777" w:rsidR="00B81160" w:rsidRDefault="00B81160">
            <w:pPr>
              <w:pStyle w:val="TableParagraph"/>
              <w:rPr>
                <w:rFonts w:ascii="Times New Roman"/>
                <w:sz w:val="24"/>
              </w:rPr>
            </w:pPr>
          </w:p>
        </w:tc>
        <w:tc>
          <w:tcPr>
            <w:tcW w:w="2761" w:type="dxa"/>
            <w:gridSpan w:val="2"/>
            <w:tcBorders>
              <w:top w:val="single" w:sz="6" w:space="0" w:color="000000"/>
              <w:left w:val="single" w:sz="6" w:space="0" w:color="000000"/>
              <w:bottom w:val="single" w:sz="6" w:space="0" w:color="000000"/>
              <w:right w:val="single" w:sz="6" w:space="0" w:color="000000"/>
            </w:tcBorders>
          </w:tcPr>
          <w:p w14:paraId="169E4D18" w14:textId="77777777" w:rsidR="00B81160" w:rsidRDefault="00B81160">
            <w:pPr>
              <w:pStyle w:val="TableParagraph"/>
              <w:rPr>
                <w:rFonts w:ascii="Times New Roman"/>
                <w:sz w:val="24"/>
              </w:rPr>
            </w:pPr>
          </w:p>
        </w:tc>
      </w:tr>
      <w:tr w:rsidR="00B81160" w14:paraId="3A6D3840" w14:textId="77777777">
        <w:trPr>
          <w:trHeight w:val="603"/>
        </w:trPr>
        <w:tc>
          <w:tcPr>
            <w:tcW w:w="1903" w:type="dxa"/>
            <w:gridSpan w:val="2"/>
            <w:tcBorders>
              <w:top w:val="single" w:sz="6" w:space="0" w:color="000000"/>
              <w:left w:val="single" w:sz="6" w:space="0" w:color="000000"/>
              <w:bottom w:val="single" w:sz="6" w:space="0" w:color="000000"/>
              <w:right w:val="single" w:sz="6" w:space="0" w:color="000000"/>
            </w:tcBorders>
          </w:tcPr>
          <w:p w14:paraId="7156EAB8" w14:textId="77777777" w:rsidR="00B81160" w:rsidRDefault="00000000">
            <w:pPr>
              <w:pStyle w:val="TableParagraph"/>
              <w:spacing w:before="78"/>
              <w:ind w:left="473"/>
              <w:rPr>
                <w:rFonts w:ascii="Microsoft YaHei UI" w:eastAsia="Microsoft YaHei UI"/>
                <w:b/>
                <w:sz w:val="24"/>
              </w:rPr>
            </w:pPr>
            <w:r>
              <w:rPr>
                <w:rFonts w:ascii="Microsoft YaHei UI" w:eastAsia="Microsoft YaHei UI" w:hint="eastAsia"/>
                <w:b/>
                <w:sz w:val="24"/>
              </w:rPr>
              <w:t>绩效目标</w:t>
            </w:r>
          </w:p>
        </w:tc>
        <w:tc>
          <w:tcPr>
            <w:tcW w:w="12237" w:type="dxa"/>
            <w:gridSpan w:val="8"/>
            <w:tcBorders>
              <w:top w:val="single" w:sz="6" w:space="0" w:color="000000"/>
              <w:left w:val="single" w:sz="6" w:space="0" w:color="000000"/>
              <w:bottom w:val="single" w:sz="6" w:space="0" w:color="000000"/>
              <w:right w:val="single" w:sz="6" w:space="0" w:color="000000"/>
            </w:tcBorders>
          </w:tcPr>
          <w:p w14:paraId="2E778670" w14:textId="77777777" w:rsidR="00B81160" w:rsidRDefault="00000000">
            <w:pPr>
              <w:pStyle w:val="TableParagraph"/>
              <w:spacing w:before="143"/>
              <w:ind w:left="106"/>
              <w:rPr>
                <w:sz w:val="24"/>
              </w:rPr>
            </w:pPr>
            <w:r>
              <w:rPr>
                <w:w w:val="95"/>
                <w:sz w:val="24"/>
              </w:rPr>
              <w:t>1.保障单位正常运转</w:t>
            </w:r>
          </w:p>
        </w:tc>
      </w:tr>
      <w:tr w:rsidR="00B81160" w14:paraId="436A9665" w14:textId="77777777">
        <w:trPr>
          <w:trHeight w:val="451"/>
        </w:trPr>
        <w:tc>
          <w:tcPr>
            <w:tcW w:w="1698" w:type="dxa"/>
            <w:tcBorders>
              <w:top w:val="single" w:sz="6" w:space="0" w:color="000000"/>
              <w:left w:val="single" w:sz="6" w:space="0" w:color="000000"/>
              <w:bottom w:val="single" w:sz="6" w:space="0" w:color="000000"/>
              <w:right w:val="single" w:sz="6" w:space="0" w:color="000000"/>
            </w:tcBorders>
          </w:tcPr>
          <w:p w14:paraId="0B13C69F" w14:textId="77777777" w:rsidR="00B81160" w:rsidRDefault="00000000">
            <w:pPr>
              <w:pStyle w:val="TableParagraph"/>
              <w:spacing w:before="10" w:line="421" w:lineRule="exact"/>
              <w:ind w:left="225" w:right="215"/>
              <w:jc w:val="center"/>
              <w:rPr>
                <w:rFonts w:ascii="Microsoft YaHei UI" w:eastAsia="Microsoft YaHei UI"/>
                <w:b/>
                <w:sz w:val="24"/>
              </w:rPr>
            </w:pPr>
            <w:r>
              <w:rPr>
                <w:rFonts w:ascii="Microsoft YaHei UI" w:eastAsia="Microsoft YaHei UI" w:hint="eastAsia"/>
                <w:b/>
                <w:sz w:val="24"/>
              </w:rPr>
              <w:t>一级指标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10B76D4C" w14:textId="77777777" w:rsidR="00B81160" w:rsidRDefault="00000000">
            <w:pPr>
              <w:pStyle w:val="TableParagraph"/>
              <w:spacing w:before="10" w:line="421" w:lineRule="exact"/>
              <w:ind w:left="541"/>
              <w:rPr>
                <w:rFonts w:ascii="Microsoft YaHei UI" w:eastAsia="Microsoft YaHei UI"/>
                <w:b/>
                <w:sz w:val="24"/>
              </w:rPr>
            </w:pPr>
            <w:r>
              <w:rPr>
                <w:rFonts w:ascii="Microsoft YaHei UI" w:eastAsia="Microsoft YaHei UI" w:hint="eastAsia"/>
                <w:b/>
                <w:sz w:val="24"/>
              </w:rPr>
              <w:t>二级指标</w:t>
            </w:r>
          </w:p>
        </w:tc>
        <w:tc>
          <w:tcPr>
            <w:tcW w:w="1758" w:type="dxa"/>
            <w:tcBorders>
              <w:top w:val="single" w:sz="6" w:space="0" w:color="000000"/>
              <w:left w:val="single" w:sz="6" w:space="0" w:color="000000"/>
              <w:bottom w:val="single" w:sz="6" w:space="0" w:color="000000"/>
              <w:right w:val="single" w:sz="6" w:space="0" w:color="000000"/>
            </w:tcBorders>
          </w:tcPr>
          <w:p w14:paraId="67E8C48A" w14:textId="77777777" w:rsidR="00B81160" w:rsidRDefault="00000000">
            <w:pPr>
              <w:pStyle w:val="TableParagraph"/>
              <w:spacing w:before="10" w:line="421" w:lineRule="exact"/>
              <w:ind w:left="381"/>
              <w:rPr>
                <w:rFonts w:ascii="Microsoft YaHei UI" w:eastAsia="Microsoft YaHei UI"/>
                <w:b/>
                <w:sz w:val="24"/>
              </w:rPr>
            </w:pPr>
            <w:r>
              <w:rPr>
                <w:rFonts w:ascii="Microsoft YaHei UI" w:eastAsia="Microsoft YaHei UI" w:hint="eastAsia"/>
                <w:b/>
                <w:sz w:val="24"/>
              </w:rPr>
              <w:t>三级指标</w:t>
            </w:r>
          </w:p>
        </w:tc>
        <w:tc>
          <w:tcPr>
            <w:tcW w:w="2996" w:type="dxa"/>
            <w:gridSpan w:val="2"/>
            <w:tcBorders>
              <w:top w:val="single" w:sz="6" w:space="0" w:color="000000"/>
              <w:left w:val="single" w:sz="6" w:space="0" w:color="000000"/>
              <w:bottom w:val="single" w:sz="6" w:space="0" w:color="000000"/>
              <w:right w:val="single" w:sz="6" w:space="0" w:color="000000"/>
            </w:tcBorders>
          </w:tcPr>
          <w:p w14:paraId="67C8CA5B" w14:textId="77777777" w:rsidR="00B81160" w:rsidRDefault="00000000">
            <w:pPr>
              <w:pStyle w:val="TableParagraph"/>
              <w:spacing w:before="10" w:line="421" w:lineRule="exact"/>
              <w:ind w:left="778"/>
              <w:rPr>
                <w:rFonts w:ascii="Microsoft YaHei UI" w:eastAsia="Microsoft YaHei UI"/>
                <w:b/>
                <w:sz w:val="24"/>
              </w:rPr>
            </w:pPr>
            <w:r>
              <w:rPr>
                <w:rFonts w:ascii="Microsoft YaHei UI" w:eastAsia="Microsoft YaHei UI" w:hint="eastAsia"/>
                <w:b/>
                <w:sz w:val="24"/>
              </w:rPr>
              <w:t>绩效指标描述</w:t>
            </w:r>
          </w:p>
        </w:tc>
        <w:tc>
          <w:tcPr>
            <w:tcW w:w="2849" w:type="dxa"/>
            <w:gridSpan w:val="2"/>
            <w:tcBorders>
              <w:top w:val="single" w:sz="6" w:space="0" w:color="000000"/>
              <w:left w:val="single" w:sz="6" w:space="0" w:color="000000"/>
              <w:bottom w:val="single" w:sz="6" w:space="0" w:color="000000"/>
              <w:right w:val="single" w:sz="6" w:space="0" w:color="000000"/>
            </w:tcBorders>
          </w:tcPr>
          <w:p w14:paraId="1D07F84D" w14:textId="77777777" w:rsidR="00B81160" w:rsidRDefault="00000000">
            <w:pPr>
              <w:pStyle w:val="TableParagraph"/>
              <w:spacing w:before="10" w:line="421" w:lineRule="exact"/>
              <w:ind w:left="987" w:right="972"/>
              <w:jc w:val="center"/>
              <w:rPr>
                <w:rFonts w:ascii="Microsoft YaHei UI" w:eastAsia="Microsoft YaHei UI"/>
                <w:b/>
                <w:sz w:val="24"/>
              </w:rPr>
            </w:pPr>
            <w:r>
              <w:rPr>
                <w:rFonts w:ascii="Microsoft YaHei UI" w:eastAsia="Microsoft YaHei UI" w:hint="eastAsia"/>
                <w:b/>
                <w:sz w:val="24"/>
              </w:rPr>
              <w:t>指标值</w:t>
            </w:r>
          </w:p>
        </w:tc>
        <w:tc>
          <w:tcPr>
            <w:tcW w:w="2761" w:type="dxa"/>
            <w:gridSpan w:val="2"/>
            <w:tcBorders>
              <w:top w:val="single" w:sz="6" w:space="0" w:color="000000"/>
              <w:left w:val="single" w:sz="6" w:space="0" w:color="000000"/>
              <w:bottom w:val="single" w:sz="6" w:space="0" w:color="000000"/>
              <w:right w:val="single" w:sz="6" w:space="0" w:color="000000"/>
            </w:tcBorders>
          </w:tcPr>
          <w:p w14:paraId="55CD6362" w14:textId="77777777" w:rsidR="00B81160" w:rsidRDefault="00000000">
            <w:pPr>
              <w:pStyle w:val="TableParagraph"/>
              <w:spacing w:before="10" w:line="421" w:lineRule="exact"/>
              <w:ind w:left="542"/>
              <w:rPr>
                <w:rFonts w:ascii="Microsoft YaHei UI" w:eastAsia="Microsoft YaHei UI"/>
                <w:b/>
                <w:sz w:val="24"/>
              </w:rPr>
            </w:pPr>
            <w:r>
              <w:rPr>
                <w:rFonts w:ascii="Microsoft YaHei UI" w:eastAsia="Microsoft YaHei UI" w:hint="eastAsia"/>
                <w:b/>
                <w:sz w:val="24"/>
              </w:rPr>
              <w:t>指标值确定依据</w:t>
            </w:r>
          </w:p>
        </w:tc>
      </w:tr>
      <w:tr w:rsidR="00B81160" w14:paraId="5C03FBA8" w14:textId="77777777">
        <w:trPr>
          <w:trHeight w:val="451"/>
        </w:trPr>
        <w:tc>
          <w:tcPr>
            <w:tcW w:w="1698" w:type="dxa"/>
            <w:vMerge w:val="restart"/>
            <w:tcBorders>
              <w:top w:val="single" w:sz="6" w:space="0" w:color="000000"/>
              <w:left w:val="single" w:sz="6" w:space="0" w:color="000000"/>
              <w:bottom w:val="single" w:sz="6" w:space="0" w:color="000000"/>
              <w:right w:val="single" w:sz="6" w:space="0" w:color="000000"/>
            </w:tcBorders>
          </w:tcPr>
          <w:p w14:paraId="6B187AD4" w14:textId="77777777" w:rsidR="00B81160" w:rsidRDefault="00B81160">
            <w:pPr>
              <w:pStyle w:val="TableParagraph"/>
              <w:rPr>
                <w:rFonts w:ascii="Microsoft JhengHei"/>
                <w:b/>
                <w:sz w:val="26"/>
              </w:rPr>
            </w:pPr>
          </w:p>
          <w:p w14:paraId="252D0490" w14:textId="77777777" w:rsidR="00B81160" w:rsidRDefault="00B81160">
            <w:pPr>
              <w:pStyle w:val="TableParagraph"/>
              <w:rPr>
                <w:rFonts w:ascii="Microsoft JhengHei"/>
                <w:b/>
                <w:sz w:val="16"/>
              </w:rPr>
            </w:pPr>
          </w:p>
          <w:p w14:paraId="4B14D15E" w14:textId="77777777" w:rsidR="00B81160" w:rsidRDefault="00000000">
            <w:pPr>
              <w:pStyle w:val="TableParagraph"/>
              <w:ind w:left="365"/>
              <w:rPr>
                <w:sz w:val="24"/>
              </w:rPr>
            </w:pPr>
            <w:r>
              <w:rPr>
                <w:sz w:val="24"/>
              </w:rPr>
              <w:t>产出指标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78B0E0CE" w14:textId="77777777" w:rsidR="00B81160" w:rsidRDefault="00000000">
            <w:pPr>
              <w:pStyle w:val="TableParagraph"/>
              <w:spacing w:before="74"/>
              <w:ind w:left="107"/>
              <w:rPr>
                <w:sz w:val="24"/>
              </w:rPr>
            </w:pPr>
            <w:r>
              <w:rPr>
                <w:sz w:val="24"/>
              </w:rPr>
              <w:t>数量指标</w:t>
            </w:r>
          </w:p>
        </w:tc>
        <w:tc>
          <w:tcPr>
            <w:tcW w:w="1758" w:type="dxa"/>
            <w:tcBorders>
              <w:top w:val="single" w:sz="6" w:space="0" w:color="000000"/>
              <w:left w:val="single" w:sz="6" w:space="0" w:color="000000"/>
              <w:bottom w:val="single" w:sz="6" w:space="0" w:color="000000"/>
              <w:right w:val="single" w:sz="6" w:space="0" w:color="000000"/>
            </w:tcBorders>
          </w:tcPr>
          <w:p w14:paraId="34AD40FD" w14:textId="77777777" w:rsidR="00B81160" w:rsidRDefault="00000000">
            <w:pPr>
              <w:pStyle w:val="TableParagraph"/>
              <w:spacing w:before="74"/>
              <w:ind w:left="74"/>
              <w:rPr>
                <w:sz w:val="24"/>
              </w:rPr>
            </w:pPr>
            <w:r>
              <w:rPr>
                <w:sz w:val="24"/>
              </w:rPr>
              <w:t>购买数量</w:t>
            </w:r>
          </w:p>
        </w:tc>
        <w:tc>
          <w:tcPr>
            <w:tcW w:w="2996" w:type="dxa"/>
            <w:gridSpan w:val="2"/>
            <w:tcBorders>
              <w:top w:val="single" w:sz="6" w:space="0" w:color="000000"/>
              <w:left w:val="single" w:sz="6" w:space="0" w:color="000000"/>
              <w:bottom w:val="single" w:sz="6" w:space="0" w:color="000000"/>
              <w:right w:val="single" w:sz="6" w:space="0" w:color="000000"/>
            </w:tcBorders>
          </w:tcPr>
          <w:p w14:paraId="75A2F104" w14:textId="77777777" w:rsidR="00B81160" w:rsidRDefault="00000000">
            <w:pPr>
              <w:pStyle w:val="TableParagraph"/>
              <w:spacing w:before="74"/>
              <w:ind w:left="109"/>
              <w:rPr>
                <w:sz w:val="24"/>
              </w:rPr>
            </w:pPr>
            <w:r>
              <w:rPr>
                <w:sz w:val="24"/>
              </w:rPr>
              <w:t>购买公务用车数量</w:t>
            </w:r>
          </w:p>
        </w:tc>
        <w:tc>
          <w:tcPr>
            <w:tcW w:w="2849" w:type="dxa"/>
            <w:gridSpan w:val="2"/>
            <w:tcBorders>
              <w:top w:val="single" w:sz="6" w:space="0" w:color="000000"/>
              <w:left w:val="single" w:sz="6" w:space="0" w:color="000000"/>
              <w:bottom w:val="single" w:sz="6" w:space="0" w:color="000000"/>
              <w:right w:val="single" w:sz="6" w:space="0" w:color="000000"/>
            </w:tcBorders>
          </w:tcPr>
          <w:p w14:paraId="07050EC2" w14:textId="77777777" w:rsidR="00B81160" w:rsidRDefault="00000000">
            <w:pPr>
              <w:pStyle w:val="TableParagraph"/>
              <w:spacing w:before="74"/>
              <w:ind w:left="987" w:right="974"/>
              <w:jc w:val="center"/>
              <w:rPr>
                <w:sz w:val="24"/>
              </w:rPr>
            </w:pPr>
            <w:r>
              <w:rPr>
                <w:sz w:val="24"/>
              </w:rPr>
              <w:t>=2</w:t>
            </w:r>
            <w:r>
              <w:rPr>
                <w:spacing w:val="-27"/>
                <w:sz w:val="24"/>
              </w:rPr>
              <w:t xml:space="preserve"> 辆</w:t>
            </w:r>
          </w:p>
        </w:tc>
        <w:tc>
          <w:tcPr>
            <w:tcW w:w="2761" w:type="dxa"/>
            <w:gridSpan w:val="2"/>
            <w:tcBorders>
              <w:top w:val="single" w:sz="6" w:space="0" w:color="000000"/>
              <w:left w:val="single" w:sz="6" w:space="0" w:color="000000"/>
              <w:bottom w:val="single" w:sz="6" w:space="0" w:color="000000"/>
              <w:right w:val="single" w:sz="6" w:space="0" w:color="000000"/>
            </w:tcBorders>
          </w:tcPr>
          <w:p w14:paraId="6813D5F5" w14:textId="77777777" w:rsidR="00B81160" w:rsidRDefault="00000000">
            <w:pPr>
              <w:pStyle w:val="TableParagraph"/>
              <w:spacing w:before="74"/>
              <w:ind w:left="902"/>
              <w:rPr>
                <w:sz w:val="24"/>
              </w:rPr>
            </w:pPr>
            <w:r>
              <w:rPr>
                <w:sz w:val="24"/>
              </w:rPr>
              <w:t>工作需要</w:t>
            </w:r>
          </w:p>
        </w:tc>
      </w:tr>
      <w:tr w:rsidR="00B81160" w14:paraId="0AEA290E" w14:textId="77777777">
        <w:trPr>
          <w:trHeight w:val="450"/>
        </w:trPr>
        <w:tc>
          <w:tcPr>
            <w:tcW w:w="1698" w:type="dxa"/>
            <w:vMerge/>
            <w:tcBorders>
              <w:top w:val="nil"/>
              <w:left w:val="single" w:sz="6" w:space="0" w:color="000000"/>
              <w:bottom w:val="single" w:sz="6" w:space="0" w:color="000000"/>
              <w:right w:val="single" w:sz="6" w:space="0" w:color="000000"/>
            </w:tcBorders>
          </w:tcPr>
          <w:p w14:paraId="1FDA4C34" w14:textId="77777777" w:rsidR="00B81160" w:rsidRDefault="00B81160">
            <w:pPr>
              <w:rPr>
                <w:sz w:val="2"/>
                <w:szCs w:val="2"/>
              </w:rPr>
            </w:pPr>
          </w:p>
        </w:tc>
        <w:tc>
          <w:tcPr>
            <w:tcW w:w="2078" w:type="dxa"/>
            <w:gridSpan w:val="2"/>
            <w:tcBorders>
              <w:top w:val="single" w:sz="6" w:space="0" w:color="000000"/>
              <w:left w:val="single" w:sz="6" w:space="0" w:color="000000"/>
              <w:bottom w:val="single" w:sz="6" w:space="0" w:color="000000"/>
              <w:right w:val="single" w:sz="6" w:space="0" w:color="000000"/>
            </w:tcBorders>
          </w:tcPr>
          <w:p w14:paraId="14AA1726" w14:textId="77777777" w:rsidR="00B81160" w:rsidRDefault="00000000">
            <w:pPr>
              <w:pStyle w:val="TableParagraph"/>
              <w:spacing w:before="74"/>
              <w:ind w:left="107"/>
              <w:rPr>
                <w:sz w:val="24"/>
              </w:rPr>
            </w:pPr>
            <w:r>
              <w:rPr>
                <w:sz w:val="24"/>
              </w:rPr>
              <w:t>质量指标</w:t>
            </w:r>
          </w:p>
        </w:tc>
        <w:tc>
          <w:tcPr>
            <w:tcW w:w="1758" w:type="dxa"/>
            <w:tcBorders>
              <w:top w:val="single" w:sz="6" w:space="0" w:color="000000"/>
              <w:left w:val="single" w:sz="6" w:space="0" w:color="000000"/>
              <w:bottom w:val="single" w:sz="6" w:space="0" w:color="000000"/>
              <w:right w:val="single" w:sz="6" w:space="0" w:color="000000"/>
            </w:tcBorders>
          </w:tcPr>
          <w:p w14:paraId="5C46BF61" w14:textId="77777777" w:rsidR="00B81160" w:rsidRDefault="00000000">
            <w:pPr>
              <w:pStyle w:val="TableParagraph"/>
              <w:spacing w:before="74"/>
              <w:ind w:left="74"/>
              <w:rPr>
                <w:sz w:val="24"/>
              </w:rPr>
            </w:pPr>
            <w:r>
              <w:rPr>
                <w:sz w:val="24"/>
              </w:rPr>
              <w:t>质量合格率</w:t>
            </w:r>
          </w:p>
        </w:tc>
        <w:tc>
          <w:tcPr>
            <w:tcW w:w="2996" w:type="dxa"/>
            <w:gridSpan w:val="2"/>
            <w:tcBorders>
              <w:top w:val="single" w:sz="6" w:space="0" w:color="000000"/>
              <w:left w:val="single" w:sz="6" w:space="0" w:color="000000"/>
              <w:bottom w:val="single" w:sz="6" w:space="0" w:color="000000"/>
              <w:right w:val="single" w:sz="6" w:space="0" w:color="000000"/>
            </w:tcBorders>
          </w:tcPr>
          <w:p w14:paraId="2128DD62" w14:textId="77777777" w:rsidR="00B81160" w:rsidRDefault="00000000">
            <w:pPr>
              <w:pStyle w:val="TableParagraph"/>
              <w:spacing w:before="74"/>
              <w:ind w:left="109"/>
              <w:rPr>
                <w:sz w:val="24"/>
              </w:rPr>
            </w:pPr>
            <w:r>
              <w:rPr>
                <w:sz w:val="24"/>
              </w:rPr>
              <w:t>购买公务用车质量合格率</w:t>
            </w:r>
          </w:p>
        </w:tc>
        <w:tc>
          <w:tcPr>
            <w:tcW w:w="2849" w:type="dxa"/>
            <w:gridSpan w:val="2"/>
            <w:tcBorders>
              <w:top w:val="single" w:sz="6" w:space="0" w:color="000000"/>
              <w:left w:val="single" w:sz="6" w:space="0" w:color="000000"/>
              <w:bottom w:val="single" w:sz="6" w:space="0" w:color="000000"/>
              <w:right w:val="single" w:sz="6" w:space="0" w:color="000000"/>
            </w:tcBorders>
          </w:tcPr>
          <w:p w14:paraId="37C1B6B8" w14:textId="77777777" w:rsidR="00B81160" w:rsidRDefault="00000000">
            <w:pPr>
              <w:pStyle w:val="TableParagraph"/>
              <w:spacing w:before="74"/>
              <w:ind w:left="987" w:right="979"/>
              <w:jc w:val="center"/>
              <w:rPr>
                <w:sz w:val="24"/>
              </w:rPr>
            </w:pPr>
            <w:r>
              <w:rPr>
                <w:w w:val="115"/>
                <w:sz w:val="24"/>
              </w:rPr>
              <w:t>≤100%</w:t>
            </w:r>
          </w:p>
        </w:tc>
        <w:tc>
          <w:tcPr>
            <w:tcW w:w="2761" w:type="dxa"/>
            <w:gridSpan w:val="2"/>
            <w:tcBorders>
              <w:top w:val="single" w:sz="6" w:space="0" w:color="000000"/>
              <w:left w:val="single" w:sz="6" w:space="0" w:color="000000"/>
              <w:bottom w:val="single" w:sz="6" w:space="0" w:color="000000"/>
              <w:right w:val="single" w:sz="6" w:space="0" w:color="000000"/>
            </w:tcBorders>
          </w:tcPr>
          <w:p w14:paraId="1D8B7A93" w14:textId="77777777" w:rsidR="00B81160" w:rsidRDefault="00000000">
            <w:pPr>
              <w:pStyle w:val="TableParagraph"/>
              <w:spacing w:before="74"/>
              <w:ind w:left="902"/>
              <w:rPr>
                <w:sz w:val="24"/>
              </w:rPr>
            </w:pPr>
            <w:r>
              <w:rPr>
                <w:sz w:val="24"/>
              </w:rPr>
              <w:t>工作需要</w:t>
            </w:r>
          </w:p>
        </w:tc>
      </w:tr>
      <w:tr w:rsidR="00B81160" w14:paraId="31A2A5F3" w14:textId="77777777">
        <w:trPr>
          <w:trHeight w:val="451"/>
        </w:trPr>
        <w:tc>
          <w:tcPr>
            <w:tcW w:w="1698" w:type="dxa"/>
            <w:vMerge/>
            <w:tcBorders>
              <w:top w:val="nil"/>
              <w:left w:val="single" w:sz="6" w:space="0" w:color="000000"/>
              <w:bottom w:val="single" w:sz="6" w:space="0" w:color="000000"/>
              <w:right w:val="single" w:sz="6" w:space="0" w:color="000000"/>
            </w:tcBorders>
          </w:tcPr>
          <w:p w14:paraId="5435B4C8" w14:textId="77777777" w:rsidR="00B81160" w:rsidRDefault="00B81160">
            <w:pPr>
              <w:rPr>
                <w:sz w:val="2"/>
                <w:szCs w:val="2"/>
              </w:rPr>
            </w:pPr>
          </w:p>
        </w:tc>
        <w:tc>
          <w:tcPr>
            <w:tcW w:w="2078" w:type="dxa"/>
            <w:gridSpan w:val="2"/>
            <w:tcBorders>
              <w:top w:val="single" w:sz="6" w:space="0" w:color="000000"/>
              <w:left w:val="single" w:sz="6" w:space="0" w:color="000000"/>
              <w:bottom w:val="single" w:sz="6" w:space="0" w:color="000000"/>
              <w:right w:val="single" w:sz="6" w:space="0" w:color="000000"/>
            </w:tcBorders>
          </w:tcPr>
          <w:p w14:paraId="2B654D6D" w14:textId="77777777" w:rsidR="00B81160" w:rsidRDefault="00000000">
            <w:pPr>
              <w:pStyle w:val="TableParagraph"/>
              <w:spacing w:before="76"/>
              <w:ind w:left="107"/>
              <w:rPr>
                <w:sz w:val="24"/>
              </w:rPr>
            </w:pPr>
            <w:r>
              <w:rPr>
                <w:sz w:val="24"/>
              </w:rPr>
              <w:t>时效指标</w:t>
            </w:r>
          </w:p>
        </w:tc>
        <w:tc>
          <w:tcPr>
            <w:tcW w:w="1758" w:type="dxa"/>
            <w:tcBorders>
              <w:top w:val="single" w:sz="6" w:space="0" w:color="000000"/>
              <w:left w:val="single" w:sz="6" w:space="0" w:color="000000"/>
              <w:bottom w:val="single" w:sz="6" w:space="0" w:color="000000"/>
              <w:right w:val="single" w:sz="6" w:space="0" w:color="000000"/>
            </w:tcBorders>
          </w:tcPr>
          <w:p w14:paraId="6858103C" w14:textId="77777777" w:rsidR="00B81160" w:rsidRDefault="00000000">
            <w:pPr>
              <w:pStyle w:val="TableParagraph"/>
              <w:spacing w:before="76"/>
              <w:ind w:left="74"/>
              <w:rPr>
                <w:sz w:val="24"/>
              </w:rPr>
            </w:pPr>
            <w:r>
              <w:rPr>
                <w:sz w:val="24"/>
              </w:rPr>
              <w:t>购置时间</w:t>
            </w:r>
          </w:p>
        </w:tc>
        <w:tc>
          <w:tcPr>
            <w:tcW w:w="2996" w:type="dxa"/>
            <w:gridSpan w:val="2"/>
            <w:tcBorders>
              <w:top w:val="single" w:sz="6" w:space="0" w:color="000000"/>
              <w:left w:val="single" w:sz="6" w:space="0" w:color="000000"/>
              <w:bottom w:val="single" w:sz="6" w:space="0" w:color="000000"/>
              <w:right w:val="single" w:sz="6" w:space="0" w:color="000000"/>
            </w:tcBorders>
          </w:tcPr>
          <w:p w14:paraId="1573AC22" w14:textId="77777777" w:rsidR="00B81160" w:rsidRDefault="00000000">
            <w:pPr>
              <w:pStyle w:val="TableParagraph"/>
              <w:spacing w:before="76"/>
              <w:ind w:left="109"/>
              <w:rPr>
                <w:sz w:val="24"/>
              </w:rPr>
            </w:pPr>
            <w:r>
              <w:rPr>
                <w:sz w:val="24"/>
              </w:rPr>
              <w:t>公务用车购置时间</w:t>
            </w:r>
          </w:p>
        </w:tc>
        <w:tc>
          <w:tcPr>
            <w:tcW w:w="2849" w:type="dxa"/>
            <w:gridSpan w:val="2"/>
            <w:tcBorders>
              <w:top w:val="single" w:sz="6" w:space="0" w:color="000000"/>
              <w:left w:val="single" w:sz="6" w:space="0" w:color="000000"/>
              <w:bottom w:val="single" w:sz="6" w:space="0" w:color="000000"/>
              <w:right w:val="single" w:sz="6" w:space="0" w:color="000000"/>
            </w:tcBorders>
          </w:tcPr>
          <w:p w14:paraId="119F6221" w14:textId="77777777" w:rsidR="00B81160" w:rsidRDefault="00000000">
            <w:pPr>
              <w:pStyle w:val="TableParagraph"/>
              <w:spacing w:before="76"/>
              <w:ind w:left="554"/>
              <w:rPr>
                <w:sz w:val="24"/>
              </w:rPr>
            </w:pPr>
            <w:r>
              <w:rPr>
                <w:spacing w:val="-1"/>
                <w:sz w:val="24"/>
              </w:rPr>
              <w:t>2022</w:t>
            </w:r>
            <w:r>
              <w:rPr>
                <w:spacing w:val="-40"/>
                <w:sz w:val="24"/>
              </w:rPr>
              <w:t xml:space="preserve"> 年 </w:t>
            </w:r>
            <w:r>
              <w:rPr>
                <w:sz w:val="24"/>
              </w:rPr>
              <w:t>1</w:t>
            </w:r>
            <w:r>
              <w:rPr>
                <w:spacing w:val="-15"/>
                <w:sz w:val="24"/>
              </w:rPr>
              <w:t xml:space="preserve"> 月底前</w:t>
            </w:r>
          </w:p>
        </w:tc>
        <w:tc>
          <w:tcPr>
            <w:tcW w:w="2761" w:type="dxa"/>
            <w:gridSpan w:val="2"/>
            <w:tcBorders>
              <w:top w:val="single" w:sz="6" w:space="0" w:color="000000"/>
              <w:left w:val="single" w:sz="6" w:space="0" w:color="000000"/>
              <w:bottom w:val="single" w:sz="6" w:space="0" w:color="000000"/>
              <w:right w:val="single" w:sz="6" w:space="0" w:color="000000"/>
            </w:tcBorders>
          </w:tcPr>
          <w:p w14:paraId="2A84544C" w14:textId="77777777" w:rsidR="00B81160" w:rsidRDefault="00000000">
            <w:pPr>
              <w:pStyle w:val="TableParagraph"/>
              <w:spacing w:before="76"/>
              <w:ind w:left="902"/>
              <w:rPr>
                <w:sz w:val="24"/>
              </w:rPr>
            </w:pPr>
            <w:r>
              <w:rPr>
                <w:sz w:val="24"/>
              </w:rPr>
              <w:t>工作需要</w:t>
            </w:r>
          </w:p>
        </w:tc>
      </w:tr>
      <w:tr w:rsidR="00B81160" w14:paraId="324FF244" w14:textId="77777777">
        <w:trPr>
          <w:trHeight w:val="451"/>
        </w:trPr>
        <w:tc>
          <w:tcPr>
            <w:tcW w:w="1698" w:type="dxa"/>
            <w:vMerge/>
            <w:tcBorders>
              <w:top w:val="nil"/>
              <w:left w:val="single" w:sz="6" w:space="0" w:color="000000"/>
              <w:bottom w:val="single" w:sz="6" w:space="0" w:color="000000"/>
              <w:right w:val="single" w:sz="6" w:space="0" w:color="000000"/>
            </w:tcBorders>
          </w:tcPr>
          <w:p w14:paraId="47C539E9" w14:textId="77777777" w:rsidR="00B81160" w:rsidRDefault="00B81160">
            <w:pPr>
              <w:rPr>
                <w:sz w:val="2"/>
                <w:szCs w:val="2"/>
              </w:rPr>
            </w:pPr>
          </w:p>
        </w:tc>
        <w:tc>
          <w:tcPr>
            <w:tcW w:w="2078" w:type="dxa"/>
            <w:gridSpan w:val="2"/>
            <w:tcBorders>
              <w:top w:val="single" w:sz="6" w:space="0" w:color="000000"/>
              <w:left w:val="single" w:sz="6" w:space="0" w:color="000000"/>
              <w:bottom w:val="single" w:sz="6" w:space="0" w:color="000000"/>
              <w:right w:val="single" w:sz="6" w:space="0" w:color="000000"/>
            </w:tcBorders>
          </w:tcPr>
          <w:p w14:paraId="744B894A" w14:textId="77777777" w:rsidR="00B81160" w:rsidRDefault="00000000">
            <w:pPr>
              <w:pStyle w:val="TableParagraph"/>
              <w:spacing w:before="76"/>
              <w:ind w:left="107"/>
              <w:rPr>
                <w:sz w:val="24"/>
              </w:rPr>
            </w:pPr>
            <w:r>
              <w:rPr>
                <w:sz w:val="24"/>
              </w:rPr>
              <w:t>成本指标</w:t>
            </w:r>
          </w:p>
        </w:tc>
        <w:tc>
          <w:tcPr>
            <w:tcW w:w="1758" w:type="dxa"/>
            <w:tcBorders>
              <w:top w:val="single" w:sz="6" w:space="0" w:color="000000"/>
              <w:left w:val="single" w:sz="6" w:space="0" w:color="000000"/>
              <w:bottom w:val="single" w:sz="6" w:space="0" w:color="000000"/>
              <w:right w:val="single" w:sz="6" w:space="0" w:color="000000"/>
            </w:tcBorders>
          </w:tcPr>
          <w:p w14:paraId="10DEE06F" w14:textId="77777777" w:rsidR="00B81160" w:rsidRDefault="00000000">
            <w:pPr>
              <w:pStyle w:val="TableParagraph"/>
              <w:spacing w:before="76"/>
              <w:ind w:left="74"/>
              <w:rPr>
                <w:sz w:val="24"/>
              </w:rPr>
            </w:pPr>
            <w:r>
              <w:rPr>
                <w:sz w:val="24"/>
              </w:rPr>
              <w:t>购置成本</w:t>
            </w:r>
          </w:p>
        </w:tc>
        <w:tc>
          <w:tcPr>
            <w:tcW w:w="2996" w:type="dxa"/>
            <w:gridSpan w:val="2"/>
            <w:tcBorders>
              <w:top w:val="single" w:sz="6" w:space="0" w:color="000000"/>
              <w:left w:val="single" w:sz="6" w:space="0" w:color="000000"/>
              <w:bottom w:val="single" w:sz="6" w:space="0" w:color="000000"/>
              <w:right w:val="single" w:sz="6" w:space="0" w:color="000000"/>
            </w:tcBorders>
          </w:tcPr>
          <w:p w14:paraId="5154C23D" w14:textId="77777777" w:rsidR="00B81160" w:rsidRDefault="00000000">
            <w:pPr>
              <w:pStyle w:val="TableParagraph"/>
              <w:spacing w:before="76"/>
              <w:ind w:left="109"/>
              <w:rPr>
                <w:sz w:val="24"/>
              </w:rPr>
            </w:pPr>
            <w:r>
              <w:rPr>
                <w:sz w:val="24"/>
              </w:rPr>
              <w:t>公务用车购置成本</w:t>
            </w:r>
          </w:p>
        </w:tc>
        <w:tc>
          <w:tcPr>
            <w:tcW w:w="2849" w:type="dxa"/>
            <w:gridSpan w:val="2"/>
            <w:tcBorders>
              <w:top w:val="single" w:sz="6" w:space="0" w:color="000000"/>
              <w:left w:val="single" w:sz="6" w:space="0" w:color="000000"/>
              <w:bottom w:val="single" w:sz="6" w:space="0" w:color="000000"/>
              <w:right w:val="single" w:sz="6" w:space="0" w:color="000000"/>
            </w:tcBorders>
          </w:tcPr>
          <w:p w14:paraId="3BAC75AD" w14:textId="77777777" w:rsidR="00B81160" w:rsidRDefault="00000000">
            <w:pPr>
              <w:pStyle w:val="TableParagraph"/>
              <w:spacing w:before="76"/>
              <w:ind w:left="914"/>
              <w:rPr>
                <w:sz w:val="24"/>
              </w:rPr>
            </w:pPr>
            <w:r>
              <w:rPr>
                <w:spacing w:val="-1"/>
                <w:sz w:val="24"/>
              </w:rPr>
              <w:t>≤29</w:t>
            </w:r>
            <w:r>
              <w:rPr>
                <w:spacing w:val="-20"/>
                <w:sz w:val="24"/>
              </w:rPr>
              <w:t xml:space="preserve"> 万元</w:t>
            </w:r>
          </w:p>
        </w:tc>
        <w:tc>
          <w:tcPr>
            <w:tcW w:w="2761" w:type="dxa"/>
            <w:gridSpan w:val="2"/>
            <w:tcBorders>
              <w:top w:val="single" w:sz="6" w:space="0" w:color="000000"/>
              <w:left w:val="single" w:sz="6" w:space="0" w:color="000000"/>
              <w:bottom w:val="single" w:sz="6" w:space="0" w:color="000000"/>
              <w:right w:val="single" w:sz="6" w:space="0" w:color="000000"/>
            </w:tcBorders>
          </w:tcPr>
          <w:p w14:paraId="622B4DAE" w14:textId="77777777" w:rsidR="00B81160" w:rsidRDefault="00000000">
            <w:pPr>
              <w:pStyle w:val="TableParagraph"/>
              <w:spacing w:before="76"/>
              <w:ind w:left="902"/>
              <w:rPr>
                <w:sz w:val="24"/>
              </w:rPr>
            </w:pPr>
            <w:r>
              <w:rPr>
                <w:sz w:val="24"/>
              </w:rPr>
              <w:t>工作需要</w:t>
            </w:r>
          </w:p>
        </w:tc>
      </w:tr>
      <w:tr w:rsidR="00B81160" w14:paraId="0C437A25" w14:textId="77777777">
        <w:trPr>
          <w:trHeight w:val="451"/>
        </w:trPr>
        <w:tc>
          <w:tcPr>
            <w:tcW w:w="1698" w:type="dxa"/>
            <w:tcBorders>
              <w:top w:val="single" w:sz="6" w:space="0" w:color="000000"/>
              <w:left w:val="single" w:sz="6" w:space="0" w:color="000000"/>
              <w:bottom w:val="single" w:sz="6" w:space="0" w:color="000000"/>
              <w:right w:val="single" w:sz="6" w:space="0" w:color="000000"/>
            </w:tcBorders>
          </w:tcPr>
          <w:p w14:paraId="400DDD51" w14:textId="77777777" w:rsidR="00B81160" w:rsidRDefault="00000000">
            <w:pPr>
              <w:pStyle w:val="TableParagraph"/>
              <w:spacing w:before="75"/>
              <w:ind w:left="225" w:right="217"/>
              <w:jc w:val="center"/>
              <w:rPr>
                <w:sz w:val="24"/>
              </w:rPr>
            </w:pPr>
            <w:r>
              <w:rPr>
                <w:sz w:val="24"/>
              </w:rPr>
              <w:t>效益指标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6EF03242" w14:textId="77777777" w:rsidR="00B81160" w:rsidRDefault="00000000">
            <w:pPr>
              <w:pStyle w:val="TableParagraph"/>
              <w:spacing w:before="75"/>
              <w:ind w:left="107"/>
              <w:rPr>
                <w:sz w:val="24"/>
              </w:rPr>
            </w:pPr>
            <w:r>
              <w:rPr>
                <w:sz w:val="24"/>
              </w:rPr>
              <w:t>可持续影响指标</w:t>
            </w:r>
          </w:p>
        </w:tc>
        <w:tc>
          <w:tcPr>
            <w:tcW w:w="1758" w:type="dxa"/>
            <w:tcBorders>
              <w:top w:val="single" w:sz="6" w:space="0" w:color="000000"/>
              <w:left w:val="single" w:sz="6" w:space="0" w:color="000000"/>
              <w:bottom w:val="single" w:sz="6" w:space="0" w:color="000000"/>
              <w:right w:val="single" w:sz="6" w:space="0" w:color="000000"/>
            </w:tcBorders>
          </w:tcPr>
          <w:p w14:paraId="0FC4F2E9" w14:textId="77777777" w:rsidR="00B81160" w:rsidRDefault="00000000">
            <w:pPr>
              <w:pStyle w:val="TableParagraph"/>
              <w:spacing w:before="75"/>
              <w:ind w:left="74"/>
              <w:rPr>
                <w:sz w:val="24"/>
              </w:rPr>
            </w:pPr>
            <w:r>
              <w:rPr>
                <w:sz w:val="24"/>
              </w:rPr>
              <w:t>使用年限</w:t>
            </w:r>
          </w:p>
        </w:tc>
        <w:tc>
          <w:tcPr>
            <w:tcW w:w="2996" w:type="dxa"/>
            <w:gridSpan w:val="2"/>
            <w:tcBorders>
              <w:top w:val="single" w:sz="6" w:space="0" w:color="000000"/>
              <w:left w:val="single" w:sz="6" w:space="0" w:color="000000"/>
              <w:bottom w:val="single" w:sz="6" w:space="0" w:color="000000"/>
              <w:right w:val="single" w:sz="6" w:space="0" w:color="000000"/>
            </w:tcBorders>
          </w:tcPr>
          <w:p w14:paraId="11A77B89" w14:textId="77777777" w:rsidR="00B81160" w:rsidRDefault="00000000">
            <w:pPr>
              <w:pStyle w:val="TableParagraph"/>
              <w:spacing w:before="75"/>
              <w:ind w:left="109"/>
              <w:rPr>
                <w:sz w:val="24"/>
              </w:rPr>
            </w:pPr>
            <w:r>
              <w:rPr>
                <w:sz w:val="24"/>
              </w:rPr>
              <w:t>持续使用年限</w:t>
            </w:r>
          </w:p>
        </w:tc>
        <w:tc>
          <w:tcPr>
            <w:tcW w:w="2849" w:type="dxa"/>
            <w:gridSpan w:val="2"/>
            <w:tcBorders>
              <w:top w:val="single" w:sz="6" w:space="0" w:color="000000"/>
              <w:left w:val="single" w:sz="6" w:space="0" w:color="000000"/>
              <w:bottom w:val="single" w:sz="6" w:space="0" w:color="000000"/>
              <w:right w:val="single" w:sz="6" w:space="0" w:color="000000"/>
            </w:tcBorders>
          </w:tcPr>
          <w:p w14:paraId="613AF4A9" w14:textId="77777777" w:rsidR="00B81160" w:rsidRDefault="00000000">
            <w:pPr>
              <w:pStyle w:val="TableParagraph"/>
              <w:spacing w:before="75"/>
              <w:ind w:left="987" w:right="972"/>
              <w:jc w:val="center"/>
              <w:rPr>
                <w:sz w:val="24"/>
              </w:rPr>
            </w:pPr>
            <w:r>
              <w:rPr>
                <w:spacing w:val="-1"/>
                <w:sz w:val="24"/>
              </w:rPr>
              <w:t>≥10</w:t>
            </w:r>
            <w:r>
              <w:rPr>
                <w:spacing w:val="-29"/>
                <w:sz w:val="24"/>
              </w:rPr>
              <w:t xml:space="preserve"> 年</w:t>
            </w:r>
          </w:p>
        </w:tc>
        <w:tc>
          <w:tcPr>
            <w:tcW w:w="2761" w:type="dxa"/>
            <w:gridSpan w:val="2"/>
            <w:tcBorders>
              <w:top w:val="single" w:sz="6" w:space="0" w:color="000000"/>
              <w:left w:val="single" w:sz="6" w:space="0" w:color="000000"/>
              <w:bottom w:val="single" w:sz="6" w:space="0" w:color="000000"/>
              <w:right w:val="single" w:sz="6" w:space="0" w:color="000000"/>
            </w:tcBorders>
          </w:tcPr>
          <w:p w14:paraId="2DC8D295" w14:textId="77777777" w:rsidR="00B81160" w:rsidRDefault="00000000">
            <w:pPr>
              <w:pStyle w:val="TableParagraph"/>
              <w:spacing w:before="75"/>
              <w:ind w:left="902"/>
              <w:rPr>
                <w:sz w:val="24"/>
              </w:rPr>
            </w:pPr>
            <w:r>
              <w:rPr>
                <w:sz w:val="24"/>
              </w:rPr>
              <w:t>工作需要</w:t>
            </w:r>
          </w:p>
        </w:tc>
      </w:tr>
      <w:tr w:rsidR="00B81160" w14:paraId="5C6E3722" w14:textId="77777777">
        <w:trPr>
          <w:trHeight w:val="902"/>
        </w:trPr>
        <w:tc>
          <w:tcPr>
            <w:tcW w:w="1698" w:type="dxa"/>
            <w:tcBorders>
              <w:top w:val="single" w:sz="6" w:space="0" w:color="000000"/>
              <w:left w:val="single" w:sz="6" w:space="0" w:color="000000"/>
              <w:bottom w:val="single" w:sz="6" w:space="0" w:color="000000"/>
              <w:right w:val="single" w:sz="6" w:space="0" w:color="000000"/>
            </w:tcBorders>
          </w:tcPr>
          <w:p w14:paraId="13B19305" w14:textId="77777777" w:rsidR="00B81160" w:rsidRDefault="00B81160">
            <w:pPr>
              <w:pStyle w:val="TableParagraph"/>
              <w:spacing w:before="6"/>
              <w:rPr>
                <w:rFonts w:ascii="Microsoft JhengHei"/>
                <w:b/>
                <w:sz w:val="16"/>
              </w:rPr>
            </w:pPr>
          </w:p>
          <w:p w14:paraId="1E61D56D" w14:textId="77777777" w:rsidR="00B81160" w:rsidRDefault="00000000">
            <w:pPr>
              <w:pStyle w:val="TableParagraph"/>
              <w:ind w:left="225" w:right="217"/>
              <w:jc w:val="center"/>
              <w:rPr>
                <w:sz w:val="24"/>
              </w:rPr>
            </w:pPr>
            <w:r>
              <w:rPr>
                <w:sz w:val="24"/>
              </w:rPr>
              <w:t>满意度指标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2A456953" w14:textId="77777777" w:rsidR="00B81160" w:rsidRDefault="00000000">
            <w:pPr>
              <w:pStyle w:val="TableParagraph"/>
              <w:spacing w:before="156" w:line="235" w:lineRule="auto"/>
              <w:ind w:left="107" w:right="273"/>
              <w:rPr>
                <w:sz w:val="24"/>
              </w:rPr>
            </w:pPr>
            <w:r>
              <w:rPr>
                <w:spacing w:val="-1"/>
                <w:sz w:val="24"/>
              </w:rPr>
              <w:t>服务对象满意度</w:t>
            </w:r>
            <w:r>
              <w:rPr>
                <w:sz w:val="24"/>
              </w:rPr>
              <w:t>指标</w:t>
            </w:r>
          </w:p>
        </w:tc>
        <w:tc>
          <w:tcPr>
            <w:tcW w:w="1758" w:type="dxa"/>
            <w:tcBorders>
              <w:top w:val="single" w:sz="6" w:space="0" w:color="000000"/>
              <w:left w:val="single" w:sz="6" w:space="0" w:color="000000"/>
              <w:bottom w:val="single" w:sz="6" w:space="0" w:color="000000"/>
              <w:right w:val="single" w:sz="6" w:space="0" w:color="000000"/>
            </w:tcBorders>
          </w:tcPr>
          <w:p w14:paraId="43E66DDE" w14:textId="77777777" w:rsidR="00B81160" w:rsidRDefault="00B81160">
            <w:pPr>
              <w:pStyle w:val="TableParagraph"/>
              <w:spacing w:before="6"/>
              <w:rPr>
                <w:rFonts w:ascii="Microsoft JhengHei"/>
                <w:b/>
                <w:sz w:val="16"/>
              </w:rPr>
            </w:pPr>
          </w:p>
          <w:p w14:paraId="7A11B9E2" w14:textId="77777777" w:rsidR="00B81160" w:rsidRDefault="00000000">
            <w:pPr>
              <w:pStyle w:val="TableParagraph"/>
              <w:ind w:left="74"/>
              <w:rPr>
                <w:sz w:val="24"/>
              </w:rPr>
            </w:pPr>
            <w:r>
              <w:rPr>
                <w:sz w:val="24"/>
              </w:rPr>
              <w:t>代表满意率</w:t>
            </w:r>
          </w:p>
        </w:tc>
        <w:tc>
          <w:tcPr>
            <w:tcW w:w="2996" w:type="dxa"/>
            <w:gridSpan w:val="2"/>
            <w:tcBorders>
              <w:top w:val="single" w:sz="6" w:space="0" w:color="000000"/>
              <w:left w:val="single" w:sz="6" w:space="0" w:color="000000"/>
              <w:bottom w:val="single" w:sz="6" w:space="0" w:color="000000"/>
              <w:right w:val="single" w:sz="6" w:space="0" w:color="000000"/>
            </w:tcBorders>
          </w:tcPr>
          <w:p w14:paraId="151503F2" w14:textId="77777777" w:rsidR="00B81160" w:rsidRDefault="00000000">
            <w:pPr>
              <w:pStyle w:val="TableParagraph"/>
              <w:spacing w:before="156" w:line="235" w:lineRule="auto"/>
              <w:ind w:left="109" w:right="229"/>
              <w:rPr>
                <w:sz w:val="24"/>
              </w:rPr>
            </w:pPr>
            <w:r>
              <w:rPr>
                <w:spacing w:val="-1"/>
                <w:sz w:val="24"/>
              </w:rPr>
              <w:t>代表满意人数占总人数的</w:t>
            </w:r>
            <w:r>
              <w:rPr>
                <w:sz w:val="24"/>
              </w:rPr>
              <w:t>比例</w:t>
            </w:r>
          </w:p>
        </w:tc>
        <w:tc>
          <w:tcPr>
            <w:tcW w:w="2849" w:type="dxa"/>
            <w:gridSpan w:val="2"/>
            <w:tcBorders>
              <w:top w:val="single" w:sz="6" w:space="0" w:color="000000"/>
              <w:left w:val="single" w:sz="6" w:space="0" w:color="000000"/>
              <w:bottom w:val="single" w:sz="6" w:space="0" w:color="000000"/>
              <w:right w:val="single" w:sz="6" w:space="0" w:color="000000"/>
            </w:tcBorders>
          </w:tcPr>
          <w:p w14:paraId="624523AB" w14:textId="77777777" w:rsidR="00B81160" w:rsidRDefault="00B81160">
            <w:pPr>
              <w:pStyle w:val="TableParagraph"/>
              <w:spacing w:before="6"/>
              <w:rPr>
                <w:rFonts w:ascii="Microsoft JhengHei"/>
                <w:b/>
                <w:sz w:val="16"/>
              </w:rPr>
            </w:pPr>
          </w:p>
          <w:p w14:paraId="11763F46" w14:textId="77777777" w:rsidR="00B81160" w:rsidRDefault="00000000">
            <w:pPr>
              <w:pStyle w:val="TableParagraph"/>
              <w:ind w:left="987" w:right="979"/>
              <w:jc w:val="center"/>
              <w:rPr>
                <w:sz w:val="24"/>
              </w:rPr>
            </w:pPr>
            <w:r>
              <w:rPr>
                <w:w w:val="115"/>
                <w:sz w:val="24"/>
              </w:rPr>
              <w:t>≥95%</w:t>
            </w:r>
          </w:p>
        </w:tc>
        <w:tc>
          <w:tcPr>
            <w:tcW w:w="2761" w:type="dxa"/>
            <w:gridSpan w:val="2"/>
            <w:tcBorders>
              <w:top w:val="single" w:sz="6" w:space="0" w:color="000000"/>
              <w:left w:val="single" w:sz="6" w:space="0" w:color="000000"/>
              <w:bottom w:val="single" w:sz="6" w:space="0" w:color="000000"/>
              <w:right w:val="single" w:sz="6" w:space="0" w:color="000000"/>
            </w:tcBorders>
          </w:tcPr>
          <w:p w14:paraId="00662658" w14:textId="77777777" w:rsidR="00B81160" w:rsidRDefault="00B81160">
            <w:pPr>
              <w:pStyle w:val="TableParagraph"/>
              <w:spacing w:before="6"/>
              <w:rPr>
                <w:rFonts w:ascii="Microsoft JhengHei"/>
                <w:b/>
                <w:sz w:val="16"/>
              </w:rPr>
            </w:pPr>
          </w:p>
          <w:p w14:paraId="69D99D23" w14:textId="77777777" w:rsidR="00B81160" w:rsidRDefault="00000000">
            <w:pPr>
              <w:pStyle w:val="TableParagraph"/>
              <w:ind w:left="902"/>
              <w:rPr>
                <w:sz w:val="24"/>
              </w:rPr>
            </w:pPr>
            <w:r>
              <w:rPr>
                <w:sz w:val="24"/>
              </w:rPr>
              <w:t>工作需要</w:t>
            </w:r>
          </w:p>
        </w:tc>
      </w:tr>
    </w:tbl>
    <w:p w14:paraId="0B45FF67" w14:textId="77777777" w:rsidR="00B81160" w:rsidRDefault="00B81160">
      <w:pPr>
        <w:rPr>
          <w:sz w:val="24"/>
        </w:rPr>
        <w:sectPr w:rsidR="00B81160">
          <w:pgSz w:w="16840" w:h="11910" w:orient="landscape"/>
          <w:pgMar w:top="1100" w:right="1540" w:bottom="1180" w:left="700" w:header="0" w:footer="984" w:gutter="0"/>
          <w:cols w:space="720"/>
        </w:sectPr>
      </w:pPr>
    </w:p>
    <w:p w14:paraId="1763C30D" w14:textId="77777777" w:rsidR="00B81160" w:rsidRDefault="00B81160">
      <w:pPr>
        <w:pStyle w:val="a3"/>
        <w:spacing w:before="13"/>
        <w:rPr>
          <w:rFonts w:ascii="Microsoft JhengHei"/>
          <w:b/>
          <w:sz w:val="13"/>
        </w:rPr>
      </w:pPr>
    </w:p>
    <w:p w14:paraId="693E78C7" w14:textId="77777777" w:rsidR="00B81160" w:rsidRDefault="00000000">
      <w:pPr>
        <w:pStyle w:val="a5"/>
        <w:numPr>
          <w:ilvl w:val="0"/>
          <w:numId w:val="7"/>
        </w:numPr>
        <w:tabs>
          <w:tab w:val="left" w:pos="1226"/>
        </w:tabs>
        <w:ind w:left="1225" w:hanging="232"/>
        <w:jc w:val="left"/>
        <w:rPr>
          <w:b/>
          <w:sz w:val="28"/>
        </w:rPr>
      </w:pPr>
      <w:bookmarkStart w:id="86" w:name="8.公用经费（维修、购置）绩效目标表"/>
      <w:bookmarkEnd w:id="86"/>
      <w:r>
        <w:rPr>
          <w:b/>
          <w:sz w:val="28"/>
        </w:rPr>
        <w:t>公用经费（维修、购置）绩效目标表</w:t>
      </w:r>
    </w:p>
    <w:p w14:paraId="1CAC46D5" w14:textId="77777777" w:rsidR="00B81160" w:rsidRDefault="00B81160">
      <w:pPr>
        <w:pStyle w:val="a3"/>
        <w:spacing w:before="9"/>
        <w:rPr>
          <w:rFonts w:ascii="Microsoft JhengHei"/>
          <w:b/>
          <w:sz w:val="4"/>
        </w:rPr>
      </w:pPr>
    </w:p>
    <w:tbl>
      <w:tblPr>
        <w:tblW w:w="0" w:type="auto"/>
        <w:tblInd w:w="59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738"/>
        <w:gridCol w:w="2468"/>
        <w:gridCol w:w="1748"/>
        <w:gridCol w:w="751"/>
        <w:gridCol w:w="976"/>
        <w:gridCol w:w="2081"/>
        <w:gridCol w:w="1431"/>
        <w:gridCol w:w="91"/>
        <w:gridCol w:w="1096"/>
        <w:gridCol w:w="1053"/>
      </w:tblGrid>
      <w:tr w:rsidR="00B81160" w14:paraId="31866791" w14:textId="77777777">
        <w:trPr>
          <w:trHeight w:val="614"/>
        </w:trPr>
        <w:tc>
          <w:tcPr>
            <w:tcW w:w="13433" w:type="dxa"/>
            <w:gridSpan w:val="10"/>
            <w:tcBorders>
              <w:top w:val="nil"/>
              <w:bottom w:val="single" w:sz="6" w:space="0" w:color="000000"/>
            </w:tcBorders>
          </w:tcPr>
          <w:p w14:paraId="1826195F" w14:textId="77777777" w:rsidR="00B81160" w:rsidRDefault="00000000">
            <w:pPr>
              <w:pStyle w:val="TableParagraph"/>
              <w:tabs>
                <w:tab w:val="left" w:pos="12593"/>
              </w:tabs>
              <w:spacing w:before="15" w:line="405" w:lineRule="exact"/>
              <w:ind w:left="109"/>
              <w:rPr>
                <w:sz w:val="24"/>
              </w:rPr>
            </w:pPr>
            <w:r>
              <w:rPr>
                <w:rFonts w:ascii="Microsoft YaHei UI" w:eastAsia="Microsoft YaHei UI" w:hint="eastAsia"/>
                <w:b/>
                <w:w w:val="95"/>
                <w:sz w:val="24"/>
              </w:rPr>
              <w:t>101001</w:t>
            </w:r>
            <w:r>
              <w:rPr>
                <w:rFonts w:ascii="Microsoft YaHei UI" w:eastAsia="Microsoft YaHei UI" w:hint="eastAsia"/>
                <w:b/>
                <w:spacing w:val="17"/>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position w:val="15"/>
                <w:sz w:val="24"/>
              </w:rPr>
              <w:t>单位：</w:t>
            </w:r>
          </w:p>
          <w:p w14:paraId="08A809A3" w14:textId="77777777" w:rsidR="00B81160" w:rsidRDefault="00000000">
            <w:pPr>
              <w:pStyle w:val="TableParagraph"/>
              <w:spacing w:line="173" w:lineRule="exact"/>
              <w:ind w:right="103"/>
              <w:jc w:val="right"/>
              <w:rPr>
                <w:sz w:val="24"/>
              </w:rPr>
            </w:pPr>
            <w:r>
              <w:rPr>
                <w:sz w:val="24"/>
              </w:rPr>
              <w:t>万元</w:t>
            </w:r>
          </w:p>
        </w:tc>
      </w:tr>
      <w:tr w:rsidR="00B81160" w14:paraId="0AC09E88" w14:textId="77777777">
        <w:trPr>
          <w:trHeight w:val="369"/>
        </w:trPr>
        <w:tc>
          <w:tcPr>
            <w:tcW w:w="4206" w:type="dxa"/>
            <w:gridSpan w:val="2"/>
            <w:tcBorders>
              <w:top w:val="single" w:sz="6" w:space="0" w:color="000000"/>
              <w:left w:val="single" w:sz="6" w:space="0" w:color="000000"/>
              <w:bottom w:val="single" w:sz="6" w:space="0" w:color="000000"/>
              <w:right w:val="single" w:sz="6" w:space="0" w:color="000000"/>
            </w:tcBorders>
          </w:tcPr>
          <w:p w14:paraId="0C3FE5BE" w14:textId="77777777" w:rsidR="00B81160" w:rsidRDefault="00000000">
            <w:pPr>
              <w:pStyle w:val="TableParagraph"/>
              <w:spacing w:line="349" w:lineRule="exact"/>
              <w:ind w:left="1599" w:right="1591"/>
              <w:jc w:val="center"/>
              <w:rPr>
                <w:rFonts w:ascii="Microsoft YaHei UI" w:eastAsia="Microsoft YaHei UI"/>
                <w:b/>
                <w:sz w:val="24"/>
              </w:rPr>
            </w:pPr>
            <w:r>
              <w:rPr>
                <w:rFonts w:ascii="Microsoft YaHei UI" w:eastAsia="Microsoft YaHei UI" w:hint="eastAsia"/>
                <w:b/>
                <w:sz w:val="24"/>
              </w:rPr>
              <w:t>项目编码</w:t>
            </w:r>
          </w:p>
        </w:tc>
        <w:tc>
          <w:tcPr>
            <w:tcW w:w="3475" w:type="dxa"/>
            <w:gridSpan w:val="3"/>
            <w:tcBorders>
              <w:top w:val="single" w:sz="6" w:space="0" w:color="000000"/>
              <w:left w:val="single" w:sz="6" w:space="0" w:color="000000"/>
              <w:bottom w:val="single" w:sz="6" w:space="0" w:color="000000"/>
              <w:right w:val="single" w:sz="6" w:space="0" w:color="000000"/>
            </w:tcBorders>
          </w:tcPr>
          <w:p w14:paraId="0A5D691E" w14:textId="77777777" w:rsidR="00B81160" w:rsidRDefault="00000000">
            <w:pPr>
              <w:pStyle w:val="TableParagraph"/>
              <w:spacing w:before="35"/>
              <w:ind w:left="98"/>
              <w:rPr>
                <w:sz w:val="24"/>
              </w:rPr>
            </w:pPr>
            <w:r>
              <w:rPr>
                <w:w w:val="105"/>
                <w:sz w:val="24"/>
              </w:rPr>
              <w:t>13062122P0084NL10010D</w:t>
            </w:r>
          </w:p>
        </w:tc>
        <w:tc>
          <w:tcPr>
            <w:tcW w:w="2081" w:type="dxa"/>
            <w:tcBorders>
              <w:top w:val="single" w:sz="6" w:space="0" w:color="000000"/>
              <w:left w:val="single" w:sz="6" w:space="0" w:color="000000"/>
              <w:bottom w:val="single" w:sz="6" w:space="0" w:color="000000"/>
              <w:right w:val="single" w:sz="6" w:space="0" w:color="000000"/>
            </w:tcBorders>
          </w:tcPr>
          <w:p w14:paraId="3C965520" w14:textId="77777777" w:rsidR="00B81160" w:rsidRDefault="00000000">
            <w:pPr>
              <w:pStyle w:val="TableParagraph"/>
              <w:spacing w:line="349" w:lineRule="exact"/>
              <w:ind w:left="166" w:right="177"/>
              <w:jc w:val="center"/>
              <w:rPr>
                <w:rFonts w:ascii="Microsoft YaHei UI" w:eastAsia="Microsoft YaHei UI"/>
                <w:b/>
                <w:sz w:val="24"/>
              </w:rPr>
            </w:pPr>
            <w:r>
              <w:rPr>
                <w:rFonts w:ascii="Microsoft YaHei UI" w:eastAsia="Microsoft YaHei UI" w:hint="eastAsia"/>
                <w:b/>
                <w:sz w:val="24"/>
              </w:rPr>
              <w:t>项目名称</w:t>
            </w:r>
          </w:p>
        </w:tc>
        <w:tc>
          <w:tcPr>
            <w:tcW w:w="3671" w:type="dxa"/>
            <w:gridSpan w:val="4"/>
            <w:tcBorders>
              <w:top w:val="single" w:sz="6" w:space="0" w:color="000000"/>
              <w:left w:val="single" w:sz="6" w:space="0" w:color="000000"/>
              <w:bottom w:val="single" w:sz="6" w:space="0" w:color="000000"/>
              <w:right w:val="single" w:sz="6" w:space="0" w:color="000000"/>
            </w:tcBorders>
          </w:tcPr>
          <w:p w14:paraId="6E4C936D" w14:textId="77777777" w:rsidR="00B81160" w:rsidRDefault="00000000">
            <w:pPr>
              <w:pStyle w:val="TableParagraph"/>
              <w:spacing w:before="35"/>
              <w:ind w:left="79"/>
              <w:rPr>
                <w:sz w:val="24"/>
              </w:rPr>
            </w:pPr>
            <w:r>
              <w:rPr>
                <w:sz w:val="24"/>
              </w:rPr>
              <w:t>公用经费（维修、购置）</w:t>
            </w:r>
          </w:p>
        </w:tc>
      </w:tr>
      <w:tr w:rsidR="00B81160" w14:paraId="1F4896F5" w14:textId="77777777">
        <w:trPr>
          <w:trHeight w:val="368"/>
        </w:trPr>
        <w:tc>
          <w:tcPr>
            <w:tcW w:w="4206" w:type="dxa"/>
            <w:gridSpan w:val="2"/>
            <w:vMerge w:val="restart"/>
            <w:tcBorders>
              <w:top w:val="single" w:sz="6" w:space="0" w:color="000000"/>
              <w:left w:val="single" w:sz="6" w:space="0" w:color="000000"/>
              <w:bottom w:val="single" w:sz="6" w:space="0" w:color="000000"/>
              <w:right w:val="single" w:sz="6" w:space="0" w:color="000000"/>
            </w:tcBorders>
          </w:tcPr>
          <w:p w14:paraId="1A8E8A78" w14:textId="77777777" w:rsidR="00B81160" w:rsidRDefault="00000000">
            <w:pPr>
              <w:pStyle w:val="TableParagraph"/>
              <w:spacing w:before="162"/>
              <w:ind w:left="1018"/>
              <w:rPr>
                <w:rFonts w:ascii="Microsoft YaHei UI" w:eastAsia="Microsoft YaHei UI"/>
                <w:b/>
                <w:sz w:val="24"/>
              </w:rPr>
            </w:pPr>
            <w:r>
              <w:rPr>
                <w:rFonts w:ascii="Microsoft YaHei UI" w:eastAsia="Microsoft YaHei UI" w:hint="eastAsia"/>
                <w:b/>
                <w:sz w:val="24"/>
              </w:rPr>
              <w:t>预算规模及资金用途</w:t>
            </w:r>
          </w:p>
        </w:tc>
        <w:tc>
          <w:tcPr>
            <w:tcW w:w="1748" w:type="dxa"/>
            <w:tcBorders>
              <w:top w:val="single" w:sz="6" w:space="0" w:color="000000"/>
              <w:left w:val="single" w:sz="6" w:space="0" w:color="000000"/>
              <w:bottom w:val="single" w:sz="6" w:space="0" w:color="000000"/>
              <w:right w:val="single" w:sz="6" w:space="0" w:color="000000"/>
            </w:tcBorders>
          </w:tcPr>
          <w:p w14:paraId="6962E6DF" w14:textId="77777777" w:rsidR="00B81160" w:rsidRDefault="00000000">
            <w:pPr>
              <w:pStyle w:val="TableParagraph"/>
              <w:spacing w:line="349" w:lineRule="exact"/>
              <w:ind w:left="508"/>
              <w:rPr>
                <w:rFonts w:ascii="Microsoft YaHei UI" w:eastAsia="Microsoft YaHei UI"/>
                <w:b/>
                <w:sz w:val="24"/>
              </w:rPr>
            </w:pPr>
            <w:r>
              <w:rPr>
                <w:rFonts w:ascii="Microsoft YaHei UI" w:eastAsia="Microsoft YaHei UI" w:hint="eastAsia"/>
                <w:b/>
                <w:sz w:val="24"/>
              </w:rPr>
              <w:t>预算数</w:t>
            </w:r>
          </w:p>
        </w:tc>
        <w:tc>
          <w:tcPr>
            <w:tcW w:w="1727" w:type="dxa"/>
            <w:gridSpan w:val="2"/>
            <w:tcBorders>
              <w:top w:val="single" w:sz="6" w:space="0" w:color="000000"/>
              <w:left w:val="single" w:sz="6" w:space="0" w:color="000000"/>
              <w:bottom w:val="single" w:sz="6" w:space="0" w:color="000000"/>
              <w:right w:val="single" w:sz="6" w:space="0" w:color="000000"/>
            </w:tcBorders>
          </w:tcPr>
          <w:p w14:paraId="123FEB95" w14:textId="77777777" w:rsidR="00B81160" w:rsidRDefault="00000000">
            <w:pPr>
              <w:pStyle w:val="TableParagraph"/>
              <w:spacing w:before="35"/>
              <w:ind w:left="107"/>
              <w:rPr>
                <w:sz w:val="24"/>
              </w:rPr>
            </w:pPr>
            <w:r>
              <w:rPr>
                <w:sz w:val="24"/>
              </w:rPr>
              <w:t>5.20</w:t>
            </w:r>
          </w:p>
        </w:tc>
        <w:tc>
          <w:tcPr>
            <w:tcW w:w="2081" w:type="dxa"/>
            <w:tcBorders>
              <w:top w:val="single" w:sz="6" w:space="0" w:color="000000"/>
              <w:left w:val="single" w:sz="6" w:space="0" w:color="000000"/>
              <w:bottom w:val="single" w:sz="6" w:space="0" w:color="000000"/>
              <w:right w:val="single" w:sz="6" w:space="0" w:color="000000"/>
            </w:tcBorders>
          </w:tcPr>
          <w:p w14:paraId="393D5C31" w14:textId="77777777" w:rsidR="00B81160" w:rsidRDefault="00000000">
            <w:pPr>
              <w:pStyle w:val="TableParagraph"/>
              <w:spacing w:line="349" w:lineRule="exact"/>
              <w:ind w:left="168" w:right="177"/>
              <w:jc w:val="center"/>
              <w:rPr>
                <w:rFonts w:ascii="Microsoft YaHei UI" w:eastAsia="Microsoft YaHei UI"/>
                <w:b/>
                <w:sz w:val="24"/>
              </w:rPr>
            </w:pPr>
            <w:r>
              <w:rPr>
                <w:rFonts w:ascii="Microsoft YaHei UI" w:eastAsia="Microsoft YaHei UI" w:hint="eastAsia"/>
                <w:b/>
                <w:sz w:val="24"/>
              </w:rPr>
              <w:t>其中：财政资金</w:t>
            </w:r>
          </w:p>
        </w:tc>
        <w:tc>
          <w:tcPr>
            <w:tcW w:w="1431" w:type="dxa"/>
            <w:tcBorders>
              <w:top w:val="single" w:sz="6" w:space="0" w:color="000000"/>
              <w:left w:val="single" w:sz="6" w:space="0" w:color="000000"/>
              <w:bottom w:val="single" w:sz="6" w:space="0" w:color="000000"/>
              <w:right w:val="single" w:sz="6" w:space="0" w:color="000000"/>
            </w:tcBorders>
          </w:tcPr>
          <w:p w14:paraId="02068BF6" w14:textId="77777777" w:rsidR="00B81160" w:rsidRDefault="00000000">
            <w:pPr>
              <w:pStyle w:val="TableParagraph"/>
              <w:spacing w:before="35"/>
              <w:ind w:left="79"/>
              <w:rPr>
                <w:sz w:val="24"/>
              </w:rPr>
            </w:pPr>
            <w:r>
              <w:rPr>
                <w:sz w:val="24"/>
              </w:rPr>
              <w:t>5.20</w:t>
            </w:r>
          </w:p>
        </w:tc>
        <w:tc>
          <w:tcPr>
            <w:tcW w:w="1187" w:type="dxa"/>
            <w:gridSpan w:val="2"/>
            <w:tcBorders>
              <w:top w:val="single" w:sz="6" w:space="0" w:color="000000"/>
              <w:left w:val="single" w:sz="6" w:space="0" w:color="000000"/>
              <w:bottom w:val="single" w:sz="6" w:space="0" w:color="000000"/>
              <w:right w:val="single" w:sz="6" w:space="0" w:color="000000"/>
            </w:tcBorders>
          </w:tcPr>
          <w:p w14:paraId="50340CC5" w14:textId="77777777" w:rsidR="00B81160" w:rsidRDefault="00000000">
            <w:pPr>
              <w:pStyle w:val="TableParagraph"/>
              <w:spacing w:line="349" w:lineRule="exact"/>
              <w:ind w:left="105"/>
              <w:rPr>
                <w:rFonts w:ascii="Microsoft YaHei UI" w:eastAsia="Microsoft YaHei UI"/>
                <w:b/>
                <w:sz w:val="24"/>
              </w:rPr>
            </w:pPr>
            <w:r>
              <w:rPr>
                <w:rFonts w:ascii="Microsoft YaHei UI" w:eastAsia="Microsoft YaHei UI" w:hint="eastAsia"/>
                <w:b/>
                <w:sz w:val="24"/>
              </w:rPr>
              <w:t>其他资金</w:t>
            </w:r>
          </w:p>
        </w:tc>
        <w:tc>
          <w:tcPr>
            <w:tcW w:w="1053" w:type="dxa"/>
            <w:tcBorders>
              <w:top w:val="single" w:sz="6" w:space="0" w:color="000000"/>
              <w:left w:val="single" w:sz="6" w:space="0" w:color="000000"/>
              <w:bottom w:val="single" w:sz="6" w:space="0" w:color="000000"/>
              <w:right w:val="single" w:sz="6" w:space="0" w:color="000000"/>
            </w:tcBorders>
          </w:tcPr>
          <w:p w14:paraId="77DAC871" w14:textId="77777777" w:rsidR="00B81160" w:rsidRDefault="00000000">
            <w:pPr>
              <w:pStyle w:val="TableParagraph"/>
              <w:spacing w:before="35"/>
              <w:ind w:left="101"/>
              <w:rPr>
                <w:sz w:val="24"/>
              </w:rPr>
            </w:pPr>
            <w:r>
              <w:rPr>
                <w:sz w:val="24"/>
              </w:rPr>
              <w:t>0</w:t>
            </w:r>
          </w:p>
        </w:tc>
      </w:tr>
      <w:tr w:rsidR="00B81160" w14:paraId="406B20F3" w14:textId="77777777">
        <w:trPr>
          <w:trHeight w:val="369"/>
        </w:trPr>
        <w:tc>
          <w:tcPr>
            <w:tcW w:w="4206" w:type="dxa"/>
            <w:gridSpan w:val="2"/>
            <w:vMerge/>
            <w:tcBorders>
              <w:top w:val="nil"/>
              <w:left w:val="single" w:sz="6" w:space="0" w:color="000000"/>
              <w:bottom w:val="single" w:sz="6" w:space="0" w:color="000000"/>
              <w:right w:val="single" w:sz="6" w:space="0" w:color="000000"/>
            </w:tcBorders>
          </w:tcPr>
          <w:p w14:paraId="3ED3EAE1" w14:textId="77777777" w:rsidR="00B81160" w:rsidRDefault="00B81160">
            <w:pPr>
              <w:rPr>
                <w:sz w:val="2"/>
                <w:szCs w:val="2"/>
              </w:rPr>
            </w:pPr>
          </w:p>
        </w:tc>
        <w:tc>
          <w:tcPr>
            <w:tcW w:w="9227" w:type="dxa"/>
            <w:gridSpan w:val="8"/>
            <w:tcBorders>
              <w:top w:val="single" w:sz="6" w:space="0" w:color="000000"/>
              <w:left w:val="single" w:sz="6" w:space="0" w:color="000000"/>
              <w:bottom w:val="single" w:sz="6" w:space="0" w:color="000000"/>
              <w:right w:val="single" w:sz="6" w:space="0" w:color="000000"/>
            </w:tcBorders>
          </w:tcPr>
          <w:p w14:paraId="62E68437" w14:textId="77777777" w:rsidR="00B81160" w:rsidRDefault="00000000">
            <w:pPr>
              <w:pStyle w:val="TableParagraph"/>
              <w:spacing w:before="35"/>
              <w:ind w:left="98"/>
              <w:rPr>
                <w:sz w:val="24"/>
              </w:rPr>
            </w:pPr>
            <w:r>
              <w:rPr>
                <w:sz w:val="24"/>
              </w:rPr>
              <w:t>用于办公设备购置及维修</w:t>
            </w:r>
          </w:p>
        </w:tc>
      </w:tr>
      <w:tr w:rsidR="00B81160" w14:paraId="00DA5B2F" w14:textId="77777777">
        <w:trPr>
          <w:trHeight w:val="368"/>
        </w:trPr>
        <w:tc>
          <w:tcPr>
            <w:tcW w:w="4206" w:type="dxa"/>
            <w:gridSpan w:val="2"/>
            <w:vMerge w:val="restart"/>
            <w:tcBorders>
              <w:top w:val="single" w:sz="6" w:space="0" w:color="000000"/>
              <w:left w:val="single" w:sz="6" w:space="0" w:color="000000"/>
              <w:bottom w:val="single" w:sz="6" w:space="0" w:color="000000"/>
              <w:right w:val="single" w:sz="6" w:space="0" w:color="000000"/>
            </w:tcBorders>
          </w:tcPr>
          <w:p w14:paraId="68DBE47D" w14:textId="77777777" w:rsidR="00B81160" w:rsidRDefault="00000000">
            <w:pPr>
              <w:pStyle w:val="TableParagraph"/>
              <w:spacing w:before="162"/>
              <w:ind w:left="1038"/>
              <w:rPr>
                <w:rFonts w:ascii="Microsoft YaHei UI" w:eastAsia="Microsoft YaHei UI"/>
                <w:b/>
                <w:sz w:val="24"/>
              </w:rPr>
            </w:pPr>
            <w:r>
              <w:rPr>
                <w:rFonts w:ascii="Microsoft YaHei UI" w:eastAsia="Microsoft YaHei UI" w:hint="eastAsia"/>
                <w:b/>
                <w:sz w:val="24"/>
              </w:rPr>
              <w:t>资金支出计划（%）</w:t>
            </w:r>
          </w:p>
        </w:tc>
        <w:tc>
          <w:tcPr>
            <w:tcW w:w="3475" w:type="dxa"/>
            <w:gridSpan w:val="3"/>
            <w:tcBorders>
              <w:top w:val="single" w:sz="6" w:space="0" w:color="000000"/>
              <w:left w:val="single" w:sz="6" w:space="0" w:color="000000"/>
              <w:bottom w:val="single" w:sz="6" w:space="0" w:color="000000"/>
              <w:right w:val="single" w:sz="6" w:space="0" w:color="000000"/>
            </w:tcBorders>
          </w:tcPr>
          <w:p w14:paraId="56D983EC" w14:textId="77777777" w:rsidR="00B81160" w:rsidRDefault="00000000">
            <w:pPr>
              <w:pStyle w:val="TableParagraph"/>
              <w:spacing w:line="349" w:lineRule="exact"/>
              <w:ind w:left="1281" w:right="1278"/>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081" w:type="dxa"/>
            <w:tcBorders>
              <w:top w:val="single" w:sz="6" w:space="0" w:color="000000"/>
              <w:left w:val="single" w:sz="6" w:space="0" w:color="000000"/>
              <w:bottom w:val="single" w:sz="6" w:space="0" w:color="000000"/>
              <w:right w:val="single" w:sz="6" w:space="0" w:color="000000"/>
            </w:tcBorders>
          </w:tcPr>
          <w:p w14:paraId="71A6DFE1" w14:textId="77777777" w:rsidR="00B81160" w:rsidRDefault="00000000">
            <w:pPr>
              <w:pStyle w:val="TableParagraph"/>
              <w:spacing w:line="349" w:lineRule="exact"/>
              <w:ind w:left="161" w:right="177"/>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431" w:type="dxa"/>
            <w:tcBorders>
              <w:top w:val="single" w:sz="6" w:space="0" w:color="000000"/>
              <w:left w:val="single" w:sz="6" w:space="0" w:color="000000"/>
              <w:bottom w:val="single" w:sz="6" w:space="0" w:color="000000"/>
              <w:right w:val="single" w:sz="6" w:space="0" w:color="000000"/>
            </w:tcBorders>
          </w:tcPr>
          <w:p w14:paraId="29E7B134" w14:textId="77777777" w:rsidR="00B81160" w:rsidRDefault="00000000">
            <w:pPr>
              <w:pStyle w:val="TableParagraph"/>
              <w:spacing w:line="349" w:lineRule="exact"/>
              <w:ind w:left="307"/>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2240" w:type="dxa"/>
            <w:gridSpan w:val="3"/>
            <w:tcBorders>
              <w:top w:val="single" w:sz="6" w:space="0" w:color="000000"/>
              <w:left w:val="single" w:sz="6" w:space="0" w:color="000000"/>
              <w:bottom w:val="single" w:sz="6" w:space="0" w:color="000000"/>
              <w:right w:val="single" w:sz="6" w:space="0" w:color="000000"/>
            </w:tcBorders>
          </w:tcPr>
          <w:p w14:paraId="3885D21C" w14:textId="77777777" w:rsidR="00B81160" w:rsidRDefault="00000000">
            <w:pPr>
              <w:pStyle w:val="TableParagraph"/>
              <w:spacing w:line="349" w:lineRule="exact"/>
              <w:ind w:left="721"/>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B81160" w14:paraId="5FCA9838" w14:textId="77777777">
        <w:trPr>
          <w:trHeight w:val="368"/>
        </w:trPr>
        <w:tc>
          <w:tcPr>
            <w:tcW w:w="4206" w:type="dxa"/>
            <w:gridSpan w:val="2"/>
            <w:vMerge/>
            <w:tcBorders>
              <w:top w:val="nil"/>
              <w:left w:val="single" w:sz="6" w:space="0" w:color="000000"/>
              <w:bottom w:val="single" w:sz="6" w:space="0" w:color="000000"/>
              <w:right w:val="single" w:sz="6" w:space="0" w:color="000000"/>
            </w:tcBorders>
          </w:tcPr>
          <w:p w14:paraId="53E8D9D6" w14:textId="77777777" w:rsidR="00B81160" w:rsidRDefault="00B81160">
            <w:pPr>
              <w:rPr>
                <w:sz w:val="2"/>
                <w:szCs w:val="2"/>
              </w:rPr>
            </w:pPr>
          </w:p>
        </w:tc>
        <w:tc>
          <w:tcPr>
            <w:tcW w:w="3475" w:type="dxa"/>
            <w:gridSpan w:val="3"/>
            <w:tcBorders>
              <w:top w:val="single" w:sz="6" w:space="0" w:color="000000"/>
              <w:left w:val="single" w:sz="6" w:space="0" w:color="000000"/>
              <w:bottom w:val="single" w:sz="6" w:space="0" w:color="000000"/>
              <w:right w:val="single" w:sz="6" w:space="0" w:color="000000"/>
            </w:tcBorders>
          </w:tcPr>
          <w:p w14:paraId="26F9D6B0" w14:textId="77777777" w:rsidR="00B81160" w:rsidRDefault="00000000">
            <w:pPr>
              <w:pStyle w:val="TableParagraph"/>
              <w:spacing w:before="35"/>
              <w:ind w:left="1281" w:right="1282"/>
              <w:jc w:val="center"/>
              <w:rPr>
                <w:sz w:val="24"/>
              </w:rPr>
            </w:pPr>
            <w:r>
              <w:rPr>
                <w:spacing w:val="-3"/>
                <w:sz w:val="24"/>
              </w:rPr>
              <w:t>1</w:t>
            </w:r>
            <w:r>
              <w:rPr>
                <w:sz w:val="24"/>
              </w:rPr>
              <w:t>00</w:t>
            </w:r>
            <w:r>
              <w:rPr>
                <w:w w:val="50"/>
                <w:sz w:val="24"/>
              </w:rPr>
              <w:t>.</w:t>
            </w:r>
            <w:r>
              <w:rPr>
                <w:sz w:val="24"/>
              </w:rPr>
              <w:t>00</w:t>
            </w:r>
            <w:r>
              <w:rPr>
                <w:w w:val="166"/>
                <w:sz w:val="24"/>
              </w:rPr>
              <w:t>%</w:t>
            </w:r>
          </w:p>
        </w:tc>
        <w:tc>
          <w:tcPr>
            <w:tcW w:w="2081" w:type="dxa"/>
            <w:tcBorders>
              <w:top w:val="single" w:sz="6" w:space="0" w:color="000000"/>
              <w:left w:val="single" w:sz="6" w:space="0" w:color="000000"/>
              <w:bottom w:val="single" w:sz="6" w:space="0" w:color="000000"/>
              <w:right w:val="single" w:sz="6" w:space="0" w:color="000000"/>
            </w:tcBorders>
          </w:tcPr>
          <w:p w14:paraId="59ADEB1D" w14:textId="77777777" w:rsidR="00B81160" w:rsidRDefault="00B81160">
            <w:pPr>
              <w:pStyle w:val="TableParagraph"/>
              <w:rPr>
                <w:rFonts w:ascii="Times New Roman"/>
                <w:sz w:val="24"/>
              </w:rPr>
            </w:pPr>
          </w:p>
        </w:tc>
        <w:tc>
          <w:tcPr>
            <w:tcW w:w="1431" w:type="dxa"/>
            <w:tcBorders>
              <w:top w:val="single" w:sz="6" w:space="0" w:color="000000"/>
              <w:left w:val="single" w:sz="6" w:space="0" w:color="000000"/>
              <w:bottom w:val="single" w:sz="6" w:space="0" w:color="000000"/>
              <w:right w:val="single" w:sz="6" w:space="0" w:color="000000"/>
            </w:tcBorders>
          </w:tcPr>
          <w:p w14:paraId="002194D3" w14:textId="77777777" w:rsidR="00B81160" w:rsidRDefault="00B81160">
            <w:pPr>
              <w:pStyle w:val="TableParagraph"/>
              <w:rPr>
                <w:rFonts w:ascii="Times New Roman"/>
                <w:sz w:val="24"/>
              </w:rPr>
            </w:pPr>
          </w:p>
        </w:tc>
        <w:tc>
          <w:tcPr>
            <w:tcW w:w="2240" w:type="dxa"/>
            <w:gridSpan w:val="3"/>
            <w:tcBorders>
              <w:top w:val="single" w:sz="6" w:space="0" w:color="000000"/>
              <w:left w:val="single" w:sz="6" w:space="0" w:color="000000"/>
              <w:bottom w:val="single" w:sz="6" w:space="0" w:color="000000"/>
              <w:right w:val="single" w:sz="6" w:space="0" w:color="000000"/>
            </w:tcBorders>
          </w:tcPr>
          <w:p w14:paraId="23571B9A" w14:textId="77777777" w:rsidR="00B81160" w:rsidRDefault="00B81160">
            <w:pPr>
              <w:pStyle w:val="TableParagraph"/>
              <w:rPr>
                <w:rFonts w:ascii="Times New Roman"/>
                <w:sz w:val="24"/>
              </w:rPr>
            </w:pPr>
          </w:p>
        </w:tc>
      </w:tr>
      <w:tr w:rsidR="00B81160" w14:paraId="1311C888" w14:textId="77777777">
        <w:trPr>
          <w:trHeight w:val="614"/>
        </w:trPr>
        <w:tc>
          <w:tcPr>
            <w:tcW w:w="4206" w:type="dxa"/>
            <w:gridSpan w:val="2"/>
            <w:tcBorders>
              <w:top w:val="single" w:sz="6" w:space="0" w:color="000000"/>
              <w:left w:val="single" w:sz="6" w:space="0" w:color="000000"/>
              <w:bottom w:val="single" w:sz="6" w:space="0" w:color="000000"/>
              <w:right w:val="single" w:sz="6" w:space="0" w:color="000000"/>
            </w:tcBorders>
          </w:tcPr>
          <w:p w14:paraId="7A3E8A2F" w14:textId="77777777" w:rsidR="00B81160" w:rsidRDefault="00000000">
            <w:pPr>
              <w:pStyle w:val="TableParagraph"/>
              <w:spacing w:before="85"/>
              <w:ind w:left="1599" w:right="1591"/>
              <w:jc w:val="center"/>
              <w:rPr>
                <w:rFonts w:ascii="Microsoft YaHei UI" w:eastAsia="Microsoft YaHei UI"/>
                <w:b/>
                <w:sz w:val="24"/>
              </w:rPr>
            </w:pPr>
            <w:r>
              <w:rPr>
                <w:rFonts w:ascii="Microsoft YaHei UI" w:eastAsia="Microsoft YaHei UI" w:hint="eastAsia"/>
                <w:b/>
                <w:sz w:val="24"/>
              </w:rPr>
              <w:t>绩效目标</w:t>
            </w:r>
          </w:p>
        </w:tc>
        <w:tc>
          <w:tcPr>
            <w:tcW w:w="9227" w:type="dxa"/>
            <w:gridSpan w:val="8"/>
            <w:tcBorders>
              <w:top w:val="single" w:sz="6" w:space="0" w:color="000000"/>
              <w:left w:val="single" w:sz="6" w:space="0" w:color="000000"/>
              <w:bottom w:val="single" w:sz="6" w:space="0" w:color="000000"/>
              <w:right w:val="single" w:sz="6" w:space="0" w:color="000000"/>
            </w:tcBorders>
          </w:tcPr>
          <w:p w14:paraId="4C483837" w14:textId="77777777" w:rsidR="00B81160" w:rsidRDefault="00000000">
            <w:pPr>
              <w:pStyle w:val="TableParagraph"/>
              <w:numPr>
                <w:ilvl w:val="0"/>
                <w:numId w:val="8"/>
              </w:numPr>
              <w:tabs>
                <w:tab w:val="left" w:pos="279"/>
              </w:tabs>
              <w:spacing w:line="303" w:lineRule="exact"/>
              <w:ind w:hanging="181"/>
              <w:rPr>
                <w:sz w:val="24"/>
              </w:rPr>
            </w:pPr>
            <w:r>
              <w:rPr>
                <w:sz w:val="24"/>
              </w:rPr>
              <w:t>保障办公设备购置到位</w:t>
            </w:r>
          </w:p>
          <w:p w14:paraId="09A17BA9" w14:textId="77777777" w:rsidR="00B81160" w:rsidRDefault="00000000">
            <w:pPr>
              <w:pStyle w:val="TableParagraph"/>
              <w:numPr>
                <w:ilvl w:val="0"/>
                <w:numId w:val="8"/>
              </w:numPr>
              <w:tabs>
                <w:tab w:val="left" w:pos="279"/>
              </w:tabs>
              <w:spacing w:line="291" w:lineRule="exact"/>
              <w:ind w:hanging="181"/>
              <w:rPr>
                <w:sz w:val="24"/>
              </w:rPr>
            </w:pPr>
            <w:r>
              <w:rPr>
                <w:sz w:val="24"/>
              </w:rPr>
              <w:t>保障房屋维修质量</w:t>
            </w:r>
          </w:p>
        </w:tc>
      </w:tr>
      <w:tr w:rsidR="00B81160" w14:paraId="0A431B8E" w14:textId="77777777">
        <w:trPr>
          <w:trHeight w:val="396"/>
        </w:trPr>
        <w:tc>
          <w:tcPr>
            <w:tcW w:w="1738" w:type="dxa"/>
            <w:tcBorders>
              <w:top w:val="single" w:sz="6" w:space="0" w:color="000000"/>
              <w:left w:val="single" w:sz="6" w:space="0" w:color="000000"/>
              <w:bottom w:val="single" w:sz="6" w:space="0" w:color="000000"/>
              <w:right w:val="single" w:sz="6" w:space="0" w:color="000000"/>
            </w:tcBorders>
          </w:tcPr>
          <w:p w14:paraId="2C46BD7C" w14:textId="77777777" w:rsidR="00B81160" w:rsidRDefault="00000000">
            <w:pPr>
              <w:pStyle w:val="TableParagraph"/>
              <w:spacing w:line="377" w:lineRule="exact"/>
              <w:ind w:left="247" w:right="233"/>
              <w:jc w:val="center"/>
              <w:rPr>
                <w:rFonts w:ascii="Microsoft YaHei UI" w:eastAsia="Microsoft YaHei UI"/>
                <w:b/>
                <w:sz w:val="24"/>
              </w:rPr>
            </w:pPr>
            <w:r>
              <w:rPr>
                <w:rFonts w:ascii="Microsoft YaHei UI" w:eastAsia="Microsoft YaHei UI" w:hint="eastAsia"/>
                <w:b/>
                <w:sz w:val="24"/>
              </w:rPr>
              <w:t>一级指标</w:t>
            </w:r>
          </w:p>
        </w:tc>
        <w:tc>
          <w:tcPr>
            <w:tcW w:w="2468" w:type="dxa"/>
            <w:tcBorders>
              <w:top w:val="single" w:sz="6" w:space="0" w:color="000000"/>
              <w:left w:val="single" w:sz="6" w:space="0" w:color="000000"/>
              <w:bottom w:val="single" w:sz="6" w:space="0" w:color="000000"/>
              <w:right w:val="single" w:sz="6" w:space="0" w:color="000000"/>
            </w:tcBorders>
          </w:tcPr>
          <w:p w14:paraId="30DFFABD" w14:textId="77777777" w:rsidR="00B81160" w:rsidRDefault="00000000">
            <w:pPr>
              <w:pStyle w:val="TableParagraph"/>
              <w:spacing w:line="377" w:lineRule="exact"/>
              <w:ind w:left="756"/>
              <w:rPr>
                <w:rFonts w:ascii="Microsoft YaHei UI" w:eastAsia="Microsoft YaHei UI"/>
                <w:b/>
                <w:sz w:val="24"/>
              </w:rPr>
            </w:pPr>
            <w:r>
              <w:rPr>
                <w:rFonts w:ascii="Microsoft YaHei UI" w:eastAsia="Microsoft YaHei UI" w:hint="eastAsia"/>
                <w:b/>
                <w:sz w:val="24"/>
              </w:rPr>
              <w:t>二级指标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1BA30372" w14:textId="77777777" w:rsidR="00B81160" w:rsidRDefault="00000000">
            <w:pPr>
              <w:pStyle w:val="TableParagraph"/>
              <w:spacing w:line="377" w:lineRule="exact"/>
              <w:ind w:left="770"/>
              <w:rPr>
                <w:rFonts w:ascii="Microsoft YaHei UI" w:eastAsia="Microsoft YaHei UI"/>
                <w:b/>
                <w:sz w:val="24"/>
              </w:rPr>
            </w:pPr>
            <w:r>
              <w:rPr>
                <w:rFonts w:ascii="Microsoft YaHei UI" w:eastAsia="Microsoft YaHei UI" w:hint="eastAsia"/>
                <w:b/>
                <w:sz w:val="24"/>
              </w:rPr>
              <w:t>三级指标</w:t>
            </w:r>
          </w:p>
        </w:tc>
        <w:tc>
          <w:tcPr>
            <w:tcW w:w="3057" w:type="dxa"/>
            <w:gridSpan w:val="2"/>
            <w:tcBorders>
              <w:top w:val="single" w:sz="6" w:space="0" w:color="000000"/>
              <w:left w:val="single" w:sz="6" w:space="0" w:color="000000"/>
              <w:bottom w:val="single" w:sz="6" w:space="0" w:color="000000"/>
              <w:right w:val="single" w:sz="6" w:space="0" w:color="000000"/>
            </w:tcBorders>
          </w:tcPr>
          <w:p w14:paraId="57C7FDA3" w14:textId="77777777" w:rsidR="00B81160" w:rsidRDefault="00000000">
            <w:pPr>
              <w:pStyle w:val="TableParagraph"/>
              <w:spacing w:line="377" w:lineRule="exact"/>
              <w:ind w:left="827"/>
              <w:rPr>
                <w:rFonts w:ascii="Microsoft YaHei UI" w:eastAsia="Microsoft YaHei UI"/>
                <w:b/>
                <w:sz w:val="24"/>
              </w:rPr>
            </w:pPr>
            <w:r>
              <w:rPr>
                <w:rFonts w:ascii="Microsoft YaHei UI" w:eastAsia="Microsoft YaHei UI" w:hint="eastAsia"/>
                <w:b/>
                <w:sz w:val="24"/>
              </w:rPr>
              <w:t>绩效指标描述</w:t>
            </w:r>
          </w:p>
        </w:tc>
        <w:tc>
          <w:tcPr>
            <w:tcW w:w="1522" w:type="dxa"/>
            <w:gridSpan w:val="2"/>
            <w:tcBorders>
              <w:top w:val="single" w:sz="6" w:space="0" w:color="000000"/>
              <w:left w:val="single" w:sz="6" w:space="0" w:color="000000"/>
              <w:bottom w:val="single" w:sz="6" w:space="0" w:color="000000"/>
              <w:right w:val="single" w:sz="6" w:space="0" w:color="000000"/>
            </w:tcBorders>
          </w:tcPr>
          <w:p w14:paraId="2E5A2C29" w14:textId="77777777" w:rsidR="00B81160" w:rsidRDefault="00000000">
            <w:pPr>
              <w:pStyle w:val="TableParagraph"/>
              <w:spacing w:line="377" w:lineRule="exact"/>
              <w:ind w:left="417"/>
              <w:rPr>
                <w:rFonts w:ascii="Microsoft YaHei UI" w:eastAsia="Microsoft YaHei UI"/>
                <w:b/>
                <w:sz w:val="24"/>
              </w:rPr>
            </w:pPr>
            <w:r>
              <w:rPr>
                <w:rFonts w:ascii="Microsoft YaHei UI" w:eastAsia="Microsoft YaHei UI" w:hint="eastAsia"/>
                <w:b/>
                <w:sz w:val="24"/>
              </w:rPr>
              <w:t>指标值</w:t>
            </w:r>
          </w:p>
        </w:tc>
        <w:tc>
          <w:tcPr>
            <w:tcW w:w="2149" w:type="dxa"/>
            <w:gridSpan w:val="2"/>
            <w:tcBorders>
              <w:top w:val="single" w:sz="6" w:space="0" w:color="000000"/>
              <w:left w:val="single" w:sz="6" w:space="0" w:color="000000"/>
              <w:bottom w:val="single" w:sz="6" w:space="0" w:color="000000"/>
              <w:right w:val="single" w:sz="6" w:space="0" w:color="000000"/>
            </w:tcBorders>
          </w:tcPr>
          <w:p w14:paraId="545CE17B" w14:textId="77777777" w:rsidR="00B81160" w:rsidRDefault="00000000">
            <w:pPr>
              <w:pStyle w:val="TableParagraph"/>
              <w:spacing w:line="377" w:lineRule="exact"/>
              <w:ind w:left="225"/>
              <w:rPr>
                <w:rFonts w:ascii="Microsoft YaHei UI" w:eastAsia="Microsoft YaHei UI"/>
                <w:b/>
                <w:sz w:val="24"/>
              </w:rPr>
            </w:pPr>
            <w:r>
              <w:rPr>
                <w:rFonts w:ascii="Microsoft YaHei UI" w:eastAsia="Microsoft YaHei UI" w:hint="eastAsia"/>
                <w:b/>
                <w:sz w:val="24"/>
              </w:rPr>
              <w:t>指标值确定依据</w:t>
            </w:r>
          </w:p>
        </w:tc>
      </w:tr>
      <w:tr w:rsidR="00B81160" w14:paraId="6540E32C" w14:textId="77777777">
        <w:trPr>
          <w:trHeight w:val="337"/>
        </w:trPr>
        <w:tc>
          <w:tcPr>
            <w:tcW w:w="1738" w:type="dxa"/>
            <w:vMerge w:val="restart"/>
            <w:tcBorders>
              <w:top w:val="single" w:sz="6" w:space="0" w:color="000000"/>
              <w:left w:val="single" w:sz="6" w:space="0" w:color="000000"/>
              <w:bottom w:val="single" w:sz="6" w:space="0" w:color="000000"/>
              <w:right w:val="single" w:sz="6" w:space="0" w:color="000000"/>
            </w:tcBorders>
          </w:tcPr>
          <w:p w14:paraId="4B84D154" w14:textId="77777777" w:rsidR="00B81160" w:rsidRDefault="00B81160">
            <w:pPr>
              <w:pStyle w:val="TableParagraph"/>
              <w:rPr>
                <w:rFonts w:ascii="Microsoft JhengHei"/>
                <w:b/>
                <w:sz w:val="26"/>
              </w:rPr>
            </w:pPr>
          </w:p>
          <w:p w14:paraId="415F6CF1" w14:textId="77777777" w:rsidR="00B81160" w:rsidRDefault="00B81160">
            <w:pPr>
              <w:pStyle w:val="TableParagraph"/>
              <w:spacing w:before="16"/>
              <w:rPr>
                <w:rFonts w:ascii="Microsoft JhengHei"/>
                <w:b/>
                <w:sz w:val="18"/>
              </w:rPr>
            </w:pPr>
          </w:p>
          <w:p w14:paraId="04E322D6" w14:textId="77777777" w:rsidR="00B81160" w:rsidRDefault="00000000">
            <w:pPr>
              <w:pStyle w:val="TableParagraph"/>
              <w:ind w:left="387"/>
              <w:rPr>
                <w:sz w:val="24"/>
              </w:rPr>
            </w:pPr>
            <w:r>
              <w:rPr>
                <w:sz w:val="24"/>
              </w:rPr>
              <w:t>产出指标</w:t>
            </w:r>
          </w:p>
        </w:tc>
        <w:tc>
          <w:tcPr>
            <w:tcW w:w="2468" w:type="dxa"/>
            <w:tcBorders>
              <w:top w:val="single" w:sz="6" w:space="0" w:color="000000"/>
              <w:left w:val="single" w:sz="6" w:space="0" w:color="000000"/>
              <w:bottom w:val="single" w:sz="6" w:space="0" w:color="000000"/>
              <w:right w:val="single" w:sz="6" w:space="0" w:color="000000"/>
            </w:tcBorders>
          </w:tcPr>
          <w:p w14:paraId="18BC1195" w14:textId="77777777" w:rsidR="00B81160" w:rsidRDefault="00000000">
            <w:pPr>
              <w:pStyle w:val="TableParagraph"/>
              <w:spacing w:before="19" w:line="299" w:lineRule="exact"/>
              <w:ind w:left="106"/>
              <w:rPr>
                <w:sz w:val="24"/>
              </w:rPr>
            </w:pPr>
            <w:r>
              <w:rPr>
                <w:sz w:val="24"/>
              </w:rPr>
              <w:t>数量指标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01FB508F" w14:textId="77777777" w:rsidR="00B81160" w:rsidRDefault="00000000">
            <w:pPr>
              <w:pStyle w:val="TableParagraph"/>
              <w:spacing w:before="19" w:line="299" w:lineRule="exact"/>
              <w:ind w:left="115"/>
              <w:rPr>
                <w:sz w:val="24"/>
              </w:rPr>
            </w:pPr>
            <w:r>
              <w:rPr>
                <w:sz w:val="24"/>
              </w:rPr>
              <w:t>购买数量</w:t>
            </w:r>
          </w:p>
        </w:tc>
        <w:tc>
          <w:tcPr>
            <w:tcW w:w="3057" w:type="dxa"/>
            <w:gridSpan w:val="2"/>
            <w:tcBorders>
              <w:top w:val="single" w:sz="6" w:space="0" w:color="000000"/>
              <w:left w:val="single" w:sz="6" w:space="0" w:color="000000"/>
              <w:bottom w:val="single" w:sz="6" w:space="0" w:color="000000"/>
              <w:right w:val="single" w:sz="6" w:space="0" w:color="000000"/>
            </w:tcBorders>
          </w:tcPr>
          <w:p w14:paraId="214E1FBE" w14:textId="77777777" w:rsidR="00B81160" w:rsidRDefault="00000000">
            <w:pPr>
              <w:pStyle w:val="TableParagraph"/>
              <w:spacing w:before="19" w:line="299" w:lineRule="exact"/>
              <w:ind w:left="104"/>
              <w:rPr>
                <w:sz w:val="24"/>
              </w:rPr>
            </w:pPr>
            <w:r>
              <w:rPr>
                <w:spacing w:val="-5"/>
                <w:w w:val="95"/>
                <w:sz w:val="24"/>
              </w:rPr>
              <w:t xml:space="preserve">购买电脑 </w:t>
            </w:r>
            <w:r>
              <w:rPr>
                <w:w w:val="95"/>
                <w:sz w:val="24"/>
              </w:rPr>
              <w:t>2</w:t>
            </w:r>
            <w:r>
              <w:rPr>
                <w:spacing w:val="-8"/>
                <w:w w:val="95"/>
                <w:sz w:val="24"/>
              </w:rPr>
              <w:t xml:space="preserve"> 台、打印机 </w:t>
            </w:r>
            <w:r>
              <w:rPr>
                <w:w w:val="95"/>
                <w:sz w:val="24"/>
              </w:rPr>
              <w:t>1</w:t>
            </w:r>
            <w:r>
              <w:rPr>
                <w:spacing w:val="-11"/>
                <w:w w:val="95"/>
                <w:sz w:val="24"/>
              </w:rPr>
              <w:t xml:space="preserve"> 台</w:t>
            </w:r>
          </w:p>
        </w:tc>
        <w:tc>
          <w:tcPr>
            <w:tcW w:w="1522" w:type="dxa"/>
            <w:gridSpan w:val="2"/>
            <w:tcBorders>
              <w:top w:val="single" w:sz="6" w:space="0" w:color="000000"/>
              <w:left w:val="single" w:sz="6" w:space="0" w:color="000000"/>
              <w:bottom w:val="single" w:sz="6" w:space="0" w:color="000000"/>
              <w:right w:val="single" w:sz="6" w:space="0" w:color="000000"/>
            </w:tcBorders>
          </w:tcPr>
          <w:p w14:paraId="4D2492CB" w14:textId="77777777" w:rsidR="00B81160" w:rsidRDefault="00000000">
            <w:pPr>
              <w:pStyle w:val="TableParagraph"/>
              <w:spacing w:before="19" w:line="299" w:lineRule="exact"/>
              <w:ind w:left="148"/>
              <w:rPr>
                <w:sz w:val="24"/>
              </w:rPr>
            </w:pPr>
            <w:r>
              <w:rPr>
                <w:sz w:val="24"/>
              </w:rPr>
              <w:t>=3</w:t>
            </w:r>
            <w:r>
              <w:rPr>
                <w:spacing w:val="-27"/>
                <w:sz w:val="24"/>
              </w:rPr>
              <w:t xml:space="preserve"> 台</w:t>
            </w:r>
          </w:p>
        </w:tc>
        <w:tc>
          <w:tcPr>
            <w:tcW w:w="2149" w:type="dxa"/>
            <w:gridSpan w:val="2"/>
            <w:tcBorders>
              <w:top w:val="single" w:sz="6" w:space="0" w:color="000000"/>
              <w:left w:val="single" w:sz="6" w:space="0" w:color="000000"/>
              <w:bottom w:val="single" w:sz="6" w:space="0" w:color="000000"/>
              <w:right w:val="single" w:sz="6" w:space="0" w:color="000000"/>
            </w:tcBorders>
          </w:tcPr>
          <w:p w14:paraId="0F204D44" w14:textId="77777777" w:rsidR="00B81160" w:rsidRDefault="00000000">
            <w:pPr>
              <w:pStyle w:val="TableParagraph"/>
              <w:spacing w:before="19" w:line="299" w:lineRule="exact"/>
              <w:ind w:left="100"/>
              <w:rPr>
                <w:sz w:val="24"/>
              </w:rPr>
            </w:pPr>
            <w:r>
              <w:rPr>
                <w:sz w:val="24"/>
              </w:rPr>
              <w:t>工作需要</w:t>
            </w:r>
          </w:p>
        </w:tc>
      </w:tr>
      <w:tr w:rsidR="00B81160" w14:paraId="713946AD" w14:textId="77777777">
        <w:trPr>
          <w:trHeight w:val="600"/>
        </w:trPr>
        <w:tc>
          <w:tcPr>
            <w:tcW w:w="1738" w:type="dxa"/>
            <w:vMerge/>
            <w:tcBorders>
              <w:top w:val="nil"/>
              <w:left w:val="single" w:sz="6" w:space="0" w:color="000000"/>
              <w:bottom w:val="single" w:sz="6" w:space="0" w:color="000000"/>
              <w:right w:val="single" w:sz="6" w:space="0" w:color="000000"/>
            </w:tcBorders>
          </w:tcPr>
          <w:p w14:paraId="0557F50A" w14:textId="77777777" w:rsidR="00B81160" w:rsidRDefault="00B81160">
            <w:pPr>
              <w:rPr>
                <w:sz w:val="2"/>
                <w:szCs w:val="2"/>
              </w:rPr>
            </w:pPr>
          </w:p>
        </w:tc>
        <w:tc>
          <w:tcPr>
            <w:tcW w:w="2468" w:type="dxa"/>
            <w:tcBorders>
              <w:top w:val="single" w:sz="6" w:space="0" w:color="000000"/>
              <w:left w:val="single" w:sz="6" w:space="0" w:color="000000"/>
              <w:bottom w:val="single" w:sz="6" w:space="0" w:color="000000"/>
              <w:right w:val="single" w:sz="6" w:space="0" w:color="000000"/>
            </w:tcBorders>
          </w:tcPr>
          <w:p w14:paraId="1A60433F" w14:textId="77777777" w:rsidR="00B81160" w:rsidRDefault="00000000">
            <w:pPr>
              <w:pStyle w:val="TableParagraph"/>
              <w:spacing w:before="151"/>
              <w:ind w:left="106"/>
              <w:rPr>
                <w:sz w:val="24"/>
              </w:rPr>
            </w:pPr>
            <w:r>
              <w:rPr>
                <w:sz w:val="24"/>
              </w:rPr>
              <w:t>质量指标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7A008DB7" w14:textId="77777777" w:rsidR="00B81160" w:rsidRDefault="00000000">
            <w:pPr>
              <w:pStyle w:val="TableParagraph"/>
              <w:spacing w:before="151"/>
              <w:ind w:left="115"/>
              <w:rPr>
                <w:sz w:val="24"/>
              </w:rPr>
            </w:pPr>
            <w:r>
              <w:rPr>
                <w:sz w:val="24"/>
              </w:rPr>
              <w:t>购置产品合格率</w:t>
            </w:r>
          </w:p>
        </w:tc>
        <w:tc>
          <w:tcPr>
            <w:tcW w:w="3057" w:type="dxa"/>
            <w:gridSpan w:val="2"/>
            <w:tcBorders>
              <w:top w:val="single" w:sz="6" w:space="0" w:color="000000"/>
              <w:left w:val="single" w:sz="6" w:space="0" w:color="000000"/>
              <w:bottom w:val="single" w:sz="6" w:space="0" w:color="000000"/>
              <w:right w:val="single" w:sz="6" w:space="0" w:color="000000"/>
            </w:tcBorders>
          </w:tcPr>
          <w:p w14:paraId="0249B0C7" w14:textId="77777777" w:rsidR="00B81160" w:rsidRDefault="00000000">
            <w:pPr>
              <w:pStyle w:val="TableParagraph"/>
              <w:spacing w:line="303" w:lineRule="exact"/>
              <w:ind w:left="104"/>
              <w:rPr>
                <w:sz w:val="24"/>
              </w:rPr>
            </w:pPr>
            <w:r>
              <w:rPr>
                <w:sz w:val="24"/>
              </w:rPr>
              <w:t>购买产品质量合格率占购置</w:t>
            </w:r>
          </w:p>
          <w:p w14:paraId="600F692E" w14:textId="77777777" w:rsidR="00B81160" w:rsidRDefault="00000000">
            <w:pPr>
              <w:pStyle w:val="TableParagraph"/>
              <w:spacing w:line="277" w:lineRule="exact"/>
              <w:ind w:left="104"/>
              <w:rPr>
                <w:sz w:val="24"/>
              </w:rPr>
            </w:pPr>
            <w:r>
              <w:rPr>
                <w:sz w:val="24"/>
              </w:rPr>
              <w:t>总数的比例</w:t>
            </w:r>
          </w:p>
        </w:tc>
        <w:tc>
          <w:tcPr>
            <w:tcW w:w="1522" w:type="dxa"/>
            <w:gridSpan w:val="2"/>
            <w:tcBorders>
              <w:top w:val="single" w:sz="6" w:space="0" w:color="000000"/>
              <w:left w:val="single" w:sz="6" w:space="0" w:color="000000"/>
              <w:bottom w:val="single" w:sz="6" w:space="0" w:color="000000"/>
              <w:right w:val="single" w:sz="6" w:space="0" w:color="000000"/>
            </w:tcBorders>
          </w:tcPr>
          <w:p w14:paraId="4A42EDF8" w14:textId="77777777" w:rsidR="00B81160" w:rsidRDefault="00000000">
            <w:pPr>
              <w:pStyle w:val="TableParagraph"/>
              <w:spacing w:before="151"/>
              <w:ind w:left="148"/>
              <w:rPr>
                <w:sz w:val="24"/>
              </w:rPr>
            </w:pPr>
            <w:r>
              <w:rPr>
                <w:w w:val="115"/>
                <w:sz w:val="24"/>
              </w:rPr>
              <w:t>≥98%</w:t>
            </w:r>
          </w:p>
        </w:tc>
        <w:tc>
          <w:tcPr>
            <w:tcW w:w="2149" w:type="dxa"/>
            <w:gridSpan w:val="2"/>
            <w:tcBorders>
              <w:top w:val="single" w:sz="6" w:space="0" w:color="000000"/>
              <w:left w:val="single" w:sz="6" w:space="0" w:color="000000"/>
              <w:bottom w:val="single" w:sz="6" w:space="0" w:color="000000"/>
              <w:right w:val="single" w:sz="6" w:space="0" w:color="000000"/>
            </w:tcBorders>
          </w:tcPr>
          <w:p w14:paraId="04B00EED" w14:textId="77777777" w:rsidR="00B81160" w:rsidRDefault="00000000">
            <w:pPr>
              <w:pStyle w:val="TableParagraph"/>
              <w:spacing w:before="151"/>
              <w:ind w:left="100"/>
              <w:rPr>
                <w:sz w:val="24"/>
              </w:rPr>
            </w:pPr>
            <w:r>
              <w:rPr>
                <w:sz w:val="24"/>
              </w:rPr>
              <w:t>工作需要</w:t>
            </w:r>
          </w:p>
        </w:tc>
      </w:tr>
      <w:tr w:rsidR="00B81160" w14:paraId="79B6D0FB" w14:textId="77777777">
        <w:trPr>
          <w:trHeight w:val="600"/>
        </w:trPr>
        <w:tc>
          <w:tcPr>
            <w:tcW w:w="1738" w:type="dxa"/>
            <w:vMerge/>
            <w:tcBorders>
              <w:top w:val="nil"/>
              <w:left w:val="single" w:sz="6" w:space="0" w:color="000000"/>
              <w:bottom w:val="single" w:sz="6" w:space="0" w:color="000000"/>
              <w:right w:val="single" w:sz="6" w:space="0" w:color="000000"/>
            </w:tcBorders>
          </w:tcPr>
          <w:p w14:paraId="3D595DF9" w14:textId="77777777" w:rsidR="00B81160" w:rsidRDefault="00B81160">
            <w:pPr>
              <w:rPr>
                <w:sz w:val="2"/>
                <w:szCs w:val="2"/>
              </w:rPr>
            </w:pPr>
          </w:p>
        </w:tc>
        <w:tc>
          <w:tcPr>
            <w:tcW w:w="2468" w:type="dxa"/>
            <w:tcBorders>
              <w:top w:val="single" w:sz="6" w:space="0" w:color="000000"/>
              <w:left w:val="single" w:sz="6" w:space="0" w:color="000000"/>
              <w:bottom w:val="single" w:sz="6" w:space="0" w:color="000000"/>
              <w:right w:val="single" w:sz="6" w:space="0" w:color="000000"/>
            </w:tcBorders>
          </w:tcPr>
          <w:p w14:paraId="2876EE81" w14:textId="77777777" w:rsidR="00B81160" w:rsidRDefault="00000000">
            <w:pPr>
              <w:pStyle w:val="TableParagraph"/>
              <w:spacing w:before="150"/>
              <w:ind w:left="106"/>
              <w:rPr>
                <w:sz w:val="24"/>
              </w:rPr>
            </w:pPr>
            <w:r>
              <w:rPr>
                <w:sz w:val="24"/>
              </w:rPr>
              <w:t>时效指标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75A8848E" w14:textId="77777777" w:rsidR="00B81160" w:rsidRDefault="00000000">
            <w:pPr>
              <w:pStyle w:val="TableParagraph"/>
              <w:spacing w:before="150"/>
              <w:ind w:left="115"/>
              <w:rPr>
                <w:sz w:val="24"/>
              </w:rPr>
            </w:pPr>
            <w:r>
              <w:rPr>
                <w:sz w:val="24"/>
              </w:rPr>
              <w:t>维修和购置完成时间</w:t>
            </w:r>
          </w:p>
        </w:tc>
        <w:tc>
          <w:tcPr>
            <w:tcW w:w="3057" w:type="dxa"/>
            <w:gridSpan w:val="2"/>
            <w:tcBorders>
              <w:top w:val="single" w:sz="6" w:space="0" w:color="000000"/>
              <w:left w:val="single" w:sz="6" w:space="0" w:color="000000"/>
              <w:bottom w:val="single" w:sz="6" w:space="0" w:color="000000"/>
              <w:right w:val="single" w:sz="6" w:space="0" w:color="000000"/>
            </w:tcBorders>
          </w:tcPr>
          <w:p w14:paraId="5CF2368B" w14:textId="77777777" w:rsidR="00B81160" w:rsidRDefault="00000000">
            <w:pPr>
              <w:pStyle w:val="TableParagraph"/>
              <w:spacing w:before="150"/>
              <w:ind w:left="104"/>
              <w:rPr>
                <w:sz w:val="24"/>
              </w:rPr>
            </w:pPr>
            <w:r>
              <w:rPr>
                <w:sz w:val="24"/>
              </w:rPr>
              <w:t>维修和购置完成时间</w:t>
            </w:r>
          </w:p>
        </w:tc>
        <w:tc>
          <w:tcPr>
            <w:tcW w:w="1522" w:type="dxa"/>
            <w:gridSpan w:val="2"/>
            <w:tcBorders>
              <w:top w:val="single" w:sz="6" w:space="0" w:color="000000"/>
              <w:left w:val="single" w:sz="6" w:space="0" w:color="000000"/>
              <w:bottom w:val="single" w:sz="6" w:space="0" w:color="000000"/>
              <w:right w:val="single" w:sz="6" w:space="0" w:color="000000"/>
            </w:tcBorders>
          </w:tcPr>
          <w:p w14:paraId="53234F2E" w14:textId="77777777" w:rsidR="00B81160" w:rsidRDefault="00000000">
            <w:pPr>
              <w:pStyle w:val="TableParagraph"/>
              <w:spacing w:line="303" w:lineRule="exact"/>
              <w:ind w:left="148"/>
              <w:rPr>
                <w:sz w:val="24"/>
              </w:rPr>
            </w:pPr>
            <w:r>
              <w:rPr>
                <w:spacing w:val="-1"/>
                <w:sz w:val="24"/>
              </w:rPr>
              <w:t>2022</w:t>
            </w:r>
            <w:r>
              <w:rPr>
                <w:spacing w:val="-20"/>
                <w:sz w:val="24"/>
              </w:rPr>
              <w:t xml:space="preserve"> 年上</w:t>
            </w:r>
          </w:p>
          <w:p w14:paraId="0CA18C01" w14:textId="77777777" w:rsidR="00B81160" w:rsidRDefault="00000000">
            <w:pPr>
              <w:pStyle w:val="TableParagraph"/>
              <w:spacing w:line="277" w:lineRule="exact"/>
              <w:ind w:left="148"/>
              <w:rPr>
                <w:sz w:val="24"/>
              </w:rPr>
            </w:pPr>
            <w:r>
              <w:rPr>
                <w:sz w:val="24"/>
              </w:rPr>
              <w:t>半年</w:t>
            </w:r>
          </w:p>
        </w:tc>
        <w:tc>
          <w:tcPr>
            <w:tcW w:w="2149" w:type="dxa"/>
            <w:gridSpan w:val="2"/>
            <w:tcBorders>
              <w:top w:val="single" w:sz="6" w:space="0" w:color="000000"/>
              <w:left w:val="single" w:sz="6" w:space="0" w:color="000000"/>
              <w:bottom w:val="single" w:sz="6" w:space="0" w:color="000000"/>
              <w:right w:val="single" w:sz="6" w:space="0" w:color="000000"/>
            </w:tcBorders>
          </w:tcPr>
          <w:p w14:paraId="2C84B23E" w14:textId="77777777" w:rsidR="00B81160" w:rsidRDefault="00000000">
            <w:pPr>
              <w:pStyle w:val="TableParagraph"/>
              <w:spacing w:before="150"/>
              <w:ind w:left="100"/>
              <w:rPr>
                <w:sz w:val="24"/>
              </w:rPr>
            </w:pPr>
            <w:r>
              <w:rPr>
                <w:sz w:val="24"/>
              </w:rPr>
              <w:t>工作需要</w:t>
            </w:r>
          </w:p>
        </w:tc>
      </w:tr>
      <w:tr w:rsidR="00B81160" w14:paraId="65498C9F" w14:textId="77777777">
        <w:trPr>
          <w:trHeight w:val="369"/>
        </w:trPr>
        <w:tc>
          <w:tcPr>
            <w:tcW w:w="1738" w:type="dxa"/>
            <w:vMerge/>
            <w:tcBorders>
              <w:top w:val="nil"/>
              <w:left w:val="single" w:sz="6" w:space="0" w:color="000000"/>
              <w:bottom w:val="single" w:sz="6" w:space="0" w:color="000000"/>
              <w:right w:val="single" w:sz="6" w:space="0" w:color="000000"/>
            </w:tcBorders>
          </w:tcPr>
          <w:p w14:paraId="757C32ED" w14:textId="77777777" w:rsidR="00B81160" w:rsidRDefault="00B81160">
            <w:pPr>
              <w:rPr>
                <w:sz w:val="2"/>
                <w:szCs w:val="2"/>
              </w:rPr>
            </w:pPr>
          </w:p>
        </w:tc>
        <w:tc>
          <w:tcPr>
            <w:tcW w:w="2468" w:type="dxa"/>
            <w:tcBorders>
              <w:top w:val="single" w:sz="6" w:space="0" w:color="000000"/>
              <w:left w:val="single" w:sz="6" w:space="0" w:color="000000"/>
              <w:bottom w:val="single" w:sz="6" w:space="0" w:color="000000"/>
              <w:right w:val="single" w:sz="6" w:space="0" w:color="000000"/>
            </w:tcBorders>
          </w:tcPr>
          <w:p w14:paraId="38BAB724" w14:textId="77777777" w:rsidR="00B81160" w:rsidRDefault="00000000">
            <w:pPr>
              <w:pStyle w:val="TableParagraph"/>
              <w:spacing w:before="34"/>
              <w:ind w:left="106"/>
              <w:rPr>
                <w:sz w:val="24"/>
              </w:rPr>
            </w:pPr>
            <w:r>
              <w:rPr>
                <w:sz w:val="24"/>
              </w:rPr>
              <w:t>成本指标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6E10C275" w14:textId="77777777" w:rsidR="00B81160" w:rsidRDefault="00000000">
            <w:pPr>
              <w:pStyle w:val="TableParagraph"/>
              <w:spacing w:before="34"/>
              <w:ind w:left="115"/>
              <w:rPr>
                <w:sz w:val="24"/>
              </w:rPr>
            </w:pPr>
            <w:r>
              <w:rPr>
                <w:sz w:val="24"/>
              </w:rPr>
              <w:t>维修和购置成本</w:t>
            </w:r>
          </w:p>
        </w:tc>
        <w:tc>
          <w:tcPr>
            <w:tcW w:w="3057" w:type="dxa"/>
            <w:gridSpan w:val="2"/>
            <w:tcBorders>
              <w:top w:val="single" w:sz="6" w:space="0" w:color="000000"/>
              <w:left w:val="single" w:sz="6" w:space="0" w:color="000000"/>
              <w:bottom w:val="single" w:sz="6" w:space="0" w:color="000000"/>
              <w:right w:val="single" w:sz="6" w:space="0" w:color="000000"/>
            </w:tcBorders>
          </w:tcPr>
          <w:p w14:paraId="1400EF4E" w14:textId="77777777" w:rsidR="00B81160" w:rsidRDefault="00000000">
            <w:pPr>
              <w:pStyle w:val="TableParagraph"/>
              <w:spacing w:before="34"/>
              <w:ind w:left="104"/>
              <w:rPr>
                <w:sz w:val="24"/>
              </w:rPr>
            </w:pPr>
            <w:r>
              <w:rPr>
                <w:sz w:val="24"/>
              </w:rPr>
              <w:t>维修和购置总体费用</w:t>
            </w:r>
          </w:p>
        </w:tc>
        <w:tc>
          <w:tcPr>
            <w:tcW w:w="1522" w:type="dxa"/>
            <w:gridSpan w:val="2"/>
            <w:tcBorders>
              <w:top w:val="single" w:sz="6" w:space="0" w:color="000000"/>
              <w:left w:val="single" w:sz="6" w:space="0" w:color="000000"/>
              <w:bottom w:val="single" w:sz="6" w:space="0" w:color="000000"/>
              <w:right w:val="single" w:sz="6" w:space="0" w:color="000000"/>
            </w:tcBorders>
          </w:tcPr>
          <w:p w14:paraId="02E92CED" w14:textId="77777777" w:rsidR="00B81160" w:rsidRDefault="00000000">
            <w:pPr>
              <w:pStyle w:val="TableParagraph"/>
              <w:spacing w:before="34"/>
              <w:ind w:left="148"/>
              <w:rPr>
                <w:sz w:val="24"/>
              </w:rPr>
            </w:pPr>
            <w:r>
              <w:rPr>
                <w:w w:val="90"/>
                <w:sz w:val="24"/>
              </w:rPr>
              <w:t>≤5.2</w:t>
            </w:r>
            <w:r>
              <w:rPr>
                <w:spacing w:val="-10"/>
                <w:w w:val="90"/>
                <w:sz w:val="24"/>
              </w:rPr>
              <w:t xml:space="preserve"> 万元</w:t>
            </w:r>
          </w:p>
        </w:tc>
        <w:tc>
          <w:tcPr>
            <w:tcW w:w="2149" w:type="dxa"/>
            <w:gridSpan w:val="2"/>
            <w:tcBorders>
              <w:top w:val="single" w:sz="6" w:space="0" w:color="000000"/>
              <w:left w:val="single" w:sz="6" w:space="0" w:color="000000"/>
              <w:bottom w:val="single" w:sz="6" w:space="0" w:color="000000"/>
              <w:right w:val="single" w:sz="6" w:space="0" w:color="000000"/>
            </w:tcBorders>
          </w:tcPr>
          <w:p w14:paraId="466D2C4E" w14:textId="77777777" w:rsidR="00B81160" w:rsidRDefault="00000000">
            <w:pPr>
              <w:pStyle w:val="TableParagraph"/>
              <w:spacing w:before="34"/>
              <w:ind w:left="100"/>
              <w:rPr>
                <w:sz w:val="24"/>
              </w:rPr>
            </w:pPr>
            <w:r>
              <w:rPr>
                <w:sz w:val="24"/>
              </w:rPr>
              <w:t>工作需要</w:t>
            </w:r>
          </w:p>
        </w:tc>
      </w:tr>
      <w:tr w:rsidR="00B81160" w14:paraId="760698E6" w14:textId="77777777">
        <w:trPr>
          <w:trHeight w:val="600"/>
        </w:trPr>
        <w:tc>
          <w:tcPr>
            <w:tcW w:w="1738" w:type="dxa"/>
            <w:tcBorders>
              <w:top w:val="single" w:sz="6" w:space="0" w:color="000000"/>
              <w:left w:val="single" w:sz="6" w:space="0" w:color="000000"/>
              <w:bottom w:val="single" w:sz="6" w:space="0" w:color="000000"/>
              <w:right w:val="single" w:sz="6" w:space="0" w:color="000000"/>
            </w:tcBorders>
          </w:tcPr>
          <w:p w14:paraId="51A489E6" w14:textId="77777777" w:rsidR="00B81160" w:rsidRDefault="00000000">
            <w:pPr>
              <w:pStyle w:val="TableParagraph"/>
              <w:spacing w:before="149"/>
              <w:ind w:left="247" w:right="235"/>
              <w:jc w:val="center"/>
              <w:rPr>
                <w:sz w:val="24"/>
              </w:rPr>
            </w:pPr>
            <w:r>
              <w:rPr>
                <w:sz w:val="24"/>
              </w:rPr>
              <w:t>效益指标</w:t>
            </w:r>
          </w:p>
        </w:tc>
        <w:tc>
          <w:tcPr>
            <w:tcW w:w="2468" w:type="dxa"/>
            <w:tcBorders>
              <w:top w:val="single" w:sz="6" w:space="0" w:color="000000"/>
              <w:left w:val="single" w:sz="6" w:space="0" w:color="000000"/>
              <w:bottom w:val="single" w:sz="6" w:space="0" w:color="000000"/>
              <w:right w:val="single" w:sz="6" w:space="0" w:color="000000"/>
            </w:tcBorders>
          </w:tcPr>
          <w:p w14:paraId="304B2A1A" w14:textId="77777777" w:rsidR="00B81160" w:rsidRDefault="00000000">
            <w:pPr>
              <w:pStyle w:val="TableParagraph"/>
              <w:spacing w:before="149"/>
              <w:ind w:left="106"/>
              <w:rPr>
                <w:sz w:val="24"/>
              </w:rPr>
            </w:pPr>
            <w:r>
              <w:rPr>
                <w:sz w:val="24"/>
              </w:rPr>
              <w:t>可持续影响指标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4E9AF05A" w14:textId="77777777" w:rsidR="00B81160" w:rsidRDefault="00000000">
            <w:pPr>
              <w:pStyle w:val="TableParagraph"/>
              <w:spacing w:before="149"/>
              <w:ind w:left="115"/>
              <w:rPr>
                <w:sz w:val="24"/>
              </w:rPr>
            </w:pPr>
            <w:r>
              <w:rPr>
                <w:sz w:val="24"/>
              </w:rPr>
              <w:t>可持续使用年限</w:t>
            </w:r>
          </w:p>
        </w:tc>
        <w:tc>
          <w:tcPr>
            <w:tcW w:w="3057" w:type="dxa"/>
            <w:gridSpan w:val="2"/>
            <w:tcBorders>
              <w:top w:val="single" w:sz="6" w:space="0" w:color="000000"/>
              <w:left w:val="single" w:sz="6" w:space="0" w:color="000000"/>
              <w:bottom w:val="single" w:sz="6" w:space="0" w:color="000000"/>
              <w:right w:val="single" w:sz="6" w:space="0" w:color="000000"/>
            </w:tcBorders>
          </w:tcPr>
          <w:p w14:paraId="29037C6C" w14:textId="77777777" w:rsidR="00B81160" w:rsidRDefault="00000000">
            <w:pPr>
              <w:pStyle w:val="TableParagraph"/>
              <w:spacing w:line="300" w:lineRule="exact"/>
              <w:ind w:left="104" w:right="56"/>
              <w:rPr>
                <w:sz w:val="24"/>
              </w:rPr>
            </w:pPr>
            <w:r>
              <w:rPr>
                <w:spacing w:val="-1"/>
                <w:sz w:val="24"/>
              </w:rPr>
              <w:t>维修和购置预计持续使用年</w:t>
            </w:r>
            <w:r>
              <w:rPr>
                <w:sz w:val="24"/>
              </w:rPr>
              <w:t>限</w:t>
            </w:r>
          </w:p>
        </w:tc>
        <w:tc>
          <w:tcPr>
            <w:tcW w:w="1522" w:type="dxa"/>
            <w:gridSpan w:val="2"/>
            <w:tcBorders>
              <w:top w:val="single" w:sz="6" w:space="0" w:color="000000"/>
              <w:left w:val="single" w:sz="6" w:space="0" w:color="000000"/>
              <w:bottom w:val="single" w:sz="6" w:space="0" w:color="000000"/>
              <w:right w:val="single" w:sz="6" w:space="0" w:color="000000"/>
            </w:tcBorders>
          </w:tcPr>
          <w:p w14:paraId="05C8F8E7" w14:textId="77777777" w:rsidR="00B81160" w:rsidRDefault="00000000">
            <w:pPr>
              <w:pStyle w:val="TableParagraph"/>
              <w:spacing w:before="149"/>
              <w:ind w:left="148"/>
              <w:rPr>
                <w:sz w:val="24"/>
              </w:rPr>
            </w:pPr>
            <w:r>
              <w:rPr>
                <w:sz w:val="24"/>
              </w:rPr>
              <w:t>≥6</w:t>
            </w:r>
            <w:r>
              <w:rPr>
                <w:spacing w:val="-30"/>
                <w:sz w:val="24"/>
              </w:rPr>
              <w:t xml:space="preserve"> 年</w:t>
            </w:r>
          </w:p>
        </w:tc>
        <w:tc>
          <w:tcPr>
            <w:tcW w:w="2149" w:type="dxa"/>
            <w:gridSpan w:val="2"/>
            <w:tcBorders>
              <w:top w:val="single" w:sz="6" w:space="0" w:color="000000"/>
              <w:left w:val="single" w:sz="6" w:space="0" w:color="000000"/>
              <w:bottom w:val="single" w:sz="6" w:space="0" w:color="000000"/>
              <w:right w:val="single" w:sz="6" w:space="0" w:color="000000"/>
            </w:tcBorders>
          </w:tcPr>
          <w:p w14:paraId="0A017C34" w14:textId="77777777" w:rsidR="00B81160" w:rsidRDefault="00000000">
            <w:pPr>
              <w:pStyle w:val="TableParagraph"/>
              <w:spacing w:before="149"/>
              <w:ind w:left="100"/>
              <w:rPr>
                <w:sz w:val="24"/>
              </w:rPr>
            </w:pPr>
            <w:r>
              <w:rPr>
                <w:sz w:val="24"/>
              </w:rPr>
              <w:t>工作需要</w:t>
            </w:r>
          </w:p>
        </w:tc>
      </w:tr>
      <w:tr w:rsidR="00B81160" w14:paraId="36007B83" w14:textId="77777777">
        <w:trPr>
          <w:trHeight w:val="600"/>
        </w:trPr>
        <w:tc>
          <w:tcPr>
            <w:tcW w:w="1738" w:type="dxa"/>
            <w:tcBorders>
              <w:top w:val="single" w:sz="6" w:space="0" w:color="000000"/>
              <w:left w:val="single" w:sz="6" w:space="0" w:color="000000"/>
              <w:bottom w:val="single" w:sz="6" w:space="0" w:color="000000"/>
              <w:right w:val="single" w:sz="6" w:space="0" w:color="000000"/>
            </w:tcBorders>
          </w:tcPr>
          <w:p w14:paraId="7624B0BA" w14:textId="77777777" w:rsidR="00B81160" w:rsidRDefault="00000000">
            <w:pPr>
              <w:pStyle w:val="TableParagraph"/>
              <w:spacing w:before="149"/>
              <w:ind w:left="247" w:right="235"/>
              <w:jc w:val="center"/>
              <w:rPr>
                <w:sz w:val="24"/>
              </w:rPr>
            </w:pPr>
            <w:r>
              <w:rPr>
                <w:sz w:val="24"/>
              </w:rPr>
              <w:t>满意度指标</w:t>
            </w:r>
          </w:p>
        </w:tc>
        <w:tc>
          <w:tcPr>
            <w:tcW w:w="2468" w:type="dxa"/>
            <w:tcBorders>
              <w:top w:val="single" w:sz="6" w:space="0" w:color="000000"/>
              <w:left w:val="single" w:sz="6" w:space="0" w:color="000000"/>
              <w:bottom w:val="single" w:sz="6" w:space="0" w:color="000000"/>
              <w:right w:val="single" w:sz="6" w:space="0" w:color="000000"/>
            </w:tcBorders>
          </w:tcPr>
          <w:p w14:paraId="789CD577" w14:textId="77777777" w:rsidR="00B81160" w:rsidRDefault="00000000">
            <w:pPr>
              <w:pStyle w:val="TableParagraph"/>
              <w:spacing w:before="149"/>
              <w:ind w:left="106"/>
              <w:rPr>
                <w:sz w:val="24"/>
              </w:rPr>
            </w:pPr>
            <w:r>
              <w:rPr>
                <w:sz w:val="24"/>
              </w:rPr>
              <w:t>服务对象满意度指标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33B626D9" w14:textId="77777777" w:rsidR="00B81160" w:rsidRDefault="00000000">
            <w:pPr>
              <w:pStyle w:val="TableParagraph"/>
              <w:spacing w:before="149"/>
              <w:ind w:left="115"/>
              <w:rPr>
                <w:sz w:val="24"/>
              </w:rPr>
            </w:pPr>
            <w:r>
              <w:rPr>
                <w:sz w:val="24"/>
              </w:rPr>
              <w:t>单位办公人员满意率</w:t>
            </w:r>
          </w:p>
        </w:tc>
        <w:tc>
          <w:tcPr>
            <w:tcW w:w="3057" w:type="dxa"/>
            <w:gridSpan w:val="2"/>
            <w:tcBorders>
              <w:top w:val="single" w:sz="6" w:space="0" w:color="000000"/>
              <w:left w:val="single" w:sz="6" w:space="0" w:color="000000"/>
              <w:bottom w:val="single" w:sz="6" w:space="0" w:color="000000"/>
              <w:right w:val="single" w:sz="6" w:space="0" w:color="000000"/>
            </w:tcBorders>
          </w:tcPr>
          <w:p w14:paraId="6DFD2CF8" w14:textId="77777777" w:rsidR="00B81160" w:rsidRDefault="00000000">
            <w:pPr>
              <w:pStyle w:val="TableParagraph"/>
              <w:spacing w:line="300" w:lineRule="exact"/>
              <w:ind w:left="104" w:right="56"/>
              <w:rPr>
                <w:sz w:val="24"/>
              </w:rPr>
            </w:pPr>
            <w:r>
              <w:rPr>
                <w:spacing w:val="-1"/>
                <w:sz w:val="24"/>
              </w:rPr>
              <w:t>单位办公人员满意人数占总</w:t>
            </w:r>
            <w:r>
              <w:rPr>
                <w:sz w:val="24"/>
              </w:rPr>
              <w:t>人数的比例</w:t>
            </w:r>
          </w:p>
        </w:tc>
        <w:tc>
          <w:tcPr>
            <w:tcW w:w="1522" w:type="dxa"/>
            <w:gridSpan w:val="2"/>
            <w:tcBorders>
              <w:top w:val="single" w:sz="6" w:space="0" w:color="000000"/>
              <w:left w:val="single" w:sz="6" w:space="0" w:color="000000"/>
              <w:bottom w:val="single" w:sz="6" w:space="0" w:color="000000"/>
              <w:right w:val="single" w:sz="6" w:space="0" w:color="000000"/>
            </w:tcBorders>
          </w:tcPr>
          <w:p w14:paraId="24B313A4" w14:textId="77777777" w:rsidR="00B81160" w:rsidRDefault="00000000">
            <w:pPr>
              <w:pStyle w:val="TableParagraph"/>
              <w:spacing w:before="149"/>
              <w:ind w:left="148"/>
              <w:rPr>
                <w:sz w:val="24"/>
              </w:rPr>
            </w:pPr>
            <w:r>
              <w:rPr>
                <w:w w:val="115"/>
                <w:sz w:val="24"/>
              </w:rPr>
              <w:t>≥95%</w:t>
            </w:r>
          </w:p>
        </w:tc>
        <w:tc>
          <w:tcPr>
            <w:tcW w:w="2149" w:type="dxa"/>
            <w:gridSpan w:val="2"/>
            <w:tcBorders>
              <w:top w:val="single" w:sz="6" w:space="0" w:color="000000"/>
              <w:left w:val="single" w:sz="6" w:space="0" w:color="000000"/>
              <w:bottom w:val="single" w:sz="6" w:space="0" w:color="000000"/>
              <w:right w:val="single" w:sz="6" w:space="0" w:color="000000"/>
            </w:tcBorders>
          </w:tcPr>
          <w:p w14:paraId="050543A3" w14:textId="77777777" w:rsidR="00B81160" w:rsidRDefault="00000000">
            <w:pPr>
              <w:pStyle w:val="TableParagraph"/>
              <w:spacing w:before="149"/>
              <w:ind w:left="100"/>
              <w:rPr>
                <w:sz w:val="24"/>
              </w:rPr>
            </w:pPr>
            <w:r>
              <w:rPr>
                <w:sz w:val="24"/>
              </w:rPr>
              <w:t>工作需要</w:t>
            </w:r>
          </w:p>
        </w:tc>
      </w:tr>
    </w:tbl>
    <w:p w14:paraId="4B8F2C60" w14:textId="77777777" w:rsidR="00B81160" w:rsidRDefault="00B81160">
      <w:pPr>
        <w:rPr>
          <w:sz w:val="24"/>
        </w:rPr>
        <w:sectPr w:rsidR="00B81160">
          <w:pgSz w:w="16840" w:h="11910" w:orient="landscape"/>
          <w:pgMar w:top="1100" w:right="1540" w:bottom="1180" w:left="700" w:header="0" w:footer="984" w:gutter="0"/>
          <w:cols w:space="720"/>
        </w:sectPr>
      </w:pPr>
    </w:p>
    <w:p w14:paraId="4EA64C45" w14:textId="77777777" w:rsidR="00B81160" w:rsidRDefault="00B81160">
      <w:pPr>
        <w:pStyle w:val="a3"/>
        <w:spacing w:before="2"/>
        <w:rPr>
          <w:rFonts w:ascii="Microsoft JhengHei"/>
          <w:b/>
          <w:sz w:val="11"/>
        </w:rPr>
      </w:pPr>
    </w:p>
    <w:p w14:paraId="5CC8D466" w14:textId="77777777" w:rsidR="00B81160" w:rsidRDefault="00000000">
      <w:pPr>
        <w:pStyle w:val="a5"/>
        <w:numPr>
          <w:ilvl w:val="0"/>
          <w:numId w:val="7"/>
        </w:numPr>
        <w:tabs>
          <w:tab w:val="left" w:pos="919"/>
        </w:tabs>
        <w:ind w:left="918" w:hanging="220"/>
        <w:jc w:val="left"/>
        <w:rPr>
          <w:b/>
          <w:sz w:val="28"/>
        </w:rPr>
      </w:pPr>
      <w:r>
        <w:pict w14:anchorId="294EE43E">
          <v:shape id="_x0000_s2052" type="#_x0000_t202" style="position:absolute;left:0;text-align:left;margin-left:98.9pt;margin-top:22.8pt;width:656.2pt;height:422.6pt;z-index:251657728;mso-position-horizontal-relative:page;mso-width-relative:page;mso-height-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3200"/>
                    <w:gridCol w:w="1849"/>
                    <w:gridCol w:w="288"/>
                    <w:gridCol w:w="992"/>
                    <w:gridCol w:w="813"/>
                    <w:gridCol w:w="1176"/>
                    <w:gridCol w:w="1573"/>
                    <w:gridCol w:w="227"/>
                    <w:gridCol w:w="1181"/>
                    <w:gridCol w:w="1568"/>
                  </w:tblGrid>
                  <w:tr w:rsidR="00B81160" w14:paraId="23A34695" w14:textId="77777777">
                    <w:trPr>
                      <w:trHeight w:val="411"/>
                    </w:trPr>
                    <w:tc>
                      <w:tcPr>
                        <w:tcW w:w="12867" w:type="dxa"/>
                        <w:gridSpan w:val="10"/>
                        <w:tcBorders>
                          <w:top w:val="nil"/>
                          <w:bottom w:val="single" w:sz="6" w:space="0" w:color="000000"/>
                        </w:tcBorders>
                      </w:tcPr>
                      <w:p w14:paraId="0D08BF65" w14:textId="77777777" w:rsidR="00B81160" w:rsidRDefault="00000000">
                        <w:pPr>
                          <w:pStyle w:val="TableParagraph"/>
                          <w:tabs>
                            <w:tab w:val="left" w:pos="11563"/>
                          </w:tabs>
                          <w:spacing w:line="392" w:lineRule="exact"/>
                          <w:ind w:left="101"/>
                          <w:rPr>
                            <w:sz w:val="24"/>
                          </w:rPr>
                        </w:pPr>
                        <w:r>
                          <w:rPr>
                            <w:rFonts w:ascii="Microsoft YaHei UI" w:eastAsia="Microsoft YaHei UI" w:hint="eastAsia"/>
                            <w:b/>
                            <w:w w:val="95"/>
                            <w:sz w:val="24"/>
                          </w:rPr>
                          <w:t>101001</w:t>
                        </w:r>
                        <w:r>
                          <w:rPr>
                            <w:rFonts w:ascii="Microsoft YaHei UI" w:eastAsia="Microsoft YaHei UI" w:hint="eastAsia"/>
                            <w:b/>
                            <w:spacing w:val="2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B81160" w14:paraId="1F311E04" w14:textId="77777777">
                    <w:trPr>
                      <w:trHeight w:val="424"/>
                    </w:trPr>
                    <w:tc>
                      <w:tcPr>
                        <w:tcW w:w="3200" w:type="dxa"/>
                        <w:tcBorders>
                          <w:top w:val="single" w:sz="6" w:space="0" w:color="000000"/>
                          <w:left w:val="single" w:sz="6" w:space="0" w:color="000000"/>
                          <w:bottom w:val="single" w:sz="6" w:space="0" w:color="000000"/>
                          <w:right w:val="single" w:sz="6" w:space="0" w:color="000000"/>
                        </w:tcBorders>
                      </w:tcPr>
                      <w:p w14:paraId="49D78125" w14:textId="77777777" w:rsidR="00B81160" w:rsidRDefault="00000000">
                        <w:pPr>
                          <w:pStyle w:val="TableParagraph"/>
                          <w:spacing w:before="86"/>
                          <w:ind w:left="1104" w:right="1084"/>
                          <w:jc w:val="center"/>
                          <w:rPr>
                            <w:rFonts w:ascii="Microsoft YaHei UI" w:eastAsia="Microsoft YaHei UI"/>
                            <w:b/>
                            <w:sz w:val="24"/>
                          </w:rPr>
                        </w:pPr>
                        <w:r>
                          <w:rPr>
                            <w:rFonts w:ascii="Microsoft YaHei UI" w:eastAsia="Microsoft YaHei UI" w:hint="eastAsia"/>
                            <w:b/>
                            <w:sz w:val="24"/>
                          </w:rPr>
                          <w:t>项目编码</w:t>
                        </w:r>
                      </w:p>
                    </w:tc>
                    <w:tc>
                      <w:tcPr>
                        <w:tcW w:w="3129" w:type="dxa"/>
                        <w:gridSpan w:val="3"/>
                        <w:tcBorders>
                          <w:top w:val="single" w:sz="6" w:space="0" w:color="000000"/>
                          <w:left w:val="single" w:sz="6" w:space="0" w:color="000000"/>
                          <w:bottom w:val="single" w:sz="6" w:space="0" w:color="000000"/>
                          <w:right w:val="single" w:sz="6" w:space="0" w:color="000000"/>
                        </w:tcBorders>
                      </w:tcPr>
                      <w:p w14:paraId="6B823910" w14:textId="77777777" w:rsidR="00B81160" w:rsidRDefault="00000000">
                        <w:pPr>
                          <w:pStyle w:val="TableParagraph"/>
                          <w:spacing w:line="303" w:lineRule="exact"/>
                          <w:ind w:left="119"/>
                          <w:rPr>
                            <w:sz w:val="24"/>
                          </w:rPr>
                        </w:pPr>
                        <w:r>
                          <w:rPr>
                            <w:w w:val="105"/>
                            <w:sz w:val="24"/>
                          </w:rPr>
                          <w:t>13062122P0084NL10011</w:t>
                        </w:r>
                        <w:r>
                          <w:rPr>
                            <w:sz w:val="24"/>
                          </w:rPr>
                          <w:t>1</w:t>
                        </w:r>
                      </w:p>
                    </w:tc>
                    <w:tc>
                      <w:tcPr>
                        <w:tcW w:w="1989" w:type="dxa"/>
                        <w:gridSpan w:val="2"/>
                        <w:tcBorders>
                          <w:top w:val="single" w:sz="6" w:space="0" w:color="000000"/>
                          <w:left w:val="single" w:sz="6" w:space="0" w:color="000000"/>
                          <w:bottom w:val="single" w:sz="6" w:space="0" w:color="000000"/>
                          <w:right w:val="single" w:sz="6" w:space="0" w:color="000000"/>
                        </w:tcBorders>
                      </w:tcPr>
                      <w:p w14:paraId="7DD405BB" w14:textId="77777777" w:rsidR="00B81160" w:rsidRDefault="00000000">
                        <w:pPr>
                          <w:pStyle w:val="TableParagraph"/>
                          <w:spacing w:before="86"/>
                          <w:ind w:left="560"/>
                          <w:rPr>
                            <w:rFonts w:ascii="Microsoft YaHei UI" w:eastAsia="Microsoft YaHei UI"/>
                            <w:b/>
                            <w:sz w:val="24"/>
                          </w:rPr>
                        </w:pPr>
                        <w:r>
                          <w:rPr>
                            <w:rFonts w:ascii="Microsoft YaHei UI" w:eastAsia="Microsoft YaHei UI" w:hint="eastAsia"/>
                            <w:b/>
                            <w:sz w:val="24"/>
                          </w:rPr>
                          <w:t>项目名称</w:t>
                        </w:r>
                      </w:p>
                    </w:tc>
                    <w:tc>
                      <w:tcPr>
                        <w:tcW w:w="4549" w:type="dxa"/>
                        <w:gridSpan w:val="4"/>
                        <w:tcBorders>
                          <w:top w:val="single" w:sz="6" w:space="0" w:color="000000"/>
                          <w:left w:val="single" w:sz="6" w:space="0" w:color="000000"/>
                          <w:bottom w:val="single" w:sz="6" w:space="0" w:color="000000"/>
                          <w:right w:val="single" w:sz="6" w:space="0" w:color="000000"/>
                        </w:tcBorders>
                      </w:tcPr>
                      <w:p w14:paraId="49ECDEEE" w14:textId="77777777" w:rsidR="00B81160" w:rsidRDefault="00000000">
                        <w:pPr>
                          <w:pStyle w:val="TableParagraph"/>
                          <w:spacing w:before="151"/>
                          <w:ind w:left="106"/>
                          <w:rPr>
                            <w:sz w:val="24"/>
                          </w:rPr>
                        </w:pPr>
                        <w:r>
                          <w:rPr>
                            <w:sz w:val="24"/>
                          </w:rPr>
                          <w:t>公用经费（政府外网办公平台）</w:t>
                        </w:r>
                      </w:p>
                    </w:tc>
                  </w:tr>
                  <w:tr w:rsidR="00B81160" w14:paraId="73E92001" w14:textId="77777777">
                    <w:trPr>
                      <w:trHeight w:val="369"/>
                    </w:trPr>
                    <w:tc>
                      <w:tcPr>
                        <w:tcW w:w="3200" w:type="dxa"/>
                        <w:vMerge w:val="restart"/>
                        <w:tcBorders>
                          <w:top w:val="single" w:sz="6" w:space="0" w:color="000000"/>
                          <w:left w:val="single" w:sz="6" w:space="0" w:color="000000"/>
                          <w:bottom w:val="single" w:sz="6" w:space="0" w:color="000000"/>
                          <w:right w:val="single" w:sz="6" w:space="0" w:color="000000"/>
                        </w:tcBorders>
                      </w:tcPr>
                      <w:p w14:paraId="3A5932DB" w14:textId="77777777" w:rsidR="00B81160" w:rsidRDefault="00000000">
                        <w:pPr>
                          <w:pStyle w:val="TableParagraph"/>
                          <w:spacing w:before="162"/>
                          <w:ind w:left="646"/>
                          <w:rPr>
                            <w:rFonts w:ascii="Microsoft YaHei UI" w:eastAsia="Microsoft YaHei UI"/>
                            <w:b/>
                            <w:sz w:val="24"/>
                          </w:rPr>
                        </w:pPr>
                        <w:r>
                          <w:rPr>
                            <w:rFonts w:ascii="Microsoft YaHei UI" w:eastAsia="Microsoft YaHei UI" w:hint="eastAsia"/>
                            <w:b/>
                            <w:sz w:val="24"/>
                          </w:rPr>
                          <w:t>预算规模及资金用途</w:t>
                        </w:r>
                      </w:p>
                    </w:tc>
                    <w:tc>
                      <w:tcPr>
                        <w:tcW w:w="1849" w:type="dxa"/>
                        <w:tcBorders>
                          <w:top w:val="single" w:sz="6" w:space="0" w:color="000000"/>
                          <w:left w:val="single" w:sz="6" w:space="0" w:color="000000"/>
                          <w:bottom w:val="single" w:sz="6" w:space="0" w:color="000000"/>
                          <w:right w:val="single" w:sz="6" w:space="0" w:color="000000"/>
                        </w:tcBorders>
                      </w:tcPr>
                      <w:p w14:paraId="0B00C644" w14:textId="77777777" w:rsidR="00B81160" w:rsidRDefault="00000000">
                        <w:pPr>
                          <w:pStyle w:val="TableParagraph"/>
                          <w:spacing w:line="349" w:lineRule="exact"/>
                          <w:ind w:left="443"/>
                          <w:rPr>
                            <w:rFonts w:ascii="Microsoft YaHei UI" w:eastAsia="Microsoft YaHei UI"/>
                            <w:b/>
                            <w:sz w:val="24"/>
                          </w:rPr>
                        </w:pPr>
                        <w:r>
                          <w:rPr>
                            <w:rFonts w:ascii="Microsoft YaHei UI" w:eastAsia="Microsoft YaHei UI" w:hint="eastAsia"/>
                            <w:b/>
                            <w:sz w:val="24"/>
                          </w:rPr>
                          <w:t>预算数</w:t>
                        </w:r>
                      </w:p>
                    </w:tc>
                    <w:tc>
                      <w:tcPr>
                        <w:tcW w:w="1280" w:type="dxa"/>
                        <w:gridSpan w:val="2"/>
                        <w:tcBorders>
                          <w:top w:val="single" w:sz="6" w:space="0" w:color="000000"/>
                          <w:left w:val="single" w:sz="6" w:space="0" w:color="000000"/>
                          <w:bottom w:val="single" w:sz="6" w:space="0" w:color="000000"/>
                          <w:right w:val="single" w:sz="6" w:space="0" w:color="000000"/>
                        </w:tcBorders>
                      </w:tcPr>
                      <w:p w14:paraId="37C2D5DA" w14:textId="77777777" w:rsidR="00B81160" w:rsidRDefault="00000000">
                        <w:pPr>
                          <w:pStyle w:val="TableParagraph"/>
                          <w:spacing w:before="35"/>
                          <w:ind w:left="107"/>
                          <w:rPr>
                            <w:sz w:val="24"/>
                          </w:rPr>
                        </w:pPr>
                        <w:r>
                          <w:rPr>
                            <w:sz w:val="24"/>
                          </w:rPr>
                          <w:t>1.231</w:t>
                        </w:r>
                      </w:p>
                    </w:tc>
                    <w:tc>
                      <w:tcPr>
                        <w:tcW w:w="1989" w:type="dxa"/>
                        <w:gridSpan w:val="2"/>
                        <w:tcBorders>
                          <w:top w:val="single" w:sz="6" w:space="0" w:color="000000"/>
                          <w:left w:val="single" w:sz="6" w:space="0" w:color="000000"/>
                          <w:bottom w:val="single" w:sz="6" w:space="0" w:color="000000"/>
                          <w:right w:val="single" w:sz="6" w:space="0" w:color="000000"/>
                        </w:tcBorders>
                      </w:tcPr>
                      <w:p w14:paraId="4892DA0C" w14:textId="77777777" w:rsidR="00B81160" w:rsidRDefault="00000000">
                        <w:pPr>
                          <w:pStyle w:val="TableParagraph"/>
                          <w:spacing w:line="349" w:lineRule="exact"/>
                          <w:ind w:left="200"/>
                          <w:rPr>
                            <w:rFonts w:ascii="Microsoft YaHei UI" w:eastAsia="Microsoft YaHei UI"/>
                            <w:b/>
                            <w:sz w:val="24"/>
                          </w:rPr>
                        </w:pPr>
                        <w:r>
                          <w:rPr>
                            <w:rFonts w:ascii="Microsoft YaHei UI" w:eastAsia="Microsoft YaHei UI" w:hint="eastAsia"/>
                            <w:b/>
                            <w:sz w:val="24"/>
                          </w:rPr>
                          <w:t>其中：财政资金</w:t>
                        </w:r>
                      </w:p>
                    </w:tc>
                    <w:tc>
                      <w:tcPr>
                        <w:tcW w:w="1800" w:type="dxa"/>
                        <w:gridSpan w:val="2"/>
                        <w:tcBorders>
                          <w:top w:val="single" w:sz="6" w:space="0" w:color="000000"/>
                          <w:left w:val="single" w:sz="6" w:space="0" w:color="000000"/>
                          <w:bottom w:val="single" w:sz="6" w:space="0" w:color="000000"/>
                          <w:right w:val="single" w:sz="6" w:space="0" w:color="000000"/>
                        </w:tcBorders>
                      </w:tcPr>
                      <w:p w14:paraId="44C3CDA2" w14:textId="77777777" w:rsidR="00B81160" w:rsidRDefault="00000000">
                        <w:pPr>
                          <w:pStyle w:val="TableParagraph"/>
                          <w:spacing w:before="35"/>
                          <w:ind w:left="106"/>
                          <w:rPr>
                            <w:sz w:val="24"/>
                          </w:rPr>
                        </w:pPr>
                        <w:r>
                          <w:rPr>
                            <w:sz w:val="24"/>
                          </w:rPr>
                          <w:t>1.231</w:t>
                        </w:r>
                      </w:p>
                    </w:tc>
                    <w:tc>
                      <w:tcPr>
                        <w:tcW w:w="1181" w:type="dxa"/>
                        <w:tcBorders>
                          <w:top w:val="single" w:sz="6" w:space="0" w:color="000000"/>
                          <w:left w:val="single" w:sz="6" w:space="0" w:color="000000"/>
                          <w:bottom w:val="single" w:sz="6" w:space="0" w:color="000000"/>
                          <w:right w:val="single" w:sz="6" w:space="0" w:color="000000"/>
                        </w:tcBorders>
                      </w:tcPr>
                      <w:p w14:paraId="26B4A070" w14:textId="77777777" w:rsidR="00B81160" w:rsidRDefault="00000000">
                        <w:pPr>
                          <w:pStyle w:val="TableParagraph"/>
                          <w:spacing w:line="349" w:lineRule="exact"/>
                          <w:ind w:left="128"/>
                          <w:rPr>
                            <w:rFonts w:ascii="Microsoft YaHei UI" w:eastAsia="Microsoft YaHei UI"/>
                            <w:b/>
                            <w:sz w:val="24"/>
                          </w:rPr>
                        </w:pPr>
                        <w:r>
                          <w:rPr>
                            <w:rFonts w:ascii="Microsoft YaHei UI" w:eastAsia="Microsoft YaHei UI" w:hint="eastAsia"/>
                            <w:b/>
                            <w:sz w:val="24"/>
                          </w:rPr>
                          <w:t>其他资金</w:t>
                        </w:r>
                      </w:p>
                    </w:tc>
                    <w:tc>
                      <w:tcPr>
                        <w:tcW w:w="1568" w:type="dxa"/>
                        <w:tcBorders>
                          <w:top w:val="single" w:sz="6" w:space="0" w:color="000000"/>
                          <w:left w:val="single" w:sz="6" w:space="0" w:color="000000"/>
                          <w:bottom w:val="single" w:sz="6" w:space="0" w:color="000000"/>
                          <w:right w:val="single" w:sz="6" w:space="0" w:color="000000"/>
                        </w:tcBorders>
                      </w:tcPr>
                      <w:p w14:paraId="7A7BA154" w14:textId="77777777" w:rsidR="00B81160" w:rsidRDefault="00000000">
                        <w:pPr>
                          <w:pStyle w:val="TableParagraph"/>
                          <w:spacing w:before="35"/>
                          <w:ind w:left="145"/>
                          <w:rPr>
                            <w:sz w:val="24"/>
                          </w:rPr>
                        </w:pPr>
                        <w:r>
                          <w:rPr>
                            <w:sz w:val="24"/>
                          </w:rPr>
                          <w:t>0</w:t>
                        </w:r>
                      </w:p>
                    </w:tc>
                  </w:tr>
                  <w:tr w:rsidR="00B81160" w14:paraId="1CF70936" w14:textId="77777777">
                    <w:trPr>
                      <w:trHeight w:val="368"/>
                    </w:trPr>
                    <w:tc>
                      <w:tcPr>
                        <w:tcW w:w="3200" w:type="dxa"/>
                        <w:vMerge/>
                        <w:tcBorders>
                          <w:top w:val="nil"/>
                          <w:left w:val="single" w:sz="6" w:space="0" w:color="000000"/>
                          <w:bottom w:val="single" w:sz="6" w:space="0" w:color="000000"/>
                          <w:right w:val="single" w:sz="6" w:space="0" w:color="000000"/>
                        </w:tcBorders>
                      </w:tcPr>
                      <w:p w14:paraId="517DB661" w14:textId="77777777" w:rsidR="00B81160" w:rsidRDefault="00B81160">
                        <w:pPr>
                          <w:rPr>
                            <w:sz w:val="2"/>
                            <w:szCs w:val="2"/>
                          </w:rPr>
                        </w:pPr>
                      </w:p>
                    </w:tc>
                    <w:tc>
                      <w:tcPr>
                        <w:tcW w:w="9667" w:type="dxa"/>
                        <w:gridSpan w:val="9"/>
                        <w:tcBorders>
                          <w:top w:val="single" w:sz="6" w:space="0" w:color="000000"/>
                          <w:left w:val="single" w:sz="6" w:space="0" w:color="000000"/>
                          <w:bottom w:val="single" w:sz="6" w:space="0" w:color="000000"/>
                          <w:right w:val="single" w:sz="6" w:space="0" w:color="000000"/>
                        </w:tcBorders>
                      </w:tcPr>
                      <w:p w14:paraId="5ECA965B" w14:textId="77777777" w:rsidR="00B81160" w:rsidRDefault="00000000">
                        <w:pPr>
                          <w:pStyle w:val="TableParagraph"/>
                          <w:spacing w:before="35"/>
                          <w:ind w:left="119"/>
                          <w:rPr>
                            <w:sz w:val="24"/>
                          </w:rPr>
                        </w:pPr>
                        <w:r>
                          <w:rPr>
                            <w:sz w:val="24"/>
                          </w:rPr>
                          <w:t>用于政府外网办公平台办公设备购置</w:t>
                        </w:r>
                      </w:p>
                    </w:tc>
                  </w:tr>
                  <w:tr w:rsidR="00B81160" w14:paraId="21C5C649" w14:textId="77777777">
                    <w:trPr>
                      <w:trHeight w:val="369"/>
                    </w:trPr>
                    <w:tc>
                      <w:tcPr>
                        <w:tcW w:w="3200" w:type="dxa"/>
                        <w:vMerge w:val="restart"/>
                        <w:tcBorders>
                          <w:top w:val="single" w:sz="6" w:space="0" w:color="000000"/>
                          <w:left w:val="single" w:sz="6" w:space="0" w:color="000000"/>
                          <w:bottom w:val="single" w:sz="6" w:space="0" w:color="000000"/>
                          <w:right w:val="single" w:sz="6" w:space="0" w:color="000000"/>
                        </w:tcBorders>
                      </w:tcPr>
                      <w:p w14:paraId="4C292286" w14:textId="77777777" w:rsidR="00B81160" w:rsidRDefault="00000000">
                        <w:pPr>
                          <w:pStyle w:val="TableParagraph"/>
                          <w:spacing w:before="162"/>
                          <w:ind w:left="668"/>
                          <w:rPr>
                            <w:rFonts w:ascii="Microsoft YaHei UI" w:eastAsia="Microsoft YaHei UI"/>
                            <w:b/>
                            <w:sz w:val="24"/>
                          </w:rPr>
                        </w:pPr>
                        <w:r>
                          <w:rPr>
                            <w:rFonts w:ascii="Microsoft YaHei UI" w:eastAsia="Microsoft YaHei UI" w:hint="eastAsia"/>
                            <w:b/>
                            <w:sz w:val="24"/>
                          </w:rPr>
                          <w:t>资金支出计划（%）</w:t>
                        </w:r>
                      </w:p>
                    </w:tc>
                    <w:tc>
                      <w:tcPr>
                        <w:tcW w:w="3129" w:type="dxa"/>
                        <w:gridSpan w:val="3"/>
                        <w:tcBorders>
                          <w:top w:val="single" w:sz="6" w:space="0" w:color="000000"/>
                          <w:left w:val="single" w:sz="6" w:space="0" w:color="000000"/>
                          <w:bottom w:val="single" w:sz="6" w:space="0" w:color="000000"/>
                          <w:right w:val="single" w:sz="6" w:space="0" w:color="000000"/>
                        </w:tcBorders>
                      </w:tcPr>
                      <w:p w14:paraId="611E5A93" w14:textId="77777777" w:rsidR="00B81160" w:rsidRDefault="00000000">
                        <w:pPr>
                          <w:pStyle w:val="TableParagraph"/>
                          <w:spacing w:line="349" w:lineRule="exact"/>
                          <w:ind w:left="949" w:right="926"/>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1989" w:type="dxa"/>
                        <w:gridSpan w:val="2"/>
                        <w:tcBorders>
                          <w:top w:val="single" w:sz="6" w:space="0" w:color="000000"/>
                          <w:left w:val="single" w:sz="6" w:space="0" w:color="000000"/>
                          <w:bottom w:val="single" w:sz="6" w:space="0" w:color="000000"/>
                          <w:right w:val="single" w:sz="6" w:space="0" w:color="000000"/>
                        </w:tcBorders>
                      </w:tcPr>
                      <w:p w14:paraId="6485A8D2" w14:textId="77777777" w:rsidR="00B81160" w:rsidRDefault="00000000">
                        <w:pPr>
                          <w:pStyle w:val="TableParagraph"/>
                          <w:spacing w:line="349" w:lineRule="exact"/>
                          <w:ind w:left="168" w:right="155"/>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800" w:type="dxa"/>
                        <w:gridSpan w:val="2"/>
                        <w:tcBorders>
                          <w:top w:val="single" w:sz="6" w:space="0" w:color="000000"/>
                          <w:left w:val="single" w:sz="6" w:space="0" w:color="000000"/>
                          <w:bottom w:val="single" w:sz="6" w:space="0" w:color="000000"/>
                          <w:right w:val="single" w:sz="6" w:space="0" w:color="000000"/>
                        </w:tcBorders>
                      </w:tcPr>
                      <w:p w14:paraId="76AA5DF2" w14:textId="77777777" w:rsidR="00B81160" w:rsidRDefault="00000000">
                        <w:pPr>
                          <w:pStyle w:val="TableParagraph"/>
                          <w:spacing w:line="349" w:lineRule="exact"/>
                          <w:ind w:left="510"/>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2749" w:type="dxa"/>
                        <w:gridSpan w:val="2"/>
                        <w:tcBorders>
                          <w:top w:val="single" w:sz="6" w:space="0" w:color="000000"/>
                          <w:left w:val="single" w:sz="6" w:space="0" w:color="000000"/>
                          <w:bottom w:val="single" w:sz="6" w:space="0" w:color="000000"/>
                          <w:right w:val="single" w:sz="6" w:space="0" w:color="000000"/>
                        </w:tcBorders>
                      </w:tcPr>
                      <w:p w14:paraId="00E30F12" w14:textId="77777777" w:rsidR="00B81160" w:rsidRDefault="00000000">
                        <w:pPr>
                          <w:pStyle w:val="TableParagraph"/>
                          <w:spacing w:line="349" w:lineRule="exact"/>
                          <w:ind w:left="974" w:right="953"/>
                          <w:jc w:val="center"/>
                          <w:rPr>
                            <w:rFonts w:ascii="Microsoft YaHei UI" w:eastAsia="Microsoft YaHei UI"/>
                            <w:b/>
                            <w:sz w:val="24"/>
                          </w:rPr>
                        </w:pPr>
                        <w:r>
                          <w:rPr>
                            <w:rFonts w:ascii="Microsoft YaHei UI" w:eastAsia="Microsoft YaHei UI" w:hint="eastAsia"/>
                            <w:b/>
                            <w:w w:val="90"/>
                            <w:sz w:val="24"/>
                          </w:rPr>
                          <w:t>12</w:t>
                        </w:r>
                        <w:r>
                          <w:rPr>
                            <w:rFonts w:ascii="Microsoft YaHei UI" w:eastAsia="Microsoft YaHei UI" w:hint="eastAsia"/>
                            <w:b/>
                            <w:spacing w:val="1"/>
                            <w:w w:val="90"/>
                            <w:sz w:val="24"/>
                          </w:rPr>
                          <w:t xml:space="preserve"> 月底</w:t>
                        </w:r>
                      </w:p>
                    </w:tc>
                  </w:tr>
                  <w:tr w:rsidR="00B81160" w14:paraId="30601E44" w14:textId="77777777">
                    <w:trPr>
                      <w:trHeight w:val="368"/>
                    </w:trPr>
                    <w:tc>
                      <w:tcPr>
                        <w:tcW w:w="3200" w:type="dxa"/>
                        <w:vMerge/>
                        <w:tcBorders>
                          <w:top w:val="nil"/>
                          <w:left w:val="single" w:sz="6" w:space="0" w:color="000000"/>
                          <w:bottom w:val="single" w:sz="6" w:space="0" w:color="000000"/>
                          <w:right w:val="single" w:sz="6" w:space="0" w:color="000000"/>
                        </w:tcBorders>
                      </w:tcPr>
                      <w:p w14:paraId="3B54A075" w14:textId="77777777" w:rsidR="00B81160" w:rsidRDefault="00B81160">
                        <w:pPr>
                          <w:rPr>
                            <w:sz w:val="2"/>
                            <w:szCs w:val="2"/>
                          </w:rPr>
                        </w:pPr>
                      </w:p>
                    </w:tc>
                    <w:tc>
                      <w:tcPr>
                        <w:tcW w:w="3129" w:type="dxa"/>
                        <w:gridSpan w:val="3"/>
                        <w:tcBorders>
                          <w:top w:val="single" w:sz="6" w:space="0" w:color="000000"/>
                          <w:left w:val="single" w:sz="6" w:space="0" w:color="000000"/>
                          <w:bottom w:val="single" w:sz="6" w:space="0" w:color="000000"/>
                          <w:right w:val="single" w:sz="6" w:space="0" w:color="000000"/>
                        </w:tcBorders>
                      </w:tcPr>
                      <w:p w14:paraId="389C87DA" w14:textId="77777777" w:rsidR="00B81160" w:rsidRDefault="00000000">
                        <w:pPr>
                          <w:pStyle w:val="TableParagraph"/>
                          <w:spacing w:before="35"/>
                          <w:ind w:left="949" w:right="926"/>
                          <w:jc w:val="center"/>
                          <w:rPr>
                            <w:sz w:val="24"/>
                          </w:rPr>
                        </w:pPr>
                        <w:r>
                          <w:rPr>
                            <w:spacing w:val="-3"/>
                            <w:sz w:val="24"/>
                          </w:rPr>
                          <w:t>1</w:t>
                        </w:r>
                        <w:r>
                          <w:rPr>
                            <w:sz w:val="24"/>
                          </w:rPr>
                          <w:t>00</w:t>
                        </w:r>
                        <w:r>
                          <w:rPr>
                            <w:w w:val="50"/>
                            <w:sz w:val="24"/>
                          </w:rPr>
                          <w:t>.</w:t>
                        </w:r>
                        <w:r>
                          <w:rPr>
                            <w:sz w:val="24"/>
                          </w:rPr>
                          <w:t>00</w:t>
                        </w:r>
                        <w:r>
                          <w:rPr>
                            <w:w w:val="166"/>
                            <w:sz w:val="24"/>
                          </w:rPr>
                          <w:t>%</w:t>
                        </w:r>
                      </w:p>
                    </w:tc>
                    <w:tc>
                      <w:tcPr>
                        <w:tcW w:w="1989" w:type="dxa"/>
                        <w:gridSpan w:val="2"/>
                        <w:tcBorders>
                          <w:top w:val="single" w:sz="6" w:space="0" w:color="000000"/>
                          <w:left w:val="single" w:sz="6" w:space="0" w:color="000000"/>
                          <w:bottom w:val="single" w:sz="6" w:space="0" w:color="000000"/>
                          <w:right w:val="single" w:sz="6" w:space="0" w:color="000000"/>
                        </w:tcBorders>
                      </w:tcPr>
                      <w:p w14:paraId="6814822C" w14:textId="77777777" w:rsidR="00B81160" w:rsidRDefault="00B81160">
                        <w:pPr>
                          <w:pStyle w:val="TableParagraph"/>
                          <w:rPr>
                            <w:rFonts w:ascii="Times New Roman"/>
                            <w:sz w:val="24"/>
                          </w:rPr>
                        </w:pPr>
                      </w:p>
                    </w:tc>
                    <w:tc>
                      <w:tcPr>
                        <w:tcW w:w="1800" w:type="dxa"/>
                        <w:gridSpan w:val="2"/>
                        <w:tcBorders>
                          <w:top w:val="single" w:sz="6" w:space="0" w:color="000000"/>
                          <w:left w:val="single" w:sz="6" w:space="0" w:color="000000"/>
                          <w:bottom w:val="single" w:sz="6" w:space="0" w:color="000000"/>
                          <w:right w:val="single" w:sz="6" w:space="0" w:color="000000"/>
                        </w:tcBorders>
                      </w:tcPr>
                      <w:p w14:paraId="75D2B2DD" w14:textId="77777777" w:rsidR="00B81160" w:rsidRDefault="00B81160">
                        <w:pPr>
                          <w:pStyle w:val="TableParagraph"/>
                          <w:rPr>
                            <w:rFonts w:ascii="Times New Roman"/>
                            <w:sz w:val="24"/>
                          </w:rPr>
                        </w:pPr>
                      </w:p>
                    </w:tc>
                    <w:tc>
                      <w:tcPr>
                        <w:tcW w:w="2749" w:type="dxa"/>
                        <w:gridSpan w:val="2"/>
                        <w:tcBorders>
                          <w:top w:val="single" w:sz="6" w:space="0" w:color="000000"/>
                          <w:left w:val="single" w:sz="6" w:space="0" w:color="000000"/>
                          <w:bottom w:val="single" w:sz="6" w:space="0" w:color="000000"/>
                          <w:right w:val="single" w:sz="6" w:space="0" w:color="000000"/>
                        </w:tcBorders>
                      </w:tcPr>
                      <w:p w14:paraId="2F24C32B" w14:textId="77777777" w:rsidR="00B81160" w:rsidRDefault="00B81160">
                        <w:pPr>
                          <w:pStyle w:val="TableParagraph"/>
                          <w:rPr>
                            <w:rFonts w:ascii="Times New Roman"/>
                            <w:sz w:val="24"/>
                          </w:rPr>
                        </w:pPr>
                      </w:p>
                    </w:tc>
                  </w:tr>
                  <w:tr w:rsidR="00B81160" w14:paraId="198A8CA1" w14:textId="77777777">
                    <w:trPr>
                      <w:trHeight w:val="383"/>
                    </w:trPr>
                    <w:tc>
                      <w:tcPr>
                        <w:tcW w:w="3200" w:type="dxa"/>
                        <w:tcBorders>
                          <w:top w:val="single" w:sz="6" w:space="0" w:color="000000"/>
                          <w:left w:val="single" w:sz="6" w:space="0" w:color="000000"/>
                          <w:bottom w:val="single" w:sz="6" w:space="0" w:color="000000"/>
                          <w:right w:val="single" w:sz="6" w:space="0" w:color="000000"/>
                        </w:tcBorders>
                      </w:tcPr>
                      <w:p w14:paraId="7275E1C7" w14:textId="77777777" w:rsidR="00B81160" w:rsidRDefault="00000000">
                        <w:pPr>
                          <w:pStyle w:val="TableParagraph"/>
                          <w:spacing w:line="363" w:lineRule="exact"/>
                          <w:ind w:left="1104" w:right="1084"/>
                          <w:jc w:val="center"/>
                          <w:rPr>
                            <w:rFonts w:ascii="Microsoft YaHei UI" w:eastAsia="Microsoft YaHei UI"/>
                            <w:b/>
                            <w:sz w:val="24"/>
                          </w:rPr>
                        </w:pPr>
                        <w:r>
                          <w:rPr>
                            <w:rFonts w:ascii="Microsoft YaHei UI" w:eastAsia="Microsoft YaHei UI" w:hint="eastAsia"/>
                            <w:b/>
                            <w:sz w:val="24"/>
                          </w:rPr>
                          <w:t>绩效目标</w:t>
                        </w:r>
                      </w:p>
                    </w:tc>
                    <w:tc>
                      <w:tcPr>
                        <w:tcW w:w="9667" w:type="dxa"/>
                        <w:gridSpan w:val="9"/>
                        <w:tcBorders>
                          <w:top w:val="single" w:sz="6" w:space="0" w:color="000000"/>
                          <w:left w:val="single" w:sz="6" w:space="0" w:color="000000"/>
                          <w:bottom w:val="single" w:sz="6" w:space="0" w:color="000000"/>
                          <w:right w:val="single" w:sz="6" w:space="0" w:color="000000"/>
                        </w:tcBorders>
                      </w:tcPr>
                      <w:p w14:paraId="2F638FA5" w14:textId="77777777" w:rsidR="00B81160" w:rsidRDefault="00000000">
                        <w:pPr>
                          <w:pStyle w:val="TableParagraph"/>
                          <w:spacing w:before="35"/>
                          <w:ind w:left="119"/>
                          <w:rPr>
                            <w:sz w:val="24"/>
                          </w:rPr>
                        </w:pPr>
                        <w:r>
                          <w:rPr>
                            <w:w w:val="95"/>
                            <w:sz w:val="24"/>
                          </w:rPr>
                          <w:t>1.保障办公设备购置到位</w:t>
                        </w:r>
                      </w:p>
                    </w:tc>
                  </w:tr>
                  <w:tr w:rsidR="00B81160" w14:paraId="281E8F58" w14:textId="77777777">
                    <w:trPr>
                      <w:trHeight w:val="520"/>
                    </w:trPr>
                    <w:tc>
                      <w:tcPr>
                        <w:tcW w:w="3200" w:type="dxa"/>
                        <w:tcBorders>
                          <w:top w:val="single" w:sz="6" w:space="0" w:color="000000"/>
                          <w:left w:val="single" w:sz="6" w:space="0" w:color="000000"/>
                          <w:bottom w:val="single" w:sz="6" w:space="0" w:color="000000"/>
                          <w:right w:val="single" w:sz="6" w:space="0" w:color="000000"/>
                        </w:tcBorders>
                      </w:tcPr>
                      <w:p w14:paraId="7341AE3D" w14:textId="77777777" w:rsidR="00B81160" w:rsidRDefault="00000000">
                        <w:pPr>
                          <w:pStyle w:val="TableParagraph"/>
                          <w:spacing w:before="86"/>
                          <w:ind w:left="1104" w:right="1089"/>
                          <w:jc w:val="center"/>
                          <w:rPr>
                            <w:rFonts w:ascii="Microsoft YaHei UI" w:eastAsia="Microsoft YaHei UI"/>
                            <w:b/>
                            <w:sz w:val="24"/>
                          </w:rPr>
                        </w:pPr>
                        <w:r>
                          <w:rPr>
                            <w:rFonts w:ascii="Microsoft YaHei UI" w:eastAsia="Microsoft YaHei UI" w:hint="eastAsia"/>
                            <w:b/>
                            <w:sz w:val="24"/>
                          </w:rPr>
                          <w:t>一级指标</w:t>
                        </w:r>
                      </w:p>
                    </w:tc>
                    <w:tc>
                      <w:tcPr>
                        <w:tcW w:w="2137" w:type="dxa"/>
                        <w:gridSpan w:val="2"/>
                        <w:tcBorders>
                          <w:top w:val="single" w:sz="6" w:space="0" w:color="000000"/>
                          <w:left w:val="single" w:sz="6" w:space="0" w:color="000000"/>
                          <w:bottom w:val="single" w:sz="6" w:space="0" w:color="000000"/>
                          <w:right w:val="single" w:sz="6" w:space="0" w:color="000000"/>
                        </w:tcBorders>
                      </w:tcPr>
                      <w:p w14:paraId="39C64B61" w14:textId="77777777" w:rsidR="00B81160" w:rsidRDefault="00000000">
                        <w:pPr>
                          <w:pStyle w:val="TableParagraph"/>
                          <w:spacing w:before="86"/>
                          <w:ind w:left="462"/>
                          <w:rPr>
                            <w:rFonts w:ascii="Microsoft YaHei UI" w:eastAsia="Microsoft YaHei UI"/>
                            <w:b/>
                            <w:sz w:val="24"/>
                          </w:rPr>
                        </w:pPr>
                        <w:r>
                          <w:rPr>
                            <w:rFonts w:ascii="Microsoft YaHei UI" w:eastAsia="Microsoft YaHei UI" w:hint="eastAsia"/>
                            <w:b/>
                            <w:sz w:val="24"/>
                          </w:rPr>
                          <w:t>二级指标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07468D67" w14:textId="77777777" w:rsidR="00B81160" w:rsidRDefault="00000000">
                        <w:pPr>
                          <w:pStyle w:val="TableParagraph"/>
                          <w:spacing w:before="86"/>
                          <w:ind w:left="421"/>
                          <w:rPr>
                            <w:rFonts w:ascii="Microsoft YaHei UI" w:eastAsia="Microsoft YaHei UI"/>
                            <w:b/>
                            <w:sz w:val="24"/>
                          </w:rPr>
                        </w:pPr>
                        <w:r>
                          <w:rPr>
                            <w:rFonts w:ascii="Microsoft YaHei UI" w:eastAsia="Microsoft YaHei UI" w:hint="eastAsia"/>
                            <w:b/>
                            <w:sz w:val="24"/>
                          </w:rPr>
                          <w:t>三级指标</w:t>
                        </w:r>
                      </w:p>
                    </w:tc>
                    <w:tc>
                      <w:tcPr>
                        <w:tcW w:w="2749" w:type="dxa"/>
                        <w:gridSpan w:val="2"/>
                        <w:tcBorders>
                          <w:top w:val="single" w:sz="6" w:space="0" w:color="000000"/>
                          <w:left w:val="single" w:sz="6" w:space="0" w:color="000000"/>
                          <w:bottom w:val="single" w:sz="6" w:space="0" w:color="000000"/>
                          <w:right w:val="single" w:sz="6" w:space="0" w:color="000000"/>
                        </w:tcBorders>
                      </w:tcPr>
                      <w:p w14:paraId="38AB4EA2" w14:textId="77777777" w:rsidR="00B81160" w:rsidRDefault="00000000">
                        <w:pPr>
                          <w:pStyle w:val="TableParagraph"/>
                          <w:spacing w:before="86"/>
                          <w:ind w:left="654"/>
                          <w:rPr>
                            <w:rFonts w:ascii="Microsoft YaHei UI" w:eastAsia="Microsoft YaHei UI"/>
                            <w:b/>
                            <w:sz w:val="24"/>
                          </w:rPr>
                        </w:pPr>
                        <w:r>
                          <w:rPr>
                            <w:rFonts w:ascii="Microsoft YaHei UI" w:eastAsia="Microsoft YaHei UI" w:hint="eastAsia"/>
                            <w:b/>
                            <w:sz w:val="24"/>
                          </w:rPr>
                          <w:t>绩效指标描述</w:t>
                        </w:r>
                      </w:p>
                    </w:tc>
                    <w:tc>
                      <w:tcPr>
                        <w:tcW w:w="1408" w:type="dxa"/>
                        <w:gridSpan w:val="2"/>
                        <w:tcBorders>
                          <w:top w:val="single" w:sz="6" w:space="0" w:color="000000"/>
                          <w:left w:val="single" w:sz="6" w:space="0" w:color="000000"/>
                          <w:bottom w:val="single" w:sz="6" w:space="0" w:color="000000"/>
                          <w:right w:val="single" w:sz="6" w:space="0" w:color="000000"/>
                        </w:tcBorders>
                      </w:tcPr>
                      <w:p w14:paraId="1EF468C2" w14:textId="77777777" w:rsidR="00B81160" w:rsidRDefault="00000000">
                        <w:pPr>
                          <w:pStyle w:val="TableParagraph"/>
                          <w:spacing w:before="86"/>
                          <w:ind w:left="324"/>
                          <w:rPr>
                            <w:rFonts w:ascii="Microsoft YaHei UI" w:eastAsia="Microsoft YaHei UI"/>
                            <w:b/>
                            <w:sz w:val="24"/>
                          </w:rPr>
                        </w:pPr>
                        <w:r>
                          <w:rPr>
                            <w:rFonts w:ascii="Microsoft YaHei UI" w:eastAsia="Microsoft YaHei UI" w:hint="eastAsia"/>
                            <w:b/>
                            <w:sz w:val="24"/>
                          </w:rPr>
                          <w:t>指标值</w:t>
                        </w:r>
                      </w:p>
                    </w:tc>
                    <w:tc>
                      <w:tcPr>
                        <w:tcW w:w="1568" w:type="dxa"/>
                        <w:tcBorders>
                          <w:top w:val="single" w:sz="6" w:space="0" w:color="000000"/>
                          <w:left w:val="single" w:sz="6" w:space="0" w:color="000000"/>
                          <w:bottom w:val="single" w:sz="6" w:space="0" w:color="000000"/>
                          <w:right w:val="single" w:sz="6" w:space="0" w:color="000000"/>
                        </w:tcBorders>
                      </w:tcPr>
                      <w:p w14:paraId="21638E08" w14:textId="77777777" w:rsidR="00B81160" w:rsidRDefault="00000000">
                        <w:pPr>
                          <w:pStyle w:val="TableParagraph"/>
                          <w:spacing w:line="298" w:lineRule="exact"/>
                          <w:ind w:left="150" w:right="162"/>
                          <w:jc w:val="center"/>
                          <w:rPr>
                            <w:rFonts w:ascii="Microsoft YaHei UI" w:eastAsia="Microsoft YaHei UI"/>
                            <w:b/>
                            <w:sz w:val="24"/>
                          </w:rPr>
                        </w:pPr>
                        <w:r>
                          <w:rPr>
                            <w:rFonts w:ascii="Microsoft YaHei UI" w:eastAsia="Microsoft YaHei UI" w:hint="eastAsia"/>
                            <w:b/>
                            <w:sz w:val="24"/>
                          </w:rPr>
                          <w:t>指标值确定</w:t>
                        </w:r>
                      </w:p>
                      <w:p w14:paraId="034C7B30" w14:textId="77777777" w:rsidR="00B81160" w:rsidRDefault="00000000">
                        <w:pPr>
                          <w:pStyle w:val="TableParagraph"/>
                          <w:spacing w:line="282" w:lineRule="exact"/>
                          <w:ind w:left="145" w:right="162"/>
                          <w:jc w:val="center"/>
                          <w:rPr>
                            <w:rFonts w:ascii="Microsoft YaHei UI" w:eastAsia="Microsoft YaHei UI"/>
                            <w:b/>
                            <w:sz w:val="24"/>
                          </w:rPr>
                        </w:pPr>
                        <w:r>
                          <w:rPr>
                            <w:rFonts w:ascii="Microsoft YaHei UI" w:eastAsia="Microsoft YaHei UI" w:hint="eastAsia"/>
                            <w:b/>
                            <w:sz w:val="24"/>
                          </w:rPr>
                          <w:t>依据</w:t>
                        </w:r>
                      </w:p>
                    </w:tc>
                  </w:tr>
                  <w:tr w:rsidR="00B81160" w14:paraId="0A66F1AA" w14:textId="77777777">
                    <w:trPr>
                      <w:trHeight w:val="600"/>
                    </w:trPr>
                    <w:tc>
                      <w:tcPr>
                        <w:tcW w:w="3200" w:type="dxa"/>
                        <w:vMerge w:val="restart"/>
                        <w:tcBorders>
                          <w:top w:val="single" w:sz="6" w:space="0" w:color="000000"/>
                          <w:left w:val="single" w:sz="6" w:space="0" w:color="000000"/>
                          <w:bottom w:val="single" w:sz="6" w:space="0" w:color="000000"/>
                          <w:right w:val="single" w:sz="6" w:space="0" w:color="000000"/>
                        </w:tcBorders>
                      </w:tcPr>
                      <w:p w14:paraId="376DF192" w14:textId="77777777" w:rsidR="00B81160" w:rsidRDefault="00B81160">
                        <w:pPr>
                          <w:pStyle w:val="TableParagraph"/>
                          <w:rPr>
                            <w:rFonts w:ascii="Microsoft JhengHei"/>
                            <w:b/>
                            <w:sz w:val="26"/>
                          </w:rPr>
                        </w:pPr>
                      </w:p>
                      <w:p w14:paraId="0FD94D47" w14:textId="77777777" w:rsidR="00B81160" w:rsidRDefault="00B81160">
                        <w:pPr>
                          <w:pStyle w:val="TableParagraph"/>
                          <w:rPr>
                            <w:rFonts w:ascii="Microsoft JhengHei"/>
                            <w:b/>
                            <w:sz w:val="26"/>
                          </w:rPr>
                        </w:pPr>
                      </w:p>
                      <w:p w14:paraId="1E764B1A" w14:textId="77777777" w:rsidR="00B81160" w:rsidRDefault="00B81160">
                        <w:pPr>
                          <w:pStyle w:val="TableParagraph"/>
                          <w:spacing w:before="2"/>
                          <w:rPr>
                            <w:rFonts w:ascii="Microsoft JhengHei"/>
                            <w:b/>
                            <w:sz w:val="23"/>
                          </w:rPr>
                        </w:pPr>
                      </w:p>
                      <w:p w14:paraId="3B2BE1AA" w14:textId="77777777" w:rsidR="00B81160" w:rsidRDefault="00000000">
                        <w:pPr>
                          <w:pStyle w:val="TableParagraph"/>
                          <w:ind w:left="1104" w:right="1091"/>
                          <w:jc w:val="center"/>
                          <w:rPr>
                            <w:sz w:val="24"/>
                          </w:rPr>
                        </w:pPr>
                        <w:r>
                          <w:rPr>
                            <w:sz w:val="24"/>
                          </w:rPr>
                          <w:t>产出指标</w:t>
                        </w:r>
                      </w:p>
                    </w:tc>
                    <w:tc>
                      <w:tcPr>
                        <w:tcW w:w="2137" w:type="dxa"/>
                        <w:gridSpan w:val="2"/>
                        <w:tcBorders>
                          <w:top w:val="single" w:sz="6" w:space="0" w:color="000000"/>
                          <w:left w:val="single" w:sz="6" w:space="0" w:color="000000"/>
                          <w:bottom w:val="single" w:sz="6" w:space="0" w:color="000000"/>
                          <w:right w:val="single" w:sz="6" w:space="0" w:color="000000"/>
                        </w:tcBorders>
                      </w:tcPr>
                      <w:p w14:paraId="1D7CF999" w14:textId="77777777" w:rsidR="00B81160" w:rsidRDefault="00000000">
                        <w:pPr>
                          <w:pStyle w:val="TableParagraph"/>
                          <w:spacing w:before="150"/>
                          <w:ind w:left="107"/>
                          <w:rPr>
                            <w:sz w:val="24"/>
                          </w:rPr>
                        </w:pPr>
                        <w:r>
                          <w:rPr>
                            <w:sz w:val="24"/>
                          </w:rPr>
                          <w:t>数量指标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5E8016F5" w14:textId="77777777" w:rsidR="00B81160" w:rsidRDefault="00000000">
                        <w:pPr>
                          <w:pStyle w:val="TableParagraph"/>
                          <w:spacing w:line="300" w:lineRule="exact"/>
                          <w:ind w:left="107" w:right="240"/>
                          <w:rPr>
                            <w:sz w:val="24"/>
                          </w:rPr>
                        </w:pPr>
                        <w:r>
                          <w:rPr>
                            <w:spacing w:val="-1"/>
                            <w:sz w:val="24"/>
                          </w:rPr>
                          <w:t>购买电脑打印</w:t>
                        </w:r>
                        <w:r>
                          <w:rPr>
                            <w:sz w:val="24"/>
                          </w:rPr>
                          <w:t>机数量</w:t>
                        </w:r>
                      </w:p>
                    </w:tc>
                    <w:tc>
                      <w:tcPr>
                        <w:tcW w:w="2749" w:type="dxa"/>
                        <w:gridSpan w:val="2"/>
                        <w:tcBorders>
                          <w:top w:val="single" w:sz="6" w:space="0" w:color="000000"/>
                          <w:left w:val="single" w:sz="6" w:space="0" w:color="000000"/>
                          <w:bottom w:val="single" w:sz="6" w:space="0" w:color="000000"/>
                          <w:right w:val="single" w:sz="6" w:space="0" w:color="000000"/>
                        </w:tcBorders>
                      </w:tcPr>
                      <w:p w14:paraId="72FD8D91" w14:textId="77777777" w:rsidR="00B81160" w:rsidRDefault="00000000">
                        <w:pPr>
                          <w:pStyle w:val="TableParagraph"/>
                          <w:spacing w:before="1" w:line="304" w:lineRule="exact"/>
                          <w:ind w:left="106"/>
                          <w:rPr>
                            <w:sz w:val="24"/>
                          </w:rPr>
                        </w:pPr>
                        <w:r>
                          <w:rPr>
                            <w:spacing w:val="-12"/>
                            <w:sz w:val="24"/>
                          </w:rPr>
                          <w:t xml:space="preserve">购买电脑 </w:t>
                        </w:r>
                        <w:r>
                          <w:rPr>
                            <w:sz w:val="24"/>
                          </w:rPr>
                          <w:t>1</w:t>
                        </w:r>
                        <w:r>
                          <w:rPr>
                            <w:spacing w:val="-10"/>
                            <w:sz w:val="24"/>
                          </w:rPr>
                          <w:t xml:space="preserve"> 台、打印机</w:t>
                        </w:r>
                      </w:p>
                      <w:p w14:paraId="042CE858" w14:textId="77777777" w:rsidR="00B81160" w:rsidRDefault="00000000">
                        <w:pPr>
                          <w:pStyle w:val="TableParagraph"/>
                          <w:spacing w:line="275" w:lineRule="exact"/>
                          <w:ind w:left="106"/>
                          <w:rPr>
                            <w:sz w:val="24"/>
                          </w:rPr>
                        </w:pPr>
                        <w:r>
                          <w:rPr>
                            <w:sz w:val="24"/>
                          </w:rPr>
                          <w:t>1</w:t>
                        </w:r>
                        <w:r>
                          <w:rPr>
                            <w:spacing w:val="-30"/>
                            <w:sz w:val="24"/>
                          </w:rPr>
                          <w:t xml:space="preserve"> 台</w:t>
                        </w:r>
                      </w:p>
                    </w:tc>
                    <w:tc>
                      <w:tcPr>
                        <w:tcW w:w="1408" w:type="dxa"/>
                        <w:gridSpan w:val="2"/>
                        <w:tcBorders>
                          <w:top w:val="single" w:sz="6" w:space="0" w:color="000000"/>
                          <w:left w:val="single" w:sz="6" w:space="0" w:color="000000"/>
                          <w:bottom w:val="single" w:sz="6" w:space="0" w:color="000000"/>
                          <w:right w:val="single" w:sz="6" w:space="0" w:color="000000"/>
                        </w:tcBorders>
                      </w:tcPr>
                      <w:p w14:paraId="49DA2467" w14:textId="77777777" w:rsidR="00B81160" w:rsidRDefault="00000000">
                        <w:pPr>
                          <w:pStyle w:val="TableParagraph"/>
                          <w:spacing w:before="150"/>
                          <w:ind w:left="108"/>
                          <w:rPr>
                            <w:sz w:val="24"/>
                          </w:rPr>
                        </w:pPr>
                        <w:r>
                          <w:rPr>
                            <w:sz w:val="24"/>
                          </w:rPr>
                          <w:t>=2</w:t>
                        </w:r>
                        <w:r>
                          <w:rPr>
                            <w:spacing w:val="-29"/>
                            <w:sz w:val="24"/>
                          </w:rPr>
                          <w:t xml:space="preserve"> 台</w:t>
                        </w:r>
                      </w:p>
                    </w:tc>
                    <w:tc>
                      <w:tcPr>
                        <w:tcW w:w="1568" w:type="dxa"/>
                        <w:tcBorders>
                          <w:top w:val="single" w:sz="6" w:space="0" w:color="000000"/>
                          <w:left w:val="single" w:sz="6" w:space="0" w:color="000000"/>
                          <w:bottom w:val="single" w:sz="6" w:space="0" w:color="000000"/>
                          <w:right w:val="single" w:sz="6" w:space="0" w:color="000000"/>
                        </w:tcBorders>
                      </w:tcPr>
                      <w:p w14:paraId="50B3523E" w14:textId="77777777" w:rsidR="00B81160" w:rsidRDefault="00000000">
                        <w:pPr>
                          <w:pStyle w:val="TableParagraph"/>
                          <w:spacing w:before="150"/>
                          <w:ind w:left="70"/>
                          <w:rPr>
                            <w:sz w:val="24"/>
                          </w:rPr>
                        </w:pPr>
                        <w:r>
                          <w:rPr>
                            <w:sz w:val="24"/>
                          </w:rPr>
                          <w:t>工作需要</w:t>
                        </w:r>
                      </w:p>
                    </w:tc>
                  </w:tr>
                  <w:tr w:rsidR="00B81160" w14:paraId="2331A405" w14:textId="77777777">
                    <w:trPr>
                      <w:trHeight w:val="600"/>
                    </w:trPr>
                    <w:tc>
                      <w:tcPr>
                        <w:tcW w:w="3200" w:type="dxa"/>
                        <w:vMerge/>
                        <w:tcBorders>
                          <w:top w:val="nil"/>
                          <w:left w:val="single" w:sz="6" w:space="0" w:color="000000"/>
                          <w:bottom w:val="single" w:sz="6" w:space="0" w:color="000000"/>
                          <w:right w:val="single" w:sz="6" w:space="0" w:color="000000"/>
                        </w:tcBorders>
                      </w:tcPr>
                      <w:p w14:paraId="2A51B1C5" w14:textId="77777777" w:rsidR="00B81160" w:rsidRDefault="00B81160">
                        <w:pPr>
                          <w:rPr>
                            <w:sz w:val="2"/>
                            <w:szCs w:val="2"/>
                          </w:rPr>
                        </w:pPr>
                      </w:p>
                    </w:tc>
                    <w:tc>
                      <w:tcPr>
                        <w:tcW w:w="2137" w:type="dxa"/>
                        <w:gridSpan w:val="2"/>
                        <w:tcBorders>
                          <w:top w:val="single" w:sz="6" w:space="0" w:color="000000"/>
                          <w:left w:val="single" w:sz="6" w:space="0" w:color="000000"/>
                          <w:bottom w:val="single" w:sz="6" w:space="0" w:color="000000"/>
                          <w:right w:val="single" w:sz="6" w:space="0" w:color="000000"/>
                        </w:tcBorders>
                      </w:tcPr>
                      <w:p w14:paraId="1B1D9016" w14:textId="77777777" w:rsidR="00B81160" w:rsidRDefault="00000000">
                        <w:pPr>
                          <w:pStyle w:val="TableParagraph"/>
                          <w:spacing w:before="149"/>
                          <w:ind w:left="107"/>
                          <w:rPr>
                            <w:sz w:val="24"/>
                          </w:rPr>
                        </w:pPr>
                        <w:r>
                          <w:rPr>
                            <w:sz w:val="24"/>
                          </w:rPr>
                          <w:t>数量指标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582D5456" w14:textId="77777777" w:rsidR="00B81160" w:rsidRDefault="00000000">
                        <w:pPr>
                          <w:pStyle w:val="TableParagraph"/>
                          <w:spacing w:before="149"/>
                          <w:ind w:left="107"/>
                          <w:rPr>
                            <w:sz w:val="24"/>
                          </w:rPr>
                        </w:pPr>
                        <w:r>
                          <w:rPr>
                            <w:sz w:val="24"/>
                          </w:rPr>
                          <w:t>软件系统</w:t>
                        </w:r>
                      </w:p>
                    </w:tc>
                    <w:tc>
                      <w:tcPr>
                        <w:tcW w:w="2749" w:type="dxa"/>
                        <w:gridSpan w:val="2"/>
                        <w:tcBorders>
                          <w:top w:val="single" w:sz="6" w:space="0" w:color="000000"/>
                          <w:left w:val="single" w:sz="6" w:space="0" w:color="000000"/>
                          <w:bottom w:val="single" w:sz="6" w:space="0" w:color="000000"/>
                          <w:right w:val="single" w:sz="6" w:space="0" w:color="000000"/>
                        </w:tcBorders>
                      </w:tcPr>
                      <w:p w14:paraId="5E0957DC" w14:textId="77777777" w:rsidR="00B81160" w:rsidRDefault="00000000">
                        <w:pPr>
                          <w:pStyle w:val="TableParagraph"/>
                          <w:spacing w:line="304" w:lineRule="exact"/>
                          <w:ind w:left="106"/>
                          <w:rPr>
                            <w:sz w:val="24"/>
                          </w:rPr>
                        </w:pPr>
                        <w:r>
                          <w:rPr>
                            <w:spacing w:val="-9"/>
                            <w:sz w:val="24"/>
                          </w:rPr>
                          <w:t xml:space="preserve">购买操作系统 </w:t>
                        </w:r>
                        <w:r>
                          <w:rPr>
                            <w:sz w:val="24"/>
                          </w:rPr>
                          <w:t>1</w:t>
                        </w:r>
                        <w:r>
                          <w:rPr>
                            <w:spacing w:val="-15"/>
                            <w:sz w:val="24"/>
                          </w:rPr>
                          <w:t xml:space="preserve"> 套、软</w:t>
                        </w:r>
                      </w:p>
                      <w:p w14:paraId="277C6CFD" w14:textId="77777777" w:rsidR="00B81160" w:rsidRDefault="00000000">
                        <w:pPr>
                          <w:pStyle w:val="TableParagraph"/>
                          <w:spacing w:line="276" w:lineRule="exact"/>
                          <w:ind w:left="106"/>
                          <w:rPr>
                            <w:sz w:val="24"/>
                          </w:rPr>
                        </w:pPr>
                        <w:r>
                          <w:rPr>
                            <w:spacing w:val="-7"/>
                            <w:w w:val="95"/>
                            <w:sz w:val="24"/>
                          </w:rPr>
                          <w:t xml:space="preserve">件系统 </w:t>
                        </w:r>
                        <w:r>
                          <w:rPr>
                            <w:w w:val="95"/>
                            <w:sz w:val="24"/>
                          </w:rPr>
                          <w:t>2</w:t>
                        </w:r>
                        <w:r>
                          <w:rPr>
                            <w:spacing w:val="-14"/>
                            <w:w w:val="95"/>
                            <w:sz w:val="24"/>
                          </w:rPr>
                          <w:t xml:space="preserve"> 套</w:t>
                        </w:r>
                      </w:p>
                    </w:tc>
                    <w:tc>
                      <w:tcPr>
                        <w:tcW w:w="1408" w:type="dxa"/>
                        <w:gridSpan w:val="2"/>
                        <w:tcBorders>
                          <w:top w:val="single" w:sz="6" w:space="0" w:color="000000"/>
                          <w:left w:val="single" w:sz="6" w:space="0" w:color="000000"/>
                          <w:bottom w:val="single" w:sz="6" w:space="0" w:color="000000"/>
                          <w:right w:val="single" w:sz="6" w:space="0" w:color="000000"/>
                        </w:tcBorders>
                      </w:tcPr>
                      <w:p w14:paraId="6B6DE61F" w14:textId="77777777" w:rsidR="00B81160" w:rsidRDefault="00000000">
                        <w:pPr>
                          <w:pStyle w:val="TableParagraph"/>
                          <w:spacing w:before="149"/>
                          <w:ind w:left="108"/>
                          <w:rPr>
                            <w:sz w:val="24"/>
                          </w:rPr>
                        </w:pPr>
                        <w:r>
                          <w:rPr>
                            <w:sz w:val="24"/>
                          </w:rPr>
                          <w:t>=3</w:t>
                        </w:r>
                        <w:r>
                          <w:rPr>
                            <w:spacing w:val="-29"/>
                            <w:sz w:val="24"/>
                          </w:rPr>
                          <w:t xml:space="preserve"> 套</w:t>
                        </w:r>
                      </w:p>
                    </w:tc>
                    <w:tc>
                      <w:tcPr>
                        <w:tcW w:w="1568" w:type="dxa"/>
                        <w:tcBorders>
                          <w:top w:val="single" w:sz="6" w:space="0" w:color="000000"/>
                          <w:left w:val="single" w:sz="6" w:space="0" w:color="000000"/>
                          <w:bottom w:val="single" w:sz="6" w:space="0" w:color="000000"/>
                          <w:right w:val="single" w:sz="6" w:space="0" w:color="000000"/>
                        </w:tcBorders>
                      </w:tcPr>
                      <w:p w14:paraId="722226A6" w14:textId="77777777" w:rsidR="00B81160" w:rsidRDefault="00000000">
                        <w:pPr>
                          <w:pStyle w:val="TableParagraph"/>
                          <w:spacing w:before="149"/>
                          <w:ind w:left="70"/>
                          <w:rPr>
                            <w:sz w:val="24"/>
                          </w:rPr>
                        </w:pPr>
                        <w:r>
                          <w:rPr>
                            <w:sz w:val="24"/>
                          </w:rPr>
                          <w:t>工作需要</w:t>
                        </w:r>
                      </w:p>
                    </w:tc>
                  </w:tr>
                  <w:tr w:rsidR="00B81160" w14:paraId="1362AAF0" w14:textId="77777777">
                    <w:trPr>
                      <w:trHeight w:val="600"/>
                    </w:trPr>
                    <w:tc>
                      <w:tcPr>
                        <w:tcW w:w="3200" w:type="dxa"/>
                        <w:vMerge/>
                        <w:tcBorders>
                          <w:top w:val="nil"/>
                          <w:left w:val="single" w:sz="6" w:space="0" w:color="000000"/>
                          <w:bottom w:val="single" w:sz="6" w:space="0" w:color="000000"/>
                          <w:right w:val="single" w:sz="6" w:space="0" w:color="000000"/>
                        </w:tcBorders>
                      </w:tcPr>
                      <w:p w14:paraId="426E1514" w14:textId="77777777" w:rsidR="00B81160" w:rsidRDefault="00B81160">
                        <w:pPr>
                          <w:rPr>
                            <w:sz w:val="2"/>
                            <w:szCs w:val="2"/>
                          </w:rPr>
                        </w:pPr>
                      </w:p>
                    </w:tc>
                    <w:tc>
                      <w:tcPr>
                        <w:tcW w:w="2137" w:type="dxa"/>
                        <w:gridSpan w:val="2"/>
                        <w:tcBorders>
                          <w:top w:val="single" w:sz="6" w:space="0" w:color="000000"/>
                          <w:left w:val="single" w:sz="6" w:space="0" w:color="000000"/>
                          <w:bottom w:val="single" w:sz="6" w:space="0" w:color="000000"/>
                          <w:right w:val="single" w:sz="6" w:space="0" w:color="000000"/>
                        </w:tcBorders>
                      </w:tcPr>
                      <w:p w14:paraId="142B8220" w14:textId="77777777" w:rsidR="00B81160" w:rsidRDefault="00000000">
                        <w:pPr>
                          <w:pStyle w:val="TableParagraph"/>
                          <w:spacing w:before="151"/>
                          <w:ind w:left="107"/>
                          <w:rPr>
                            <w:sz w:val="24"/>
                          </w:rPr>
                        </w:pPr>
                        <w:r>
                          <w:rPr>
                            <w:sz w:val="24"/>
                          </w:rPr>
                          <w:t>质量指标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642BC1A4" w14:textId="77777777" w:rsidR="00B81160" w:rsidRDefault="00000000">
                        <w:pPr>
                          <w:pStyle w:val="TableParagraph"/>
                          <w:spacing w:line="300" w:lineRule="exact"/>
                          <w:ind w:left="107" w:right="240"/>
                          <w:rPr>
                            <w:sz w:val="24"/>
                          </w:rPr>
                        </w:pPr>
                        <w:r>
                          <w:rPr>
                            <w:spacing w:val="-1"/>
                            <w:sz w:val="24"/>
                          </w:rPr>
                          <w:t>购置产品合格</w:t>
                        </w:r>
                        <w:r>
                          <w:rPr>
                            <w:sz w:val="24"/>
                          </w:rPr>
                          <w:t>率</w:t>
                        </w:r>
                      </w:p>
                    </w:tc>
                    <w:tc>
                      <w:tcPr>
                        <w:tcW w:w="2749" w:type="dxa"/>
                        <w:gridSpan w:val="2"/>
                        <w:tcBorders>
                          <w:top w:val="single" w:sz="6" w:space="0" w:color="000000"/>
                          <w:left w:val="single" w:sz="6" w:space="0" w:color="000000"/>
                          <w:bottom w:val="single" w:sz="6" w:space="0" w:color="000000"/>
                          <w:right w:val="single" w:sz="6" w:space="0" w:color="000000"/>
                        </w:tcBorders>
                      </w:tcPr>
                      <w:p w14:paraId="7DB09D5F" w14:textId="77777777" w:rsidR="00B81160" w:rsidRDefault="00000000">
                        <w:pPr>
                          <w:pStyle w:val="TableParagraph"/>
                          <w:spacing w:line="300" w:lineRule="exact"/>
                          <w:ind w:left="106" w:right="225"/>
                          <w:rPr>
                            <w:sz w:val="24"/>
                          </w:rPr>
                        </w:pPr>
                        <w:r>
                          <w:rPr>
                            <w:spacing w:val="-1"/>
                            <w:sz w:val="24"/>
                          </w:rPr>
                          <w:t>购买产品质量合格率占</w:t>
                        </w:r>
                        <w:r>
                          <w:rPr>
                            <w:sz w:val="24"/>
                          </w:rPr>
                          <w:t>购置总数的比例</w:t>
                        </w:r>
                      </w:p>
                    </w:tc>
                    <w:tc>
                      <w:tcPr>
                        <w:tcW w:w="1408" w:type="dxa"/>
                        <w:gridSpan w:val="2"/>
                        <w:tcBorders>
                          <w:top w:val="single" w:sz="6" w:space="0" w:color="000000"/>
                          <w:left w:val="single" w:sz="6" w:space="0" w:color="000000"/>
                          <w:bottom w:val="single" w:sz="6" w:space="0" w:color="000000"/>
                          <w:right w:val="single" w:sz="6" w:space="0" w:color="000000"/>
                        </w:tcBorders>
                      </w:tcPr>
                      <w:p w14:paraId="7B923BD2" w14:textId="77777777" w:rsidR="00B81160" w:rsidRDefault="00000000">
                        <w:pPr>
                          <w:pStyle w:val="TableParagraph"/>
                          <w:spacing w:before="151"/>
                          <w:ind w:left="108"/>
                          <w:rPr>
                            <w:sz w:val="24"/>
                          </w:rPr>
                        </w:pPr>
                        <w:r>
                          <w:rPr>
                            <w:w w:val="115"/>
                            <w:sz w:val="24"/>
                          </w:rPr>
                          <w:t>≥98%</w:t>
                        </w:r>
                      </w:p>
                    </w:tc>
                    <w:tc>
                      <w:tcPr>
                        <w:tcW w:w="1568" w:type="dxa"/>
                        <w:tcBorders>
                          <w:top w:val="single" w:sz="6" w:space="0" w:color="000000"/>
                          <w:left w:val="single" w:sz="6" w:space="0" w:color="000000"/>
                          <w:bottom w:val="single" w:sz="6" w:space="0" w:color="000000"/>
                          <w:right w:val="single" w:sz="6" w:space="0" w:color="000000"/>
                        </w:tcBorders>
                      </w:tcPr>
                      <w:p w14:paraId="340DE04D" w14:textId="77777777" w:rsidR="00B81160" w:rsidRDefault="00000000">
                        <w:pPr>
                          <w:pStyle w:val="TableParagraph"/>
                          <w:spacing w:before="151"/>
                          <w:ind w:left="70"/>
                          <w:rPr>
                            <w:sz w:val="24"/>
                          </w:rPr>
                        </w:pPr>
                        <w:r>
                          <w:rPr>
                            <w:sz w:val="24"/>
                          </w:rPr>
                          <w:t>工作需要</w:t>
                        </w:r>
                      </w:p>
                    </w:tc>
                  </w:tr>
                  <w:tr w:rsidR="00B81160" w14:paraId="6516E3CE" w14:textId="77777777">
                    <w:trPr>
                      <w:trHeight w:val="600"/>
                    </w:trPr>
                    <w:tc>
                      <w:tcPr>
                        <w:tcW w:w="3200" w:type="dxa"/>
                        <w:vMerge/>
                        <w:tcBorders>
                          <w:top w:val="nil"/>
                          <w:left w:val="single" w:sz="6" w:space="0" w:color="000000"/>
                          <w:bottom w:val="single" w:sz="6" w:space="0" w:color="000000"/>
                          <w:right w:val="single" w:sz="6" w:space="0" w:color="000000"/>
                        </w:tcBorders>
                      </w:tcPr>
                      <w:p w14:paraId="4B447F2C" w14:textId="77777777" w:rsidR="00B81160" w:rsidRDefault="00B81160">
                        <w:pPr>
                          <w:rPr>
                            <w:sz w:val="2"/>
                            <w:szCs w:val="2"/>
                          </w:rPr>
                        </w:pPr>
                      </w:p>
                    </w:tc>
                    <w:tc>
                      <w:tcPr>
                        <w:tcW w:w="2137" w:type="dxa"/>
                        <w:gridSpan w:val="2"/>
                        <w:tcBorders>
                          <w:top w:val="single" w:sz="6" w:space="0" w:color="000000"/>
                          <w:left w:val="single" w:sz="6" w:space="0" w:color="000000"/>
                          <w:bottom w:val="single" w:sz="6" w:space="0" w:color="000000"/>
                          <w:right w:val="single" w:sz="6" w:space="0" w:color="000000"/>
                        </w:tcBorders>
                      </w:tcPr>
                      <w:p w14:paraId="1DCF877D" w14:textId="77777777" w:rsidR="00B81160" w:rsidRDefault="00000000">
                        <w:pPr>
                          <w:pStyle w:val="TableParagraph"/>
                          <w:spacing w:before="150"/>
                          <w:ind w:left="107"/>
                          <w:rPr>
                            <w:sz w:val="24"/>
                          </w:rPr>
                        </w:pPr>
                        <w:r>
                          <w:rPr>
                            <w:sz w:val="24"/>
                          </w:rPr>
                          <w:t>时效指标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3D8D8B58" w14:textId="77777777" w:rsidR="00B81160" w:rsidRDefault="00000000">
                        <w:pPr>
                          <w:pStyle w:val="TableParagraph"/>
                          <w:spacing w:before="150"/>
                          <w:ind w:left="107"/>
                          <w:rPr>
                            <w:sz w:val="24"/>
                          </w:rPr>
                        </w:pPr>
                        <w:r>
                          <w:rPr>
                            <w:sz w:val="24"/>
                          </w:rPr>
                          <w:t>购置到位时间</w:t>
                        </w:r>
                      </w:p>
                    </w:tc>
                    <w:tc>
                      <w:tcPr>
                        <w:tcW w:w="2749" w:type="dxa"/>
                        <w:gridSpan w:val="2"/>
                        <w:tcBorders>
                          <w:top w:val="single" w:sz="6" w:space="0" w:color="000000"/>
                          <w:left w:val="single" w:sz="6" w:space="0" w:color="000000"/>
                          <w:bottom w:val="single" w:sz="6" w:space="0" w:color="000000"/>
                          <w:right w:val="single" w:sz="6" w:space="0" w:color="000000"/>
                        </w:tcBorders>
                      </w:tcPr>
                      <w:p w14:paraId="7A278D00" w14:textId="77777777" w:rsidR="00B81160" w:rsidRDefault="00000000">
                        <w:pPr>
                          <w:pStyle w:val="TableParagraph"/>
                          <w:spacing w:line="303" w:lineRule="exact"/>
                          <w:ind w:left="106"/>
                          <w:rPr>
                            <w:sz w:val="24"/>
                          </w:rPr>
                        </w:pPr>
                        <w:r>
                          <w:rPr>
                            <w:sz w:val="24"/>
                          </w:rPr>
                          <w:t>电脑打印机及软件系统</w:t>
                        </w:r>
                      </w:p>
                      <w:p w14:paraId="5A5937A1" w14:textId="77777777" w:rsidR="00B81160" w:rsidRDefault="00000000">
                        <w:pPr>
                          <w:pStyle w:val="TableParagraph"/>
                          <w:spacing w:line="277" w:lineRule="exact"/>
                          <w:ind w:left="106"/>
                          <w:rPr>
                            <w:sz w:val="24"/>
                          </w:rPr>
                        </w:pPr>
                        <w:r>
                          <w:rPr>
                            <w:sz w:val="24"/>
                          </w:rPr>
                          <w:t>购置到位时间</w:t>
                        </w:r>
                      </w:p>
                    </w:tc>
                    <w:tc>
                      <w:tcPr>
                        <w:tcW w:w="1408" w:type="dxa"/>
                        <w:gridSpan w:val="2"/>
                        <w:tcBorders>
                          <w:top w:val="single" w:sz="6" w:space="0" w:color="000000"/>
                          <w:left w:val="single" w:sz="6" w:space="0" w:color="000000"/>
                          <w:bottom w:val="single" w:sz="6" w:space="0" w:color="000000"/>
                          <w:right w:val="single" w:sz="6" w:space="0" w:color="000000"/>
                        </w:tcBorders>
                      </w:tcPr>
                      <w:p w14:paraId="2BB7F46E" w14:textId="77777777" w:rsidR="00B81160" w:rsidRDefault="00000000">
                        <w:pPr>
                          <w:pStyle w:val="TableParagraph"/>
                          <w:spacing w:line="303" w:lineRule="exact"/>
                          <w:ind w:left="108"/>
                          <w:rPr>
                            <w:sz w:val="24"/>
                          </w:rPr>
                        </w:pPr>
                        <w:r>
                          <w:rPr>
                            <w:spacing w:val="-1"/>
                            <w:sz w:val="24"/>
                          </w:rPr>
                          <w:t>2022</w:t>
                        </w:r>
                        <w:r>
                          <w:rPr>
                            <w:spacing w:val="-20"/>
                            <w:sz w:val="24"/>
                          </w:rPr>
                          <w:t xml:space="preserve"> 年上</w:t>
                        </w:r>
                      </w:p>
                      <w:p w14:paraId="4B28EABD" w14:textId="77777777" w:rsidR="00B81160" w:rsidRDefault="00000000">
                        <w:pPr>
                          <w:pStyle w:val="TableParagraph"/>
                          <w:spacing w:line="277" w:lineRule="exact"/>
                          <w:ind w:left="108"/>
                          <w:rPr>
                            <w:sz w:val="24"/>
                          </w:rPr>
                        </w:pPr>
                        <w:r>
                          <w:rPr>
                            <w:sz w:val="24"/>
                          </w:rPr>
                          <w:t>半年</w:t>
                        </w:r>
                      </w:p>
                    </w:tc>
                    <w:tc>
                      <w:tcPr>
                        <w:tcW w:w="1568" w:type="dxa"/>
                        <w:tcBorders>
                          <w:top w:val="single" w:sz="6" w:space="0" w:color="000000"/>
                          <w:left w:val="single" w:sz="6" w:space="0" w:color="000000"/>
                          <w:bottom w:val="single" w:sz="6" w:space="0" w:color="000000"/>
                          <w:right w:val="single" w:sz="6" w:space="0" w:color="000000"/>
                        </w:tcBorders>
                      </w:tcPr>
                      <w:p w14:paraId="7BC23923" w14:textId="77777777" w:rsidR="00B81160" w:rsidRDefault="00000000">
                        <w:pPr>
                          <w:pStyle w:val="TableParagraph"/>
                          <w:spacing w:before="150"/>
                          <w:ind w:left="70"/>
                          <w:rPr>
                            <w:sz w:val="24"/>
                          </w:rPr>
                        </w:pPr>
                        <w:r>
                          <w:rPr>
                            <w:sz w:val="24"/>
                          </w:rPr>
                          <w:t>工作需要</w:t>
                        </w:r>
                      </w:p>
                    </w:tc>
                  </w:tr>
                  <w:tr w:rsidR="00B81160" w14:paraId="2AFC346D" w14:textId="77777777">
                    <w:trPr>
                      <w:trHeight w:val="600"/>
                    </w:trPr>
                    <w:tc>
                      <w:tcPr>
                        <w:tcW w:w="3200" w:type="dxa"/>
                        <w:vMerge/>
                        <w:tcBorders>
                          <w:top w:val="nil"/>
                          <w:left w:val="single" w:sz="6" w:space="0" w:color="000000"/>
                          <w:bottom w:val="single" w:sz="6" w:space="0" w:color="000000"/>
                          <w:right w:val="single" w:sz="6" w:space="0" w:color="000000"/>
                        </w:tcBorders>
                      </w:tcPr>
                      <w:p w14:paraId="3A2E4BD9" w14:textId="77777777" w:rsidR="00B81160" w:rsidRDefault="00B81160">
                        <w:pPr>
                          <w:rPr>
                            <w:sz w:val="2"/>
                            <w:szCs w:val="2"/>
                          </w:rPr>
                        </w:pPr>
                      </w:p>
                    </w:tc>
                    <w:tc>
                      <w:tcPr>
                        <w:tcW w:w="2137" w:type="dxa"/>
                        <w:gridSpan w:val="2"/>
                        <w:tcBorders>
                          <w:top w:val="single" w:sz="6" w:space="0" w:color="000000"/>
                          <w:left w:val="single" w:sz="6" w:space="0" w:color="000000"/>
                          <w:bottom w:val="single" w:sz="6" w:space="0" w:color="000000"/>
                          <w:right w:val="single" w:sz="6" w:space="0" w:color="000000"/>
                        </w:tcBorders>
                      </w:tcPr>
                      <w:p w14:paraId="1D20A0E5" w14:textId="77777777" w:rsidR="00B81160" w:rsidRDefault="00000000">
                        <w:pPr>
                          <w:pStyle w:val="TableParagraph"/>
                          <w:spacing w:before="150"/>
                          <w:ind w:left="107"/>
                          <w:rPr>
                            <w:sz w:val="24"/>
                          </w:rPr>
                        </w:pPr>
                        <w:r>
                          <w:rPr>
                            <w:sz w:val="24"/>
                          </w:rPr>
                          <w:t>成本指标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07C93B99" w14:textId="77777777" w:rsidR="00B81160" w:rsidRDefault="00000000">
                        <w:pPr>
                          <w:pStyle w:val="TableParagraph"/>
                          <w:spacing w:before="150"/>
                          <w:ind w:left="107"/>
                          <w:rPr>
                            <w:sz w:val="24"/>
                          </w:rPr>
                        </w:pPr>
                        <w:r>
                          <w:rPr>
                            <w:sz w:val="24"/>
                          </w:rPr>
                          <w:t>购置成本</w:t>
                        </w:r>
                      </w:p>
                    </w:tc>
                    <w:tc>
                      <w:tcPr>
                        <w:tcW w:w="2749" w:type="dxa"/>
                        <w:gridSpan w:val="2"/>
                        <w:tcBorders>
                          <w:top w:val="single" w:sz="6" w:space="0" w:color="000000"/>
                          <w:left w:val="single" w:sz="6" w:space="0" w:color="000000"/>
                          <w:bottom w:val="single" w:sz="6" w:space="0" w:color="000000"/>
                          <w:right w:val="single" w:sz="6" w:space="0" w:color="000000"/>
                        </w:tcBorders>
                      </w:tcPr>
                      <w:p w14:paraId="4E001E38" w14:textId="77777777" w:rsidR="00B81160" w:rsidRDefault="00000000">
                        <w:pPr>
                          <w:pStyle w:val="TableParagraph"/>
                          <w:spacing w:before="150"/>
                          <w:ind w:left="106"/>
                          <w:rPr>
                            <w:sz w:val="24"/>
                          </w:rPr>
                        </w:pPr>
                        <w:r>
                          <w:rPr>
                            <w:sz w:val="24"/>
                          </w:rPr>
                          <w:t>购置总体费用</w:t>
                        </w:r>
                      </w:p>
                    </w:tc>
                    <w:tc>
                      <w:tcPr>
                        <w:tcW w:w="1408" w:type="dxa"/>
                        <w:gridSpan w:val="2"/>
                        <w:tcBorders>
                          <w:top w:val="single" w:sz="6" w:space="0" w:color="000000"/>
                          <w:left w:val="single" w:sz="6" w:space="0" w:color="000000"/>
                          <w:bottom w:val="single" w:sz="6" w:space="0" w:color="000000"/>
                          <w:right w:val="single" w:sz="6" w:space="0" w:color="000000"/>
                        </w:tcBorders>
                      </w:tcPr>
                      <w:p w14:paraId="759428AD" w14:textId="77777777" w:rsidR="00B81160" w:rsidRDefault="00000000">
                        <w:pPr>
                          <w:pStyle w:val="TableParagraph"/>
                          <w:spacing w:before="1" w:line="304" w:lineRule="exact"/>
                          <w:ind w:left="108"/>
                          <w:rPr>
                            <w:sz w:val="24"/>
                          </w:rPr>
                        </w:pPr>
                        <w:r>
                          <w:rPr>
                            <w:w w:val="90"/>
                            <w:sz w:val="24"/>
                          </w:rPr>
                          <w:t>≤1.231</w:t>
                        </w:r>
                        <w:r>
                          <w:rPr>
                            <w:spacing w:val="-14"/>
                            <w:w w:val="90"/>
                            <w:sz w:val="24"/>
                          </w:rPr>
                          <w:t xml:space="preserve"> 万</w:t>
                        </w:r>
                      </w:p>
                      <w:p w14:paraId="4FE968FC" w14:textId="77777777" w:rsidR="00B81160" w:rsidRDefault="00000000">
                        <w:pPr>
                          <w:pStyle w:val="TableParagraph"/>
                          <w:spacing w:line="275" w:lineRule="exact"/>
                          <w:ind w:left="108"/>
                          <w:rPr>
                            <w:sz w:val="24"/>
                          </w:rPr>
                        </w:pPr>
                        <w:r>
                          <w:rPr>
                            <w:sz w:val="24"/>
                          </w:rPr>
                          <w:t>元</w:t>
                        </w:r>
                      </w:p>
                    </w:tc>
                    <w:tc>
                      <w:tcPr>
                        <w:tcW w:w="1568" w:type="dxa"/>
                        <w:tcBorders>
                          <w:top w:val="single" w:sz="6" w:space="0" w:color="000000"/>
                          <w:left w:val="single" w:sz="6" w:space="0" w:color="000000"/>
                          <w:bottom w:val="single" w:sz="6" w:space="0" w:color="000000"/>
                          <w:right w:val="single" w:sz="6" w:space="0" w:color="000000"/>
                        </w:tcBorders>
                      </w:tcPr>
                      <w:p w14:paraId="486D7A5E" w14:textId="77777777" w:rsidR="00B81160" w:rsidRDefault="00000000">
                        <w:pPr>
                          <w:pStyle w:val="TableParagraph"/>
                          <w:spacing w:before="150"/>
                          <w:ind w:left="70"/>
                          <w:rPr>
                            <w:sz w:val="24"/>
                          </w:rPr>
                        </w:pPr>
                        <w:r>
                          <w:rPr>
                            <w:sz w:val="24"/>
                          </w:rPr>
                          <w:t>工作需要</w:t>
                        </w:r>
                      </w:p>
                    </w:tc>
                  </w:tr>
                  <w:tr w:rsidR="00B81160" w14:paraId="2A6C46F3" w14:textId="77777777">
                    <w:trPr>
                      <w:trHeight w:val="600"/>
                    </w:trPr>
                    <w:tc>
                      <w:tcPr>
                        <w:tcW w:w="3200" w:type="dxa"/>
                        <w:tcBorders>
                          <w:top w:val="single" w:sz="6" w:space="0" w:color="000000"/>
                          <w:left w:val="single" w:sz="6" w:space="0" w:color="000000"/>
                          <w:bottom w:val="single" w:sz="6" w:space="0" w:color="000000"/>
                          <w:right w:val="single" w:sz="6" w:space="0" w:color="000000"/>
                        </w:tcBorders>
                      </w:tcPr>
                      <w:p w14:paraId="28740FFE" w14:textId="77777777" w:rsidR="00B81160" w:rsidRDefault="00000000">
                        <w:pPr>
                          <w:pStyle w:val="TableParagraph"/>
                          <w:spacing w:before="149"/>
                          <w:ind w:left="1104" w:right="1091"/>
                          <w:jc w:val="center"/>
                          <w:rPr>
                            <w:sz w:val="24"/>
                          </w:rPr>
                        </w:pPr>
                        <w:r>
                          <w:rPr>
                            <w:sz w:val="24"/>
                          </w:rPr>
                          <w:t>效益指标</w:t>
                        </w:r>
                      </w:p>
                    </w:tc>
                    <w:tc>
                      <w:tcPr>
                        <w:tcW w:w="2137" w:type="dxa"/>
                        <w:gridSpan w:val="2"/>
                        <w:tcBorders>
                          <w:top w:val="single" w:sz="6" w:space="0" w:color="000000"/>
                          <w:left w:val="single" w:sz="6" w:space="0" w:color="000000"/>
                          <w:bottom w:val="single" w:sz="6" w:space="0" w:color="000000"/>
                          <w:right w:val="single" w:sz="6" w:space="0" w:color="000000"/>
                        </w:tcBorders>
                      </w:tcPr>
                      <w:p w14:paraId="07964750" w14:textId="77777777" w:rsidR="00B81160" w:rsidRDefault="00000000">
                        <w:pPr>
                          <w:pStyle w:val="TableParagraph"/>
                          <w:spacing w:line="300" w:lineRule="exact"/>
                          <w:ind w:left="107" w:right="322"/>
                          <w:rPr>
                            <w:sz w:val="24"/>
                          </w:rPr>
                        </w:pPr>
                        <w:r>
                          <w:rPr>
                            <w:spacing w:val="-1"/>
                            <w:sz w:val="24"/>
                          </w:rPr>
                          <w:t>可持续影响指</w:t>
                        </w:r>
                        <w:r>
                          <w:rPr>
                            <w:sz w:val="24"/>
                          </w:rPr>
                          <w:t>标</w:t>
                        </w:r>
                      </w:p>
                    </w:tc>
                    <w:tc>
                      <w:tcPr>
                        <w:tcW w:w="1805" w:type="dxa"/>
                        <w:gridSpan w:val="2"/>
                        <w:tcBorders>
                          <w:top w:val="single" w:sz="6" w:space="0" w:color="000000"/>
                          <w:left w:val="single" w:sz="6" w:space="0" w:color="000000"/>
                          <w:bottom w:val="single" w:sz="6" w:space="0" w:color="000000"/>
                          <w:right w:val="single" w:sz="6" w:space="0" w:color="000000"/>
                        </w:tcBorders>
                      </w:tcPr>
                      <w:p w14:paraId="2B3A78D8" w14:textId="77777777" w:rsidR="00B81160" w:rsidRDefault="00000000">
                        <w:pPr>
                          <w:pStyle w:val="TableParagraph"/>
                          <w:spacing w:line="300" w:lineRule="exact"/>
                          <w:ind w:left="107" w:right="240"/>
                          <w:rPr>
                            <w:sz w:val="24"/>
                          </w:rPr>
                        </w:pPr>
                        <w:r>
                          <w:rPr>
                            <w:spacing w:val="-1"/>
                            <w:sz w:val="24"/>
                          </w:rPr>
                          <w:t>可持续使用年</w:t>
                        </w:r>
                        <w:r>
                          <w:rPr>
                            <w:sz w:val="24"/>
                          </w:rPr>
                          <w:t>限</w:t>
                        </w:r>
                      </w:p>
                    </w:tc>
                    <w:tc>
                      <w:tcPr>
                        <w:tcW w:w="2749" w:type="dxa"/>
                        <w:gridSpan w:val="2"/>
                        <w:tcBorders>
                          <w:top w:val="single" w:sz="6" w:space="0" w:color="000000"/>
                          <w:left w:val="single" w:sz="6" w:space="0" w:color="000000"/>
                          <w:bottom w:val="single" w:sz="6" w:space="0" w:color="000000"/>
                          <w:right w:val="single" w:sz="6" w:space="0" w:color="000000"/>
                        </w:tcBorders>
                      </w:tcPr>
                      <w:p w14:paraId="7D3AB375" w14:textId="77777777" w:rsidR="00B81160" w:rsidRDefault="00000000">
                        <w:pPr>
                          <w:pStyle w:val="TableParagraph"/>
                          <w:spacing w:line="300" w:lineRule="exact"/>
                          <w:ind w:left="106" w:right="225"/>
                          <w:rPr>
                            <w:sz w:val="24"/>
                          </w:rPr>
                        </w:pPr>
                        <w:r>
                          <w:rPr>
                            <w:spacing w:val="-1"/>
                            <w:sz w:val="24"/>
                          </w:rPr>
                          <w:t>维修和购置预计持续使</w:t>
                        </w:r>
                        <w:r>
                          <w:rPr>
                            <w:sz w:val="24"/>
                          </w:rPr>
                          <w:t>用年限</w:t>
                        </w:r>
                      </w:p>
                    </w:tc>
                    <w:tc>
                      <w:tcPr>
                        <w:tcW w:w="1408" w:type="dxa"/>
                        <w:gridSpan w:val="2"/>
                        <w:tcBorders>
                          <w:top w:val="single" w:sz="6" w:space="0" w:color="000000"/>
                          <w:left w:val="single" w:sz="6" w:space="0" w:color="000000"/>
                          <w:bottom w:val="single" w:sz="6" w:space="0" w:color="000000"/>
                          <w:right w:val="single" w:sz="6" w:space="0" w:color="000000"/>
                        </w:tcBorders>
                      </w:tcPr>
                      <w:p w14:paraId="50038A29" w14:textId="77777777" w:rsidR="00B81160" w:rsidRDefault="00000000">
                        <w:pPr>
                          <w:pStyle w:val="TableParagraph"/>
                          <w:spacing w:before="149"/>
                          <w:ind w:left="108"/>
                          <w:rPr>
                            <w:sz w:val="24"/>
                          </w:rPr>
                        </w:pPr>
                        <w:r>
                          <w:rPr>
                            <w:sz w:val="24"/>
                          </w:rPr>
                          <w:t>≥6</w:t>
                        </w:r>
                        <w:r>
                          <w:rPr>
                            <w:spacing w:val="-30"/>
                            <w:sz w:val="24"/>
                          </w:rPr>
                          <w:t xml:space="preserve"> 年</w:t>
                        </w:r>
                      </w:p>
                    </w:tc>
                    <w:tc>
                      <w:tcPr>
                        <w:tcW w:w="1568" w:type="dxa"/>
                        <w:tcBorders>
                          <w:top w:val="single" w:sz="6" w:space="0" w:color="000000"/>
                          <w:left w:val="single" w:sz="6" w:space="0" w:color="000000"/>
                          <w:bottom w:val="single" w:sz="6" w:space="0" w:color="000000"/>
                          <w:right w:val="single" w:sz="6" w:space="0" w:color="000000"/>
                        </w:tcBorders>
                      </w:tcPr>
                      <w:p w14:paraId="32D82E12" w14:textId="77777777" w:rsidR="00B81160" w:rsidRDefault="00000000">
                        <w:pPr>
                          <w:pStyle w:val="TableParagraph"/>
                          <w:spacing w:before="149"/>
                          <w:ind w:left="70"/>
                          <w:rPr>
                            <w:sz w:val="24"/>
                          </w:rPr>
                        </w:pPr>
                        <w:r>
                          <w:rPr>
                            <w:sz w:val="24"/>
                          </w:rPr>
                          <w:t>工作需要</w:t>
                        </w:r>
                      </w:p>
                    </w:tc>
                  </w:tr>
                  <w:tr w:rsidR="00B81160" w14:paraId="598CA28B" w14:textId="77777777">
                    <w:trPr>
                      <w:trHeight w:val="600"/>
                    </w:trPr>
                    <w:tc>
                      <w:tcPr>
                        <w:tcW w:w="3200" w:type="dxa"/>
                        <w:tcBorders>
                          <w:top w:val="single" w:sz="6" w:space="0" w:color="000000"/>
                          <w:left w:val="single" w:sz="6" w:space="0" w:color="000000"/>
                          <w:bottom w:val="single" w:sz="6" w:space="0" w:color="000000"/>
                          <w:right w:val="single" w:sz="6" w:space="0" w:color="000000"/>
                        </w:tcBorders>
                      </w:tcPr>
                      <w:p w14:paraId="16EAAD06" w14:textId="77777777" w:rsidR="00B81160" w:rsidRDefault="00000000">
                        <w:pPr>
                          <w:pStyle w:val="TableParagraph"/>
                          <w:spacing w:before="151"/>
                          <w:ind w:right="1091"/>
                          <w:jc w:val="center"/>
                          <w:rPr>
                            <w:sz w:val="24"/>
                          </w:rPr>
                        </w:pPr>
                        <w:r>
                          <w:rPr>
                            <w:rFonts w:hint="eastAsia"/>
                            <w:sz w:val="24"/>
                          </w:rPr>
                          <w:t xml:space="preserve">       </w:t>
                        </w:r>
                        <w:r>
                          <w:rPr>
                            <w:sz w:val="24"/>
                          </w:rPr>
                          <w:t>满意度指标</w:t>
                        </w:r>
                      </w:p>
                    </w:tc>
                    <w:tc>
                      <w:tcPr>
                        <w:tcW w:w="2137" w:type="dxa"/>
                        <w:gridSpan w:val="2"/>
                        <w:tcBorders>
                          <w:top w:val="single" w:sz="6" w:space="0" w:color="000000"/>
                          <w:left w:val="single" w:sz="6" w:space="0" w:color="000000"/>
                          <w:bottom w:val="single" w:sz="6" w:space="0" w:color="000000"/>
                          <w:right w:val="single" w:sz="6" w:space="0" w:color="000000"/>
                        </w:tcBorders>
                      </w:tcPr>
                      <w:p w14:paraId="43FC835D" w14:textId="77777777" w:rsidR="00B81160" w:rsidRDefault="00000000">
                        <w:pPr>
                          <w:pStyle w:val="TableParagraph"/>
                          <w:spacing w:line="300" w:lineRule="exact"/>
                          <w:ind w:left="107" w:right="322"/>
                          <w:rPr>
                            <w:sz w:val="24"/>
                          </w:rPr>
                        </w:pPr>
                        <w:r>
                          <w:rPr>
                            <w:spacing w:val="-1"/>
                            <w:sz w:val="24"/>
                          </w:rPr>
                          <w:t>服务对象满意</w:t>
                        </w:r>
                        <w:r>
                          <w:rPr>
                            <w:sz w:val="24"/>
                          </w:rPr>
                          <w:t>度指标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49486BDD" w14:textId="77777777" w:rsidR="00B81160" w:rsidRDefault="00000000">
                        <w:pPr>
                          <w:pStyle w:val="TableParagraph"/>
                          <w:spacing w:line="300" w:lineRule="exact"/>
                          <w:ind w:left="107" w:right="240"/>
                          <w:rPr>
                            <w:sz w:val="24"/>
                          </w:rPr>
                        </w:pPr>
                        <w:r>
                          <w:rPr>
                            <w:spacing w:val="-1"/>
                            <w:sz w:val="24"/>
                          </w:rPr>
                          <w:t>单位办公人员</w:t>
                        </w:r>
                        <w:r>
                          <w:rPr>
                            <w:sz w:val="24"/>
                          </w:rPr>
                          <w:t>满意率</w:t>
                        </w:r>
                      </w:p>
                    </w:tc>
                    <w:tc>
                      <w:tcPr>
                        <w:tcW w:w="2749" w:type="dxa"/>
                        <w:gridSpan w:val="2"/>
                        <w:tcBorders>
                          <w:top w:val="single" w:sz="6" w:space="0" w:color="000000"/>
                          <w:left w:val="single" w:sz="6" w:space="0" w:color="000000"/>
                          <w:bottom w:val="single" w:sz="6" w:space="0" w:color="000000"/>
                          <w:right w:val="single" w:sz="6" w:space="0" w:color="000000"/>
                        </w:tcBorders>
                      </w:tcPr>
                      <w:p w14:paraId="7A5ED865" w14:textId="77777777" w:rsidR="00B81160" w:rsidRDefault="00000000">
                        <w:pPr>
                          <w:pStyle w:val="TableParagraph"/>
                          <w:spacing w:line="300" w:lineRule="exact"/>
                          <w:ind w:left="106" w:right="225"/>
                          <w:rPr>
                            <w:sz w:val="24"/>
                          </w:rPr>
                        </w:pPr>
                        <w:r>
                          <w:rPr>
                            <w:spacing w:val="-1"/>
                            <w:sz w:val="24"/>
                          </w:rPr>
                          <w:t>单位办公人员满意人数</w:t>
                        </w:r>
                        <w:r>
                          <w:rPr>
                            <w:sz w:val="24"/>
                          </w:rPr>
                          <w:t>占总人数的比例</w:t>
                        </w:r>
                      </w:p>
                    </w:tc>
                    <w:tc>
                      <w:tcPr>
                        <w:tcW w:w="1408" w:type="dxa"/>
                        <w:gridSpan w:val="2"/>
                        <w:tcBorders>
                          <w:top w:val="single" w:sz="6" w:space="0" w:color="000000"/>
                          <w:left w:val="single" w:sz="6" w:space="0" w:color="000000"/>
                          <w:bottom w:val="single" w:sz="6" w:space="0" w:color="000000"/>
                          <w:right w:val="single" w:sz="6" w:space="0" w:color="000000"/>
                        </w:tcBorders>
                      </w:tcPr>
                      <w:p w14:paraId="23A0961A" w14:textId="77777777" w:rsidR="00B81160" w:rsidRDefault="00000000">
                        <w:pPr>
                          <w:pStyle w:val="TableParagraph"/>
                          <w:spacing w:before="151"/>
                          <w:ind w:left="108"/>
                          <w:rPr>
                            <w:sz w:val="24"/>
                          </w:rPr>
                        </w:pPr>
                        <w:r>
                          <w:rPr>
                            <w:w w:val="115"/>
                            <w:sz w:val="24"/>
                          </w:rPr>
                          <w:t>≥95%</w:t>
                        </w:r>
                      </w:p>
                    </w:tc>
                    <w:tc>
                      <w:tcPr>
                        <w:tcW w:w="1568" w:type="dxa"/>
                        <w:tcBorders>
                          <w:top w:val="single" w:sz="6" w:space="0" w:color="000000"/>
                          <w:left w:val="single" w:sz="6" w:space="0" w:color="000000"/>
                          <w:bottom w:val="single" w:sz="6" w:space="0" w:color="000000"/>
                          <w:right w:val="single" w:sz="6" w:space="0" w:color="000000"/>
                        </w:tcBorders>
                      </w:tcPr>
                      <w:p w14:paraId="62AB1D37" w14:textId="77777777" w:rsidR="00B81160" w:rsidRDefault="00000000">
                        <w:pPr>
                          <w:pStyle w:val="TableParagraph"/>
                          <w:spacing w:before="151"/>
                          <w:ind w:left="70"/>
                          <w:rPr>
                            <w:sz w:val="24"/>
                          </w:rPr>
                        </w:pPr>
                        <w:r>
                          <w:rPr>
                            <w:sz w:val="24"/>
                          </w:rPr>
                          <w:t>工作需要</w:t>
                        </w:r>
                      </w:p>
                    </w:tc>
                  </w:tr>
                </w:tbl>
                <w:p w14:paraId="034486FE" w14:textId="77777777" w:rsidR="00B81160" w:rsidRDefault="00B81160">
                  <w:pPr>
                    <w:pStyle w:val="a3"/>
                  </w:pPr>
                </w:p>
              </w:txbxContent>
            </v:textbox>
            <w10:wrap anchorx="page"/>
          </v:shape>
        </w:pict>
      </w:r>
      <w:bookmarkStart w:id="87" w:name="9.公用经费（政府外网办公平台）绩效目标表"/>
      <w:bookmarkEnd w:id="87"/>
      <w:r>
        <w:rPr>
          <w:b/>
          <w:sz w:val="28"/>
        </w:rPr>
        <w:t>公用经费（政府外网办公平台）绩效目标表</w:t>
      </w:r>
    </w:p>
    <w:p w14:paraId="1F892506" w14:textId="77777777" w:rsidR="00B81160" w:rsidRDefault="00B81160">
      <w:pPr>
        <w:spacing w:line="486" w:lineRule="exact"/>
        <w:rPr>
          <w:sz w:val="28"/>
        </w:rPr>
        <w:sectPr w:rsidR="00B81160">
          <w:footerReference w:type="default" r:id="rId11"/>
          <w:pgSz w:w="16840" w:h="11900" w:orient="landscape"/>
          <w:pgMar w:top="1100" w:right="860" w:bottom="900" w:left="880" w:header="0" w:footer="713" w:gutter="0"/>
          <w:cols w:space="720"/>
        </w:sectPr>
      </w:pPr>
    </w:p>
    <w:p w14:paraId="6B5E1418" w14:textId="77777777" w:rsidR="00B81160" w:rsidRDefault="00B81160">
      <w:pPr>
        <w:pStyle w:val="a3"/>
        <w:rPr>
          <w:rFonts w:ascii="Microsoft JhengHei"/>
          <w:b/>
          <w:sz w:val="20"/>
        </w:rPr>
      </w:pPr>
    </w:p>
    <w:p w14:paraId="1335D069" w14:textId="77777777" w:rsidR="00B81160" w:rsidRDefault="00B81160">
      <w:pPr>
        <w:pStyle w:val="a3"/>
        <w:spacing w:before="7"/>
        <w:rPr>
          <w:rFonts w:ascii="Microsoft JhengHei"/>
          <w:b/>
          <w:sz w:val="17"/>
        </w:rPr>
      </w:pPr>
    </w:p>
    <w:p w14:paraId="12891102" w14:textId="77777777" w:rsidR="00B81160" w:rsidRDefault="00000000">
      <w:pPr>
        <w:pStyle w:val="a3"/>
        <w:spacing w:before="65"/>
        <w:ind w:left="780"/>
      </w:pPr>
      <w:bookmarkStart w:id="88" w:name="六、政府采购预算情况"/>
      <w:bookmarkEnd w:id="88"/>
      <w:r>
        <w:rPr>
          <w:w w:val="95"/>
        </w:rPr>
        <w:t>六、政府采购预算情况</w:t>
      </w:r>
    </w:p>
    <w:p w14:paraId="2F5E2A6E" w14:textId="77777777" w:rsidR="00B81160" w:rsidRDefault="00000000">
      <w:pPr>
        <w:spacing w:before="138" w:line="425" w:lineRule="exact"/>
        <w:ind w:left="699"/>
        <w:rPr>
          <w:sz w:val="28"/>
        </w:rPr>
      </w:pPr>
      <w:r>
        <w:rPr>
          <w:rFonts w:ascii="Lucida Sans Unicode" w:eastAsia="Lucida Sans Unicode"/>
          <w:spacing w:val="-1"/>
          <w:sz w:val="28"/>
        </w:rPr>
        <w:t>2022</w:t>
      </w:r>
      <w:r>
        <w:rPr>
          <w:rFonts w:ascii="Lucida Sans Unicode" w:eastAsia="Lucida Sans Unicode"/>
          <w:spacing w:val="-16"/>
          <w:sz w:val="28"/>
        </w:rPr>
        <w:t xml:space="preserve"> </w:t>
      </w:r>
      <w:r>
        <w:rPr>
          <w:spacing w:val="-4"/>
          <w:sz w:val="28"/>
        </w:rPr>
        <w:t>年，</w:t>
      </w:r>
      <w:proofErr w:type="gramStart"/>
      <w:r>
        <w:rPr>
          <w:spacing w:val="-4"/>
          <w:sz w:val="28"/>
        </w:rPr>
        <w:t>保定市满城区</w:t>
      </w:r>
      <w:proofErr w:type="gramEnd"/>
      <w:r>
        <w:rPr>
          <w:spacing w:val="-4"/>
          <w:sz w:val="28"/>
        </w:rPr>
        <w:t xml:space="preserve">人民代表大会常务委员会安排政府采购预算 </w:t>
      </w:r>
      <w:r>
        <w:rPr>
          <w:rFonts w:ascii="Lucida Sans Unicode" w:eastAsia="Lucida Sans Unicode"/>
          <w:sz w:val="28"/>
        </w:rPr>
        <w:t>33.81</w:t>
      </w:r>
      <w:r>
        <w:rPr>
          <w:rFonts w:ascii="Lucida Sans Unicode" w:eastAsia="Lucida Sans Unicode"/>
          <w:spacing w:val="-18"/>
          <w:sz w:val="28"/>
        </w:rPr>
        <w:t xml:space="preserve"> </w:t>
      </w:r>
      <w:r>
        <w:rPr>
          <w:sz w:val="28"/>
        </w:rPr>
        <w:t>万元。具体内容见下表。</w:t>
      </w:r>
    </w:p>
    <w:p w14:paraId="4A8E9A59" w14:textId="77777777" w:rsidR="00B81160" w:rsidRDefault="00000000">
      <w:pPr>
        <w:pStyle w:val="1"/>
        <w:spacing w:line="456" w:lineRule="exact"/>
        <w:ind w:left="4720" w:right="4739"/>
      </w:pPr>
      <w:r>
        <w:t>部门政府采购预算</w:t>
      </w:r>
    </w:p>
    <w:p w14:paraId="5BC420BF" w14:textId="77777777" w:rsidR="00B81160" w:rsidRDefault="00B81160">
      <w:pPr>
        <w:pStyle w:val="a3"/>
        <w:spacing w:before="8"/>
        <w:rPr>
          <w:sz w:val="5"/>
        </w:rPr>
      </w:pPr>
    </w:p>
    <w:tbl>
      <w:tblPr>
        <w:tblW w:w="0" w:type="auto"/>
        <w:tblInd w:w="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427"/>
        <w:gridCol w:w="792"/>
        <w:gridCol w:w="1072"/>
        <w:gridCol w:w="735"/>
        <w:gridCol w:w="790"/>
        <w:gridCol w:w="751"/>
        <w:gridCol w:w="934"/>
        <w:gridCol w:w="928"/>
        <w:gridCol w:w="928"/>
        <w:gridCol w:w="928"/>
        <w:gridCol w:w="928"/>
        <w:gridCol w:w="928"/>
        <w:gridCol w:w="928"/>
        <w:gridCol w:w="928"/>
        <w:gridCol w:w="934"/>
        <w:gridCol w:w="928"/>
      </w:tblGrid>
      <w:tr w:rsidR="00B81160" w14:paraId="5BA8017F" w14:textId="77777777">
        <w:trPr>
          <w:trHeight w:val="460"/>
        </w:trPr>
        <w:tc>
          <w:tcPr>
            <w:tcW w:w="14859" w:type="dxa"/>
            <w:gridSpan w:val="16"/>
            <w:tcBorders>
              <w:top w:val="nil"/>
              <w:bottom w:val="single" w:sz="6" w:space="0" w:color="000000"/>
            </w:tcBorders>
          </w:tcPr>
          <w:p w14:paraId="0E29261E" w14:textId="77777777" w:rsidR="00B81160" w:rsidRDefault="00000000">
            <w:pPr>
              <w:pStyle w:val="TableParagraph"/>
              <w:tabs>
                <w:tab w:val="left" w:pos="13551"/>
              </w:tabs>
              <w:spacing w:before="69"/>
              <w:ind w:left="106"/>
              <w:rPr>
                <w:sz w:val="24"/>
              </w:rPr>
            </w:pPr>
            <w:bookmarkStart w:id="89" w:name="101保定市满城区人民代表大会常务委员会"/>
            <w:bookmarkEnd w:id="89"/>
            <w:r>
              <w:rPr>
                <w:w w:val="95"/>
                <w:position w:val="1"/>
                <w:sz w:val="24"/>
              </w:rPr>
              <w:t>101</w:t>
            </w:r>
            <w:r>
              <w:rPr>
                <w:spacing w:val="9"/>
                <w:w w:val="95"/>
                <w:position w:val="1"/>
                <w:sz w:val="24"/>
              </w:rPr>
              <w:t xml:space="preserve"> </w:t>
            </w:r>
            <w:proofErr w:type="gramStart"/>
            <w:r>
              <w:rPr>
                <w:w w:val="95"/>
                <w:position w:val="1"/>
                <w:sz w:val="24"/>
              </w:rPr>
              <w:t>保定市满城区</w:t>
            </w:r>
            <w:proofErr w:type="gramEnd"/>
            <w:r>
              <w:rPr>
                <w:w w:val="95"/>
                <w:position w:val="1"/>
                <w:sz w:val="24"/>
              </w:rPr>
              <w:t>人民代表大会常务委员会</w:t>
            </w:r>
            <w:r>
              <w:rPr>
                <w:w w:val="95"/>
                <w:position w:val="1"/>
                <w:sz w:val="24"/>
              </w:rPr>
              <w:tab/>
            </w:r>
            <w:bookmarkStart w:id="90" w:name="单位：万元"/>
            <w:bookmarkEnd w:id="90"/>
            <w:r>
              <w:rPr>
                <w:sz w:val="24"/>
              </w:rPr>
              <w:t>单位：万元</w:t>
            </w:r>
          </w:p>
        </w:tc>
      </w:tr>
      <w:tr w:rsidR="00B81160" w14:paraId="41A64997" w14:textId="77777777">
        <w:trPr>
          <w:trHeight w:val="392"/>
        </w:trPr>
        <w:tc>
          <w:tcPr>
            <w:tcW w:w="2219" w:type="dxa"/>
            <w:gridSpan w:val="2"/>
            <w:tcBorders>
              <w:top w:val="single" w:sz="6" w:space="0" w:color="000000"/>
              <w:left w:val="single" w:sz="6" w:space="0" w:color="000000"/>
              <w:bottom w:val="single" w:sz="6" w:space="0" w:color="000000"/>
              <w:right w:val="single" w:sz="6" w:space="0" w:color="000000"/>
            </w:tcBorders>
          </w:tcPr>
          <w:p w14:paraId="574E529B" w14:textId="77777777" w:rsidR="00B81160" w:rsidRDefault="00000000">
            <w:pPr>
              <w:pStyle w:val="TableParagraph"/>
              <w:spacing w:line="370" w:lineRule="exact"/>
              <w:ind w:left="269"/>
              <w:rPr>
                <w:rFonts w:ascii="Microsoft YaHei UI" w:eastAsia="Microsoft YaHei UI"/>
                <w:b/>
                <w:sz w:val="21"/>
              </w:rPr>
            </w:pPr>
            <w:bookmarkStart w:id="91" w:name="政府采购项目来源"/>
            <w:bookmarkEnd w:id="91"/>
            <w:r>
              <w:rPr>
                <w:rFonts w:ascii="Microsoft YaHei UI" w:eastAsia="Microsoft YaHei UI" w:hint="eastAsia"/>
                <w:b/>
                <w:w w:val="95"/>
                <w:sz w:val="21"/>
              </w:rPr>
              <w:t>政府采购项目来源</w:t>
            </w:r>
          </w:p>
        </w:tc>
        <w:tc>
          <w:tcPr>
            <w:tcW w:w="1072" w:type="dxa"/>
            <w:vMerge w:val="restart"/>
            <w:tcBorders>
              <w:top w:val="single" w:sz="6" w:space="0" w:color="000000"/>
              <w:left w:val="single" w:sz="6" w:space="0" w:color="000000"/>
              <w:bottom w:val="single" w:sz="6" w:space="0" w:color="000000"/>
              <w:right w:val="single" w:sz="6" w:space="0" w:color="000000"/>
            </w:tcBorders>
          </w:tcPr>
          <w:p w14:paraId="72C3EC9B" w14:textId="77777777" w:rsidR="00B81160" w:rsidRDefault="00B81160">
            <w:pPr>
              <w:pStyle w:val="TableParagraph"/>
            </w:pPr>
          </w:p>
          <w:p w14:paraId="6158F084" w14:textId="77777777" w:rsidR="00B81160" w:rsidRDefault="00B81160">
            <w:pPr>
              <w:pStyle w:val="TableParagraph"/>
              <w:spacing w:before="3"/>
              <w:rPr>
                <w:sz w:val="28"/>
              </w:rPr>
            </w:pPr>
          </w:p>
          <w:p w14:paraId="2C0FDBAF" w14:textId="77777777" w:rsidR="00B81160" w:rsidRDefault="00000000">
            <w:pPr>
              <w:pStyle w:val="TableParagraph"/>
              <w:spacing w:before="1" w:line="196" w:lineRule="auto"/>
              <w:ind w:left="325" w:right="97" w:hanging="212"/>
              <w:rPr>
                <w:rFonts w:ascii="Microsoft YaHei UI" w:eastAsia="Microsoft YaHei UI"/>
                <w:b/>
                <w:sz w:val="21"/>
              </w:rPr>
            </w:pPr>
            <w:bookmarkStart w:id="92" w:name="采购物品名称"/>
            <w:bookmarkStart w:id="93" w:name="预算____资金"/>
            <w:bookmarkEnd w:id="92"/>
            <w:bookmarkEnd w:id="93"/>
            <w:r>
              <w:rPr>
                <w:rFonts w:ascii="Microsoft YaHei UI" w:eastAsia="Microsoft YaHei UI" w:hint="eastAsia"/>
                <w:b/>
                <w:sz w:val="21"/>
              </w:rPr>
              <w:t>采购物品</w:t>
            </w:r>
            <w:bookmarkStart w:id="94" w:name="项目名称"/>
            <w:bookmarkEnd w:id="94"/>
            <w:r>
              <w:rPr>
                <w:rFonts w:ascii="Microsoft YaHei UI" w:eastAsia="Microsoft YaHei UI" w:hint="eastAsia"/>
                <w:b/>
                <w:sz w:val="21"/>
              </w:rPr>
              <w:t>名称</w:t>
            </w:r>
          </w:p>
        </w:tc>
        <w:tc>
          <w:tcPr>
            <w:tcW w:w="735" w:type="dxa"/>
            <w:vMerge w:val="restart"/>
            <w:tcBorders>
              <w:top w:val="single" w:sz="6" w:space="0" w:color="000000"/>
              <w:left w:val="single" w:sz="6" w:space="0" w:color="000000"/>
              <w:bottom w:val="single" w:sz="6" w:space="0" w:color="000000"/>
              <w:right w:val="single" w:sz="6" w:space="0" w:color="000000"/>
            </w:tcBorders>
          </w:tcPr>
          <w:p w14:paraId="776B9958" w14:textId="77777777" w:rsidR="00B81160" w:rsidRDefault="00B81160">
            <w:pPr>
              <w:pStyle w:val="TableParagraph"/>
              <w:spacing w:before="9"/>
              <w:rPr>
                <w:sz w:val="26"/>
              </w:rPr>
            </w:pPr>
          </w:p>
          <w:p w14:paraId="75E6BDD3" w14:textId="77777777" w:rsidR="00B81160" w:rsidRDefault="00000000">
            <w:pPr>
              <w:pStyle w:val="TableParagraph"/>
              <w:spacing w:line="194" w:lineRule="auto"/>
              <w:ind w:left="156" w:right="141"/>
              <w:jc w:val="both"/>
              <w:rPr>
                <w:rFonts w:ascii="Microsoft YaHei UI" w:eastAsia="Microsoft YaHei UI"/>
                <w:b/>
                <w:sz w:val="21"/>
              </w:rPr>
            </w:pPr>
            <w:bookmarkStart w:id="95" w:name="政府采购目录序号"/>
            <w:bookmarkEnd w:id="95"/>
            <w:r>
              <w:rPr>
                <w:rFonts w:ascii="Microsoft YaHei UI" w:eastAsia="Microsoft YaHei UI" w:hint="eastAsia"/>
                <w:b/>
                <w:spacing w:val="-2"/>
                <w:sz w:val="21"/>
              </w:rPr>
              <w:t>政府采购目录序号</w:t>
            </w:r>
          </w:p>
        </w:tc>
        <w:tc>
          <w:tcPr>
            <w:tcW w:w="790" w:type="dxa"/>
            <w:vMerge w:val="restart"/>
            <w:tcBorders>
              <w:top w:val="single" w:sz="6" w:space="0" w:color="000000"/>
              <w:left w:val="single" w:sz="6" w:space="0" w:color="000000"/>
              <w:bottom w:val="single" w:sz="6" w:space="0" w:color="000000"/>
              <w:right w:val="single" w:sz="6" w:space="0" w:color="000000"/>
            </w:tcBorders>
          </w:tcPr>
          <w:p w14:paraId="300D4768" w14:textId="77777777" w:rsidR="00B81160" w:rsidRDefault="00B81160">
            <w:pPr>
              <w:pStyle w:val="TableParagraph"/>
            </w:pPr>
          </w:p>
          <w:p w14:paraId="08792F16" w14:textId="77777777" w:rsidR="00B81160" w:rsidRDefault="00B81160">
            <w:pPr>
              <w:pStyle w:val="TableParagraph"/>
              <w:spacing w:before="3"/>
              <w:rPr>
                <w:sz w:val="28"/>
              </w:rPr>
            </w:pPr>
          </w:p>
          <w:p w14:paraId="2C100B5A" w14:textId="77777777" w:rsidR="00B81160" w:rsidRDefault="00000000">
            <w:pPr>
              <w:pStyle w:val="TableParagraph"/>
              <w:spacing w:before="1" w:line="196" w:lineRule="auto"/>
              <w:ind w:left="184" w:right="168"/>
              <w:rPr>
                <w:rFonts w:ascii="Microsoft YaHei UI" w:eastAsia="Microsoft YaHei UI"/>
                <w:b/>
                <w:sz w:val="21"/>
              </w:rPr>
            </w:pPr>
            <w:bookmarkStart w:id="96" w:name="计量__单位"/>
            <w:bookmarkEnd w:id="96"/>
            <w:r>
              <w:rPr>
                <w:rFonts w:ascii="Microsoft YaHei UI" w:eastAsia="Microsoft YaHei UI" w:hint="eastAsia"/>
                <w:b/>
                <w:spacing w:val="-2"/>
                <w:sz w:val="21"/>
              </w:rPr>
              <w:t>计量单位</w:t>
            </w:r>
          </w:p>
        </w:tc>
        <w:tc>
          <w:tcPr>
            <w:tcW w:w="751" w:type="dxa"/>
            <w:vMerge w:val="restart"/>
            <w:tcBorders>
              <w:top w:val="single" w:sz="6" w:space="0" w:color="000000"/>
              <w:left w:val="single" w:sz="6" w:space="0" w:color="000000"/>
              <w:bottom w:val="single" w:sz="6" w:space="0" w:color="000000"/>
              <w:right w:val="single" w:sz="6" w:space="0" w:color="000000"/>
            </w:tcBorders>
          </w:tcPr>
          <w:p w14:paraId="7E90438C" w14:textId="77777777" w:rsidR="00B81160" w:rsidRDefault="00B81160">
            <w:pPr>
              <w:pStyle w:val="TableParagraph"/>
            </w:pPr>
          </w:p>
          <w:p w14:paraId="7F7C597A" w14:textId="77777777" w:rsidR="00B81160" w:rsidRDefault="00B81160">
            <w:pPr>
              <w:pStyle w:val="TableParagraph"/>
            </w:pPr>
          </w:p>
          <w:p w14:paraId="608194D4" w14:textId="77777777" w:rsidR="00B81160" w:rsidRDefault="00000000">
            <w:pPr>
              <w:pStyle w:val="TableParagraph"/>
              <w:spacing w:before="184"/>
              <w:ind w:left="164"/>
              <w:rPr>
                <w:rFonts w:ascii="Microsoft YaHei UI" w:eastAsia="Microsoft YaHei UI"/>
                <w:b/>
                <w:sz w:val="21"/>
              </w:rPr>
            </w:pPr>
            <w:bookmarkStart w:id="97" w:name="数量"/>
            <w:bookmarkEnd w:id="97"/>
            <w:r>
              <w:rPr>
                <w:rFonts w:ascii="Microsoft YaHei UI" w:eastAsia="Microsoft YaHei UI" w:hint="eastAsia"/>
                <w:b/>
                <w:w w:val="95"/>
                <w:sz w:val="21"/>
              </w:rPr>
              <w:t>数量</w:t>
            </w:r>
          </w:p>
        </w:tc>
        <w:tc>
          <w:tcPr>
            <w:tcW w:w="934" w:type="dxa"/>
            <w:vMerge w:val="restart"/>
            <w:tcBorders>
              <w:top w:val="single" w:sz="6" w:space="0" w:color="000000"/>
              <w:left w:val="single" w:sz="6" w:space="0" w:color="000000"/>
              <w:bottom w:val="single" w:sz="6" w:space="0" w:color="000000"/>
              <w:right w:val="single" w:sz="6" w:space="0" w:color="000000"/>
            </w:tcBorders>
          </w:tcPr>
          <w:p w14:paraId="66377E6D" w14:textId="77777777" w:rsidR="00B81160" w:rsidRDefault="00B81160">
            <w:pPr>
              <w:pStyle w:val="TableParagraph"/>
            </w:pPr>
          </w:p>
          <w:p w14:paraId="79FA0DA3" w14:textId="77777777" w:rsidR="00B81160" w:rsidRDefault="00B81160">
            <w:pPr>
              <w:pStyle w:val="TableParagraph"/>
            </w:pPr>
          </w:p>
          <w:p w14:paraId="08EA1197" w14:textId="77777777" w:rsidR="00B81160" w:rsidRDefault="00000000">
            <w:pPr>
              <w:pStyle w:val="TableParagraph"/>
              <w:spacing w:before="184"/>
              <w:ind w:left="256"/>
              <w:rPr>
                <w:rFonts w:ascii="Microsoft YaHei UI" w:eastAsia="Microsoft YaHei UI"/>
                <w:b/>
                <w:sz w:val="21"/>
              </w:rPr>
            </w:pPr>
            <w:bookmarkStart w:id="98" w:name="单价"/>
            <w:bookmarkEnd w:id="98"/>
            <w:r>
              <w:rPr>
                <w:rFonts w:ascii="Microsoft YaHei UI" w:eastAsia="Microsoft YaHei UI" w:hint="eastAsia"/>
                <w:b/>
                <w:w w:val="95"/>
                <w:sz w:val="21"/>
              </w:rPr>
              <w:t>单价</w:t>
            </w:r>
          </w:p>
        </w:tc>
        <w:tc>
          <w:tcPr>
            <w:tcW w:w="7430" w:type="dxa"/>
            <w:gridSpan w:val="8"/>
            <w:tcBorders>
              <w:top w:val="single" w:sz="6" w:space="0" w:color="000000"/>
              <w:left w:val="single" w:sz="6" w:space="0" w:color="000000"/>
              <w:bottom w:val="single" w:sz="6" w:space="0" w:color="000000"/>
              <w:right w:val="single" w:sz="6" w:space="0" w:color="000000"/>
            </w:tcBorders>
          </w:tcPr>
          <w:p w14:paraId="16B18C93" w14:textId="77777777" w:rsidR="00B81160" w:rsidRDefault="00000000">
            <w:pPr>
              <w:pStyle w:val="TableParagraph"/>
              <w:spacing w:line="370" w:lineRule="exact"/>
              <w:ind w:left="1825"/>
              <w:rPr>
                <w:rFonts w:ascii="Microsoft YaHei UI" w:eastAsia="Microsoft YaHei UI"/>
                <w:b/>
                <w:sz w:val="21"/>
              </w:rPr>
            </w:pPr>
            <w:bookmarkStart w:id="99" w:name="政府采购金额（当年部门预算安排资金）"/>
            <w:bookmarkEnd w:id="99"/>
            <w:r>
              <w:rPr>
                <w:rFonts w:ascii="Microsoft YaHei UI" w:eastAsia="Microsoft YaHei UI" w:hint="eastAsia"/>
                <w:b/>
                <w:w w:val="95"/>
                <w:sz w:val="21"/>
              </w:rPr>
              <w:t>政府采购金额（当年部门预算安排资金）</w:t>
            </w:r>
          </w:p>
        </w:tc>
        <w:tc>
          <w:tcPr>
            <w:tcW w:w="928" w:type="dxa"/>
            <w:vMerge w:val="restart"/>
            <w:tcBorders>
              <w:top w:val="single" w:sz="6" w:space="0" w:color="000000"/>
              <w:left w:val="single" w:sz="6" w:space="0" w:color="000000"/>
              <w:bottom w:val="single" w:sz="6" w:space="0" w:color="000000"/>
              <w:right w:val="single" w:sz="6" w:space="0" w:color="000000"/>
            </w:tcBorders>
          </w:tcPr>
          <w:p w14:paraId="346A9827" w14:textId="77777777" w:rsidR="00B81160" w:rsidRDefault="00B81160">
            <w:pPr>
              <w:pStyle w:val="TableParagraph"/>
              <w:spacing w:before="9"/>
            </w:pPr>
          </w:p>
          <w:p w14:paraId="785BE535" w14:textId="77777777" w:rsidR="00B81160" w:rsidRDefault="00000000">
            <w:pPr>
              <w:pStyle w:val="TableParagraph"/>
              <w:spacing w:before="1" w:line="339" w:lineRule="exact"/>
              <w:ind w:left="121"/>
              <w:jc w:val="both"/>
              <w:rPr>
                <w:rFonts w:ascii="Microsoft YaHei UI" w:eastAsia="Microsoft YaHei UI"/>
                <w:b/>
                <w:sz w:val="21"/>
              </w:rPr>
            </w:pPr>
            <w:bookmarkStart w:id="100" w:name="国有资本经营预算拨款"/>
            <w:bookmarkStart w:id="101" w:name="2022年__预留中__小微企__业份额"/>
            <w:bookmarkEnd w:id="100"/>
            <w:bookmarkEnd w:id="101"/>
            <w:r>
              <w:rPr>
                <w:rFonts w:ascii="Microsoft YaHei UI" w:eastAsia="Microsoft YaHei UI" w:hint="eastAsia"/>
                <w:b/>
                <w:w w:val="85"/>
                <w:sz w:val="21"/>
              </w:rPr>
              <w:t>2022</w:t>
            </w:r>
            <w:r>
              <w:rPr>
                <w:rFonts w:ascii="Microsoft YaHei UI" w:eastAsia="Microsoft YaHei UI" w:hint="eastAsia"/>
                <w:b/>
                <w:spacing w:val="5"/>
                <w:w w:val="85"/>
                <w:sz w:val="21"/>
              </w:rPr>
              <w:t xml:space="preserve"> 年</w:t>
            </w:r>
          </w:p>
          <w:p w14:paraId="787528AC" w14:textId="77777777" w:rsidR="00B81160" w:rsidRDefault="00000000">
            <w:pPr>
              <w:pStyle w:val="TableParagraph"/>
              <w:spacing w:before="16" w:line="194" w:lineRule="auto"/>
              <w:ind w:left="148" w:right="131"/>
              <w:jc w:val="both"/>
              <w:rPr>
                <w:rFonts w:ascii="Microsoft YaHei UI" w:eastAsia="Microsoft YaHei UI"/>
                <w:b/>
                <w:sz w:val="21"/>
              </w:rPr>
            </w:pPr>
            <w:bookmarkStart w:id="102" w:name="单位____资金"/>
            <w:bookmarkStart w:id="103" w:name="非财政____拨款结____转结余"/>
            <w:bookmarkStart w:id="104" w:name="基金预算拨款"/>
            <w:bookmarkStart w:id="105" w:name="财政拨____款结转"/>
            <w:bookmarkStart w:id="106" w:name="一般公共预算拨款"/>
            <w:bookmarkStart w:id="107" w:name="财政专户核拨"/>
            <w:bookmarkEnd w:id="102"/>
            <w:bookmarkEnd w:id="103"/>
            <w:bookmarkEnd w:id="104"/>
            <w:bookmarkEnd w:id="105"/>
            <w:bookmarkEnd w:id="106"/>
            <w:bookmarkEnd w:id="107"/>
            <w:r>
              <w:rPr>
                <w:rFonts w:ascii="Microsoft YaHei UI" w:eastAsia="Microsoft YaHei UI" w:hint="eastAsia"/>
                <w:b/>
                <w:spacing w:val="-1"/>
                <w:sz w:val="21"/>
              </w:rPr>
              <w:t>预留中</w:t>
            </w:r>
            <w:bookmarkStart w:id="108" w:name="合计"/>
            <w:bookmarkEnd w:id="108"/>
            <w:r>
              <w:rPr>
                <w:rFonts w:ascii="Microsoft YaHei UI" w:eastAsia="Microsoft YaHei UI" w:hint="eastAsia"/>
                <w:b/>
                <w:spacing w:val="-1"/>
                <w:sz w:val="21"/>
              </w:rPr>
              <w:t>小</w:t>
            </w:r>
            <w:proofErr w:type="gramStart"/>
            <w:r>
              <w:rPr>
                <w:rFonts w:ascii="Microsoft YaHei UI" w:eastAsia="Microsoft YaHei UI" w:hint="eastAsia"/>
                <w:b/>
                <w:spacing w:val="-1"/>
                <w:sz w:val="21"/>
              </w:rPr>
              <w:t>微企业</w:t>
            </w:r>
            <w:proofErr w:type="gramEnd"/>
            <w:r>
              <w:rPr>
                <w:rFonts w:ascii="Microsoft YaHei UI" w:eastAsia="Microsoft YaHei UI" w:hint="eastAsia"/>
                <w:b/>
                <w:spacing w:val="-1"/>
                <w:sz w:val="21"/>
              </w:rPr>
              <w:t>份额</w:t>
            </w:r>
          </w:p>
        </w:tc>
      </w:tr>
      <w:tr w:rsidR="00B81160" w14:paraId="2D6328DA" w14:textId="77777777">
        <w:trPr>
          <w:trHeight w:val="1485"/>
        </w:trPr>
        <w:tc>
          <w:tcPr>
            <w:tcW w:w="1427" w:type="dxa"/>
            <w:tcBorders>
              <w:top w:val="single" w:sz="6" w:space="0" w:color="000000"/>
              <w:left w:val="single" w:sz="6" w:space="0" w:color="000000"/>
              <w:bottom w:val="single" w:sz="6" w:space="0" w:color="000000"/>
              <w:right w:val="single" w:sz="6" w:space="0" w:color="000000"/>
            </w:tcBorders>
          </w:tcPr>
          <w:p w14:paraId="2362107B" w14:textId="77777777" w:rsidR="00B81160" w:rsidRDefault="00B81160">
            <w:pPr>
              <w:pStyle w:val="TableParagraph"/>
            </w:pPr>
          </w:p>
          <w:p w14:paraId="041F045F" w14:textId="77777777" w:rsidR="00B81160" w:rsidRDefault="00B81160">
            <w:pPr>
              <w:pStyle w:val="TableParagraph"/>
              <w:spacing w:before="6"/>
              <w:rPr>
                <w:sz w:val="20"/>
              </w:rPr>
            </w:pPr>
          </w:p>
          <w:p w14:paraId="34F76124" w14:textId="77777777" w:rsidR="00B81160" w:rsidRDefault="00000000">
            <w:pPr>
              <w:pStyle w:val="TableParagraph"/>
              <w:ind w:left="193" w:right="176"/>
              <w:jc w:val="center"/>
              <w:rPr>
                <w:rFonts w:ascii="Microsoft YaHei UI" w:eastAsia="Microsoft YaHei UI"/>
                <w:b/>
                <w:sz w:val="21"/>
              </w:rPr>
            </w:pPr>
            <w:r>
              <w:rPr>
                <w:rFonts w:ascii="Microsoft YaHei UI" w:eastAsia="Microsoft YaHei UI" w:hint="eastAsia"/>
                <w:b/>
                <w:w w:val="95"/>
                <w:sz w:val="21"/>
              </w:rPr>
              <w:t>项目名称</w:t>
            </w:r>
          </w:p>
        </w:tc>
        <w:tc>
          <w:tcPr>
            <w:tcW w:w="792" w:type="dxa"/>
            <w:tcBorders>
              <w:top w:val="single" w:sz="6" w:space="0" w:color="000000"/>
              <w:left w:val="single" w:sz="6" w:space="0" w:color="000000"/>
              <w:bottom w:val="single" w:sz="6" w:space="0" w:color="000000"/>
              <w:right w:val="single" w:sz="6" w:space="0" w:color="000000"/>
            </w:tcBorders>
          </w:tcPr>
          <w:p w14:paraId="11567780" w14:textId="77777777" w:rsidR="00B81160" w:rsidRDefault="00B81160">
            <w:pPr>
              <w:pStyle w:val="TableParagraph"/>
            </w:pPr>
          </w:p>
          <w:p w14:paraId="3D331FAC" w14:textId="77777777" w:rsidR="00B81160" w:rsidRDefault="00000000">
            <w:pPr>
              <w:pStyle w:val="TableParagraph"/>
              <w:spacing w:before="162" w:line="194" w:lineRule="auto"/>
              <w:ind w:left="186" w:right="168"/>
              <w:rPr>
                <w:rFonts w:ascii="Microsoft YaHei UI" w:eastAsia="Microsoft YaHei UI"/>
                <w:b/>
                <w:sz w:val="21"/>
              </w:rPr>
            </w:pPr>
            <w:r>
              <w:rPr>
                <w:rFonts w:ascii="Microsoft YaHei UI" w:eastAsia="Microsoft YaHei UI" w:hint="eastAsia"/>
                <w:b/>
                <w:spacing w:val="-2"/>
                <w:sz w:val="21"/>
              </w:rPr>
              <w:t>预算资金</w:t>
            </w:r>
          </w:p>
        </w:tc>
        <w:tc>
          <w:tcPr>
            <w:tcW w:w="1072" w:type="dxa"/>
            <w:vMerge/>
            <w:tcBorders>
              <w:top w:val="nil"/>
              <w:left w:val="single" w:sz="6" w:space="0" w:color="000000"/>
              <w:bottom w:val="single" w:sz="6" w:space="0" w:color="000000"/>
              <w:right w:val="single" w:sz="6" w:space="0" w:color="000000"/>
            </w:tcBorders>
          </w:tcPr>
          <w:p w14:paraId="6D52EFD5" w14:textId="77777777" w:rsidR="00B81160" w:rsidRDefault="00B81160">
            <w:pPr>
              <w:rPr>
                <w:sz w:val="2"/>
                <w:szCs w:val="2"/>
              </w:rPr>
            </w:pPr>
          </w:p>
        </w:tc>
        <w:tc>
          <w:tcPr>
            <w:tcW w:w="735" w:type="dxa"/>
            <w:vMerge/>
            <w:tcBorders>
              <w:top w:val="nil"/>
              <w:left w:val="single" w:sz="6" w:space="0" w:color="000000"/>
              <w:bottom w:val="single" w:sz="6" w:space="0" w:color="000000"/>
              <w:right w:val="single" w:sz="6" w:space="0" w:color="000000"/>
            </w:tcBorders>
          </w:tcPr>
          <w:p w14:paraId="21C7C33B" w14:textId="77777777" w:rsidR="00B81160" w:rsidRDefault="00B81160">
            <w:pPr>
              <w:rPr>
                <w:sz w:val="2"/>
                <w:szCs w:val="2"/>
              </w:rPr>
            </w:pPr>
          </w:p>
        </w:tc>
        <w:tc>
          <w:tcPr>
            <w:tcW w:w="790" w:type="dxa"/>
            <w:vMerge/>
            <w:tcBorders>
              <w:top w:val="nil"/>
              <w:left w:val="single" w:sz="6" w:space="0" w:color="000000"/>
              <w:bottom w:val="single" w:sz="6" w:space="0" w:color="000000"/>
              <w:right w:val="single" w:sz="6" w:space="0" w:color="000000"/>
            </w:tcBorders>
          </w:tcPr>
          <w:p w14:paraId="079963DC" w14:textId="77777777" w:rsidR="00B81160" w:rsidRDefault="00B81160">
            <w:pPr>
              <w:rPr>
                <w:sz w:val="2"/>
                <w:szCs w:val="2"/>
              </w:rPr>
            </w:pPr>
          </w:p>
        </w:tc>
        <w:tc>
          <w:tcPr>
            <w:tcW w:w="751" w:type="dxa"/>
            <w:vMerge/>
            <w:tcBorders>
              <w:top w:val="nil"/>
              <w:left w:val="single" w:sz="6" w:space="0" w:color="000000"/>
              <w:bottom w:val="single" w:sz="6" w:space="0" w:color="000000"/>
              <w:right w:val="single" w:sz="6" w:space="0" w:color="000000"/>
            </w:tcBorders>
          </w:tcPr>
          <w:p w14:paraId="2298B5F5" w14:textId="77777777" w:rsidR="00B81160" w:rsidRDefault="00B81160">
            <w:pPr>
              <w:rPr>
                <w:sz w:val="2"/>
                <w:szCs w:val="2"/>
              </w:rPr>
            </w:pPr>
          </w:p>
        </w:tc>
        <w:tc>
          <w:tcPr>
            <w:tcW w:w="934" w:type="dxa"/>
            <w:vMerge/>
            <w:tcBorders>
              <w:top w:val="nil"/>
              <w:left w:val="single" w:sz="6" w:space="0" w:color="000000"/>
              <w:bottom w:val="single" w:sz="6" w:space="0" w:color="000000"/>
              <w:right w:val="single" w:sz="6" w:space="0" w:color="000000"/>
            </w:tcBorders>
          </w:tcPr>
          <w:p w14:paraId="578932F9" w14:textId="77777777" w:rsidR="00B81160" w:rsidRDefault="00B81160">
            <w:pPr>
              <w:rPr>
                <w:sz w:val="2"/>
                <w:szCs w:val="2"/>
              </w:rPr>
            </w:pPr>
          </w:p>
        </w:tc>
        <w:tc>
          <w:tcPr>
            <w:tcW w:w="928" w:type="dxa"/>
            <w:tcBorders>
              <w:top w:val="single" w:sz="6" w:space="0" w:color="000000"/>
              <w:left w:val="single" w:sz="6" w:space="0" w:color="000000"/>
              <w:bottom w:val="single" w:sz="6" w:space="0" w:color="000000"/>
              <w:right w:val="single" w:sz="6" w:space="0" w:color="000000"/>
            </w:tcBorders>
          </w:tcPr>
          <w:p w14:paraId="4575526C" w14:textId="77777777" w:rsidR="00B81160" w:rsidRDefault="00B81160">
            <w:pPr>
              <w:pStyle w:val="TableParagraph"/>
            </w:pPr>
          </w:p>
          <w:p w14:paraId="40E7DC84" w14:textId="77777777" w:rsidR="00B81160" w:rsidRDefault="00B81160">
            <w:pPr>
              <w:pStyle w:val="TableParagraph"/>
              <w:spacing w:before="6"/>
              <w:rPr>
                <w:sz w:val="20"/>
              </w:rPr>
            </w:pPr>
          </w:p>
          <w:p w14:paraId="1A038148" w14:textId="77777777" w:rsidR="00B81160" w:rsidRDefault="00000000">
            <w:pPr>
              <w:pStyle w:val="TableParagraph"/>
              <w:ind w:right="237"/>
              <w:jc w:val="right"/>
              <w:rPr>
                <w:rFonts w:ascii="Microsoft YaHei UI" w:eastAsia="Microsoft YaHei UI"/>
                <w:b/>
                <w:sz w:val="21"/>
              </w:rPr>
            </w:pPr>
            <w:r>
              <w:rPr>
                <w:rFonts w:ascii="Microsoft YaHei UI" w:eastAsia="Microsoft YaHei UI" w:hint="eastAsia"/>
                <w:b/>
                <w:sz w:val="21"/>
              </w:rPr>
              <w:t>合计</w:t>
            </w:r>
          </w:p>
        </w:tc>
        <w:tc>
          <w:tcPr>
            <w:tcW w:w="928" w:type="dxa"/>
            <w:tcBorders>
              <w:top w:val="single" w:sz="6" w:space="0" w:color="000000"/>
              <w:left w:val="single" w:sz="6" w:space="0" w:color="000000"/>
              <w:bottom w:val="single" w:sz="6" w:space="0" w:color="000000"/>
              <w:right w:val="single" w:sz="6" w:space="0" w:color="000000"/>
            </w:tcBorders>
          </w:tcPr>
          <w:p w14:paraId="13836C05" w14:textId="77777777" w:rsidR="00B81160" w:rsidRDefault="00B81160">
            <w:pPr>
              <w:pStyle w:val="TableParagraph"/>
              <w:spacing w:before="6"/>
            </w:pPr>
          </w:p>
          <w:p w14:paraId="33D3AC85" w14:textId="77777777" w:rsidR="00B81160" w:rsidRDefault="00000000">
            <w:pPr>
              <w:pStyle w:val="TableParagraph"/>
              <w:spacing w:line="196" w:lineRule="auto"/>
              <w:ind w:left="148" w:right="130"/>
              <w:jc w:val="both"/>
              <w:rPr>
                <w:rFonts w:ascii="Microsoft YaHei UI" w:eastAsia="Microsoft YaHei UI"/>
                <w:b/>
                <w:sz w:val="21"/>
              </w:rPr>
            </w:pPr>
            <w:r>
              <w:rPr>
                <w:rFonts w:ascii="Microsoft YaHei UI" w:eastAsia="Microsoft YaHei UI" w:hint="eastAsia"/>
                <w:b/>
                <w:spacing w:val="-1"/>
                <w:sz w:val="21"/>
              </w:rPr>
              <w:t>一般公共预算</w:t>
            </w:r>
            <w:r>
              <w:rPr>
                <w:rFonts w:ascii="Microsoft YaHei UI" w:eastAsia="Microsoft YaHei UI" w:hint="eastAsia"/>
                <w:b/>
                <w:sz w:val="21"/>
              </w:rPr>
              <w:t>拨款</w:t>
            </w:r>
          </w:p>
        </w:tc>
        <w:tc>
          <w:tcPr>
            <w:tcW w:w="928" w:type="dxa"/>
            <w:tcBorders>
              <w:top w:val="single" w:sz="6" w:space="0" w:color="000000"/>
              <w:left w:val="single" w:sz="6" w:space="0" w:color="000000"/>
              <w:bottom w:val="single" w:sz="6" w:space="0" w:color="000000"/>
              <w:right w:val="single" w:sz="6" w:space="0" w:color="000000"/>
            </w:tcBorders>
          </w:tcPr>
          <w:p w14:paraId="5A8E46B4" w14:textId="77777777" w:rsidR="00B81160" w:rsidRDefault="00B81160">
            <w:pPr>
              <w:pStyle w:val="TableParagraph"/>
            </w:pPr>
          </w:p>
          <w:p w14:paraId="1F3B3FCF" w14:textId="77777777" w:rsidR="00B81160" w:rsidRDefault="00000000">
            <w:pPr>
              <w:pStyle w:val="TableParagraph"/>
              <w:spacing w:before="162" w:line="194" w:lineRule="auto"/>
              <w:ind w:left="149" w:right="130"/>
              <w:rPr>
                <w:rFonts w:ascii="Microsoft YaHei UI" w:eastAsia="Microsoft YaHei UI"/>
                <w:b/>
                <w:sz w:val="21"/>
              </w:rPr>
            </w:pPr>
            <w:r>
              <w:rPr>
                <w:rFonts w:ascii="Microsoft YaHei UI" w:eastAsia="Microsoft YaHei UI" w:hint="eastAsia"/>
                <w:b/>
                <w:spacing w:val="-1"/>
                <w:sz w:val="21"/>
              </w:rPr>
              <w:t>基金预算拨款</w:t>
            </w:r>
          </w:p>
        </w:tc>
        <w:tc>
          <w:tcPr>
            <w:tcW w:w="928" w:type="dxa"/>
            <w:tcBorders>
              <w:top w:val="single" w:sz="6" w:space="0" w:color="000000"/>
              <w:left w:val="single" w:sz="6" w:space="0" w:color="000000"/>
              <w:bottom w:val="single" w:sz="6" w:space="0" w:color="000000"/>
              <w:right w:val="single" w:sz="6" w:space="0" w:color="000000"/>
            </w:tcBorders>
          </w:tcPr>
          <w:p w14:paraId="3F0BA890" w14:textId="77777777" w:rsidR="00B81160" w:rsidRDefault="00000000">
            <w:pPr>
              <w:pStyle w:val="TableParagraph"/>
              <w:spacing w:before="139" w:line="194" w:lineRule="auto"/>
              <w:ind w:left="147" w:right="131"/>
              <w:jc w:val="center"/>
              <w:rPr>
                <w:rFonts w:ascii="Microsoft YaHei UI" w:eastAsia="Microsoft YaHei UI"/>
                <w:b/>
                <w:sz w:val="21"/>
              </w:rPr>
            </w:pPr>
            <w:r>
              <w:rPr>
                <w:rFonts w:ascii="Microsoft YaHei UI" w:eastAsia="Microsoft YaHei UI" w:hint="eastAsia"/>
                <w:b/>
                <w:spacing w:val="-1"/>
                <w:sz w:val="21"/>
              </w:rPr>
              <w:t>国有资本经营预算拨</w:t>
            </w:r>
            <w:r>
              <w:rPr>
                <w:rFonts w:ascii="Microsoft YaHei UI" w:eastAsia="Microsoft YaHei UI" w:hint="eastAsia"/>
                <w:b/>
                <w:sz w:val="21"/>
              </w:rPr>
              <w:t>款</w:t>
            </w:r>
          </w:p>
        </w:tc>
        <w:tc>
          <w:tcPr>
            <w:tcW w:w="928" w:type="dxa"/>
            <w:tcBorders>
              <w:top w:val="single" w:sz="6" w:space="0" w:color="000000"/>
              <w:left w:val="single" w:sz="6" w:space="0" w:color="000000"/>
              <w:bottom w:val="single" w:sz="6" w:space="0" w:color="000000"/>
              <w:right w:val="single" w:sz="6" w:space="0" w:color="000000"/>
            </w:tcBorders>
          </w:tcPr>
          <w:p w14:paraId="3D4E7747" w14:textId="77777777" w:rsidR="00B81160" w:rsidRDefault="00B81160">
            <w:pPr>
              <w:pStyle w:val="TableParagraph"/>
            </w:pPr>
          </w:p>
          <w:p w14:paraId="0642A5E7" w14:textId="77777777" w:rsidR="00B81160" w:rsidRDefault="00000000">
            <w:pPr>
              <w:pStyle w:val="TableParagraph"/>
              <w:spacing w:before="162" w:line="194" w:lineRule="auto"/>
              <w:ind w:left="148" w:right="130"/>
              <w:rPr>
                <w:rFonts w:ascii="Microsoft YaHei UI" w:eastAsia="Microsoft YaHei UI"/>
                <w:b/>
                <w:sz w:val="21"/>
              </w:rPr>
            </w:pPr>
            <w:r>
              <w:rPr>
                <w:rFonts w:ascii="Microsoft YaHei UI" w:eastAsia="Microsoft YaHei UI" w:hint="eastAsia"/>
                <w:b/>
                <w:spacing w:val="-1"/>
                <w:sz w:val="21"/>
              </w:rPr>
              <w:t>财政专户核拨</w:t>
            </w:r>
          </w:p>
        </w:tc>
        <w:tc>
          <w:tcPr>
            <w:tcW w:w="928" w:type="dxa"/>
            <w:tcBorders>
              <w:top w:val="single" w:sz="6" w:space="0" w:color="000000"/>
              <w:left w:val="single" w:sz="6" w:space="0" w:color="000000"/>
              <w:bottom w:val="single" w:sz="6" w:space="0" w:color="000000"/>
              <w:right w:val="single" w:sz="6" w:space="0" w:color="000000"/>
            </w:tcBorders>
          </w:tcPr>
          <w:p w14:paraId="45E350DB" w14:textId="77777777" w:rsidR="00B81160" w:rsidRDefault="00B81160">
            <w:pPr>
              <w:pStyle w:val="TableParagraph"/>
            </w:pPr>
          </w:p>
          <w:p w14:paraId="3CA1B567" w14:textId="77777777" w:rsidR="00B81160" w:rsidRDefault="00000000">
            <w:pPr>
              <w:pStyle w:val="TableParagraph"/>
              <w:spacing w:before="162" w:line="194" w:lineRule="auto"/>
              <w:ind w:left="252" w:right="238"/>
              <w:rPr>
                <w:rFonts w:ascii="Microsoft YaHei UI" w:eastAsia="Microsoft YaHei UI"/>
                <w:b/>
                <w:sz w:val="21"/>
              </w:rPr>
            </w:pPr>
            <w:r>
              <w:rPr>
                <w:rFonts w:ascii="Microsoft YaHei UI" w:eastAsia="Microsoft YaHei UI" w:hint="eastAsia"/>
                <w:b/>
                <w:spacing w:val="-2"/>
                <w:sz w:val="21"/>
              </w:rPr>
              <w:t>单位资金</w:t>
            </w:r>
          </w:p>
        </w:tc>
        <w:tc>
          <w:tcPr>
            <w:tcW w:w="928" w:type="dxa"/>
            <w:tcBorders>
              <w:top w:val="single" w:sz="6" w:space="0" w:color="000000"/>
              <w:left w:val="single" w:sz="6" w:space="0" w:color="000000"/>
              <w:bottom w:val="single" w:sz="6" w:space="0" w:color="000000"/>
              <w:right w:val="single" w:sz="6" w:space="0" w:color="000000"/>
            </w:tcBorders>
          </w:tcPr>
          <w:p w14:paraId="22B91413" w14:textId="77777777" w:rsidR="00B81160" w:rsidRDefault="00B81160">
            <w:pPr>
              <w:pStyle w:val="TableParagraph"/>
            </w:pPr>
          </w:p>
          <w:p w14:paraId="3143E6B5" w14:textId="77777777" w:rsidR="00B81160" w:rsidRDefault="00000000">
            <w:pPr>
              <w:pStyle w:val="TableParagraph"/>
              <w:spacing w:before="162" w:line="194" w:lineRule="auto"/>
              <w:ind w:left="147" w:right="131"/>
              <w:rPr>
                <w:rFonts w:ascii="Microsoft YaHei UI" w:eastAsia="Microsoft YaHei UI"/>
                <w:b/>
                <w:sz w:val="21"/>
              </w:rPr>
            </w:pPr>
            <w:r>
              <w:rPr>
                <w:rFonts w:ascii="Microsoft YaHei UI" w:eastAsia="Microsoft YaHei UI" w:hint="eastAsia"/>
                <w:b/>
                <w:spacing w:val="-1"/>
                <w:sz w:val="21"/>
              </w:rPr>
              <w:t>财政拨款结转</w:t>
            </w:r>
          </w:p>
        </w:tc>
        <w:tc>
          <w:tcPr>
            <w:tcW w:w="934" w:type="dxa"/>
            <w:tcBorders>
              <w:top w:val="single" w:sz="6" w:space="0" w:color="000000"/>
              <w:left w:val="single" w:sz="6" w:space="0" w:color="000000"/>
              <w:bottom w:val="single" w:sz="6" w:space="0" w:color="000000"/>
              <w:right w:val="single" w:sz="6" w:space="0" w:color="000000"/>
            </w:tcBorders>
          </w:tcPr>
          <w:p w14:paraId="14F68460" w14:textId="77777777" w:rsidR="00B81160" w:rsidRDefault="00B81160">
            <w:pPr>
              <w:pStyle w:val="TableParagraph"/>
              <w:spacing w:before="6"/>
            </w:pPr>
          </w:p>
          <w:p w14:paraId="50410973" w14:textId="77777777" w:rsidR="00B81160" w:rsidRDefault="00000000">
            <w:pPr>
              <w:pStyle w:val="TableParagraph"/>
              <w:spacing w:line="196" w:lineRule="auto"/>
              <w:ind w:left="151" w:right="134"/>
              <w:jc w:val="both"/>
              <w:rPr>
                <w:rFonts w:ascii="Microsoft YaHei UI" w:eastAsia="Microsoft YaHei UI"/>
                <w:b/>
                <w:sz w:val="21"/>
              </w:rPr>
            </w:pPr>
            <w:r>
              <w:rPr>
                <w:rFonts w:ascii="Microsoft YaHei UI" w:eastAsia="Microsoft YaHei UI" w:hint="eastAsia"/>
                <w:b/>
                <w:spacing w:val="-1"/>
                <w:sz w:val="21"/>
              </w:rPr>
              <w:t>非财政拨款结转结余</w:t>
            </w:r>
          </w:p>
        </w:tc>
        <w:tc>
          <w:tcPr>
            <w:tcW w:w="928" w:type="dxa"/>
            <w:vMerge/>
            <w:tcBorders>
              <w:top w:val="nil"/>
              <w:left w:val="single" w:sz="6" w:space="0" w:color="000000"/>
              <w:bottom w:val="single" w:sz="6" w:space="0" w:color="000000"/>
              <w:right w:val="single" w:sz="6" w:space="0" w:color="000000"/>
            </w:tcBorders>
          </w:tcPr>
          <w:p w14:paraId="6A1471EB" w14:textId="77777777" w:rsidR="00B81160" w:rsidRDefault="00B81160">
            <w:pPr>
              <w:rPr>
                <w:sz w:val="2"/>
                <w:szCs w:val="2"/>
              </w:rPr>
            </w:pPr>
          </w:p>
        </w:tc>
      </w:tr>
      <w:tr w:rsidR="00B81160" w14:paraId="50E6353B" w14:textId="77777777">
        <w:trPr>
          <w:trHeight w:val="455"/>
        </w:trPr>
        <w:tc>
          <w:tcPr>
            <w:tcW w:w="1427" w:type="dxa"/>
            <w:tcBorders>
              <w:top w:val="single" w:sz="6" w:space="0" w:color="000000"/>
              <w:left w:val="single" w:sz="6" w:space="0" w:color="000000"/>
              <w:bottom w:val="single" w:sz="6" w:space="0" w:color="000000"/>
              <w:right w:val="single" w:sz="6" w:space="0" w:color="000000"/>
            </w:tcBorders>
          </w:tcPr>
          <w:p w14:paraId="5022FCED" w14:textId="77777777" w:rsidR="00B81160" w:rsidRDefault="00000000">
            <w:pPr>
              <w:pStyle w:val="TableParagraph"/>
              <w:spacing w:before="87"/>
              <w:ind w:left="193" w:right="180"/>
              <w:jc w:val="center"/>
              <w:rPr>
                <w:sz w:val="21"/>
              </w:rPr>
            </w:pPr>
            <w:bookmarkStart w:id="109" w:name="公车购置费"/>
            <w:bookmarkEnd w:id="109"/>
            <w:r>
              <w:rPr>
                <w:w w:val="95"/>
                <w:sz w:val="21"/>
              </w:rPr>
              <w:t>公车购置费</w:t>
            </w:r>
          </w:p>
        </w:tc>
        <w:tc>
          <w:tcPr>
            <w:tcW w:w="792" w:type="dxa"/>
            <w:tcBorders>
              <w:top w:val="single" w:sz="6" w:space="0" w:color="000000"/>
              <w:left w:val="single" w:sz="6" w:space="0" w:color="000000"/>
              <w:bottom w:val="single" w:sz="6" w:space="0" w:color="000000"/>
              <w:right w:val="single" w:sz="6" w:space="0" w:color="000000"/>
            </w:tcBorders>
          </w:tcPr>
          <w:p w14:paraId="694DDFBF" w14:textId="77777777" w:rsidR="00B81160" w:rsidRDefault="00000000">
            <w:pPr>
              <w:pStyle w:val="TableParagraph"/>
              <w:spacing w:before="87"/>
              <w:ind w:left="112" w:right="100"/>
              <w:jc w:val="center"/>
              <w:rPr>
                <w:sz w:val="21"/>
              </w:rPr>
            </w:pPr>
            <w:r>
              <w:rPr>
                <w:sz w:val="21"/>
              </w:rPr>
              <w:t>29.00</w:t>
            </w:r>
          </w:p>
        </w:tc>
        <w:tc>
          <w:tcPr>
            <w:tcW w:w="1072" w:type="dxa"/>
            <w:tcBorders>
              <w:top w:val="single" w:sz="6" w:space="0" w:color="000000"/>
              <w:left w:val="single" w:sz="6" w:space="0" w:color="000000"/>
              <w:bottom w:val="single" w:sz="6" w:space="0" w:color="000000"/>
              <w:right w:val="single" w:sz="6" w:space="0" w:color="000000"/>
            </w:tcBorders>
          </w:tcPr>
          <w:p w14:paraId="6B8D7F72" w14:textId="77777777" w:rsidR="00B81160" w:rsidRDefault="00000000">
            <w:pPr>
              <w:pStyle w:val="TableParagraph"/>
              <w:spacing w:before="87"/>
              <w:ind w:left="114" w:right="104"/>
              <w:jc w:val="center"/>
              <w:rPr>
                <w:sz w:val="21"/>
              </w:rPr>
            </w:pPr>
            <w:bookmarkStart w:id="110" w:name="公务用车"/>
            <w:bookmarkEnd w:id="110"/>
            <w:r>
              <w:rPr>
                <w:w w:val="95"/>
                <w:sz w:val="21"/>
              </w:rPr>
              <w:t>公务用车</w:t>
            </w:r>
          </w:p>
        </w:tc>
        <w:tc>
          <w:tcPr>
            <w:tcW w:w="735" w:type="dxa"/>
            <w:tcBorders>
              <w:top w:val="single" w:sz="6" w:space="0" w:color="000000"/>
              <w:left w:val="single" w:sz="6" w:space="0" w:color="000000"/>
              <w:bottom w:val="single" w:sz="6" w:space="0" w:color="000000"/>
              <w:right w:val="single" w:sz="6" w:space="0" w:color="000000"/>
            </w:tcBorders>
          </w:tcPr>
          <w:p w14:paraId="2E5F292F" w14:textId="77777777" w:rsidR="00B81160" w:rsidRDefault="00B81160">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13BBB1CA" w14:textId="77777777" w:rsidR="00B81160" w:rsidRDefault="00000000">
            <w:pPr>
              <w:pStyle w:val="TableParagraph"/>
              <w:spacing w:before="87"/>
              <w:ind w:left="290"/>
              <w:rPr>
                <w:sz w:val="21"/>
              </w:rPr>
            </w:pPr>
            <w:bookmarkStart w:id="111" w:name="辆"/>
            <w:bookmarkEnd w:id="111"/>
            <w:r>
              <w:rPr>
                <w:w w:val="99"/>
                <w:sz w:val="21"/>
              </w:rPr>
              <w:t>辆</w:t>
            </w:r>
          </w:p>
        </w:tc>
        <w:tc>
          <w:tcPr>
            <w:tcW w:w="751" w:type="dxa"/>
            <w:tcBorders>
              <w:top w:val="single" w:sz="6" w:space="0" w:color="000000"/>
              <w:left w:val="single" w:sz="6" w:space="0" w:color="000000"/>
              <w:bottom w:val="single" w:sz="6" w:space="0" w:color="000000"/>
              <w:right w:val="single" w:sz="6" w:space="0" w:color="000000"/>
            </w:tcBorders>
          </w:tcPr>
          <w:p w14:paraId="22A05153" w14:textId="77777777" w:rsidR="00B81160" w:rsidRDefault="00000000">
            <w:pPr>
              <w:pStyle w:val="TableParagraph"/>
              <w:spacing w:before="87"/>
              <w:ind w:left="15"/>
              <w:jc w:val="center"/>
              <w:rPr>
                <w:sz w:val="21"/>
              </w:rPr>
            </w:pPr>
            <w:r>
              <w:rPr>
                <w:w w:val="99"/>
                <w:sz w:val="21"/>
              </w:rPr>
              <w:t>2</w:t>
            </w:r>
          </w:p>
        </w:tc>
        <w:tc>
          <w:tcPr>
            <w:tcW w:w="934" w:type="dxa"/>
            <w:tcBorders>
              <w:top w:val="single" w:sz="6" w:space="0" w:color="000000"/>
              <w:left w:val="single" w:sz="6" w:space="0" w:color="000000"/>
              <w:bottom w:val="single" w:sz="6" w:space="0" w:color="000000"/>
              <w:right w:val="single" w:sz="6" w:space="0" w:color="000000"/>
            </w:tcBorders>
          </w:tcPr>
          <w:p w14:paraId="7B5CA6CE" w14:textId="77777777" w:rsidR="00B81160" w:rsidRDefault="00000000">
            <w:pPr>
              <w:pStyle w:val="TableParagraph"/>
              <w:spacing w:before="87"/>
              <w:ind w:right="215"/>
              <w:jc w:val="right"/>
              <w:rPr>
                <w:sz w:val="21"/>
              </w:rPr>
            </w:pPr>
            <w:bookmarkStart w:id="112" w:name="14.50"/>
            <w:bookmarkEnd w:id="112"/>
            <w:r>
              <w:rPr>
                <w:sz w:val="21"/>
              </w:rPr>
              <w:t>14.50</w:t>
            </w:r>
          </w:p>
        </w:tc>
        <w:tc>
          <w:tcPr>
            <w:tcW w:w="928" w:type="dxa"/>
            <w:tcBorders>
              <w:top w:val="single" w:sz="6" w:space="0" w:color="000000"/>
              <w:left w:val="single" w:sz="6" w:space="0" w:color="000000"/>
              <w:bottom w:val="single" w:sz="6" w:space="0" w:color="000000"/>
              <w:right w:val="single" w:sz="6" w:space="0" w:color="000000"/>
            </w:tcBorders>
          </w:tcPr>
          <w:p w14:paraId="2C781BE2" w14:textId="77777777" w:rsidR="00B81160" w:rsidRDefault="00000000">
            <w:pPr>
              <w:pStyle w:val="TableParagraph"/>
              <w:spacing w:before="87"/>
              <w:ind w:right="212"/>
              <w:jc w:val="right"/>
              <w:rPr>
                <w:sz w:val="21"/>
              </w:rPr>
            </w:pPr>
            <w:r>
              <w:rPr>
                <w:sz w:val="21"/>
              </w:rPr>
              <w:t>29.00</w:t>
            </w:r>
          </w:p>
        </w:tc>
        <w:tc>
          <w:tcPr>
            <w:tcW w:w="928" w:type="dxa"/>
            <w:tcBorders>
              <w:top w:val="single" w:sz="6" w:space="0" w:color="000000"/>
              <w:left w:val="single" w:sz="6" w:space="0" w:color="000000"/>
              <w:bottom w:val="single" w:sz="6" w:space="0" w:color="000000"/>
              <w:right w:val="single" w:sz="6" w:space="0" w:color="000000"/>
            </w:tcBorders>
          </w:tcPr>
          <w:p w14:paraId="16D26813" w14:textId="77777777" w:rsidR="00B81160" w:rsidRDefault="00000000">
            <w:pPr>
              <w:pStyle w:val="TableParagraph"/>
              <w:spacing w:before="87"/>
              <w:ind w:right="211"/>
              <w:jc w:val="right"/>
              <w:rPr>
                <w:sz w:val="21"/>
              </w:rPr>
            </w:pPr>
            <w:bookmarkStart w:id="113" w:name="29.00"/>
            <w:bookmarkEnd w:id="113"/>
            <w:r>
              <w:rPr>
                <w:sz w:val="21"/>
              </w:rPr>
              <w:t>29.00</w:t>
            </w:r>
          </w:p>
        </w:tc>
        <w:tc>
          <w:tcPr>
            <w:tcW w:w="928" w:type="dxa"/>
            <w:tcBorders>
              <w:top w:val="single" w:sz="6" w:space="0" w:color="000000"/>
              <w:left w:val="single" w:sz="6" w:space="0" w:color="000000"/>
              <w:bottom w:val="single" w:sz="6" w:space="0" w:color="000000"/>
              <w:right w:val="single" w:sz="6" w:space="0" w:color="000000"/>
            </w:tcBorders>
          </w:tcPr>
          <w:p w14:paraId="20EF5282"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83D0225"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778812C4"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3A44D46D"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7D9630BC" w14:textId="77777777" w:rsidR="00B81160" w:rsidRDefault="00B81160">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05D8A605"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6365BBE5" w14:textId="77777777" w:rsidR="00B81160" w:rsidRDefault="00B81160">
            <w:pPr>
              <w:pStyle w:val="TableParagraph"/>
              <w:rPr>
                <w:rFonts w:ascii="Times New Roman"/>
                <w:sz w:val="24"/>
              </w:rPr>
            </w:pPr>
          </w:p>
        </w:tc>
      </w:tr>
      <w:tr w:rsidR="00B81160" w14:paraId="1095E10D" w14:textId="77777777">
        <w:trPr>
          <w:trHeight w:val="392"/>
        </w:trPr>
        <w:tc>
          <w:tcPr>
            <w:tcW w:w="1427" w:type="dxa"/>
            <w:tcBorders>
              <w:top w:val="single" w:sz="6" w:space="0" w:color="000000"/>
              <w:left w:val="single" w:sz="6" w:space="0" w:color="000000"/>
              <w:bottom w:val="single" w:sz="6" w:space="0" w:color="000000"/>
              <w:right w:val="single" w:sz="6" w:space="0" w:color="000000"/>
            </w:tcBorders>
          </w:tcPr>
          <w:p w14:paraId="2A94E7A2" w14:textId="77777777" w:rsidR="00B81160" w:rsidRDefault="00000000">
            <w:pPr>
              <w:pStyle w:val="TableParagraph"/>
              <w:spacing w:before="53"/>
              <w:ind w:left="193" w:right="180"/>
              <w:jc w:val="center"/>
              <w:rPr>
                <w:sz w:val="21"/>
              </w:rPr>
            </w:pPr>
            <w:r>
              <w:rPr>
                <w:w w:val="95"/>
                <w:sz w:val="21"/>
              </w:rPr>
              <w:t>公用经费</w:t>
            </w:r>
          </w:p>
        </w:tc>
        <w:tc>
          <w:tcPr>
            <w:tcW w:w="792" w:type="dxa"/>
            <w:tcBorders>
              <w:top w:val="single" w:sz="6" w:space="0" w:color="000000"/>
              <w:left w:val="single" w:sz="6" w:space="0" w:color="000000"/>
              <w:bottom w:val="single" w:sz="6" w:space="0" w:color="000000"/>
              <w:right w:val="single" w:sz="6" w:space="0" w:color="000000"/>
            </w:tcBorders>
          </w:tcPr>
          <w:p w14:paraId="2D870B78" w14:textId="77777777" w:rsidR="00B81160" w:rsidRDefault="00000000">
            <w:pPr>
              <w:pStyle w:val="TableParagraph"/>
              <w:spacing w:before="53"/>
              <w:ind w:left="110" w:right="100"/>
              <w:jc w:val="center"/>
              <w:rPr>
                <w:sz w:val="21"/>
              </w:rPr>
            </w:pPr>
            <w:r>
              <w:rPr>
                <w:w w:val="95"/>
                <w:sz w:val="21"/>
              </w:rPr>
              <w:t>1.85</w:t>
            </w:r>
          </w:p>
        </w:tc>
        <w:tc>
          <w:tcPr>
            <w:tcW w:w="1072" w:type="dxa"/>
            <w:tcBorders>
              <w:top w:val="single" w:sz="6" w:space="0" w:color="000000"/>
              <w:left w:val="single" w:sz="6" w:space="0" w:color="000000"/>
              <w:bottom w:val="single" w:sz="6" w:space="0" w:color="000000"/>
              <w:right w:val="single" w:sz="6" w:space="0" w:color="000000"/>
            </w:tcBorders>
          </w:tcPr>
          <w:p w14:paraId="30CFB75D" w14:textId="77777777" w:rsidR="00B81160" w:rsidRDefault="00000000">
            <w:pPr>
              <w:pStyle w:val="TableParagraph"/>
              <w:spacing w:before="53"/>
              <w:ind w:left="114" w:right="102"/>
              <w:jc w:val="center"/>
              <w:rPr>
                <w:sz w:val="21"/>
              </w:rPr>
            </w:pPr>
            <w:bookmarkStart w:id="114" w:name="电脑"/>
            <w:bookmarkEnd w:id="114"/>
            <w:r>
              <w:rPr>
                <w:w w:val="95"/>
                <w:sz w:val="21"/>
              </w:rPr>
              <w:t>电脑</w:t>
            </w:r>
          </w:p>
        </w:tc>
        <w:tc>
          <w:tcPr>
            <w:tcW w:w="735" w:type="dxa"/>
            <w:tcBorders>
              <w:top w:val="single" w:sz="6" w:space="0" w:color="000000"/>
              <w:left w:val="single" w:sz="6" w:space="0" w:color="000000"/>
              <w:bottom w:val="single" w:sz="6" w:space="0" w:color="000000"/>
              <w:right w:val="single" w:sz="6" w:space="0" w:color="000000"/>
            </w:tcBorders>
          </w:tcPr>
          <w:p w14:paraId="2BBA2A2D" w14:textId="77777777" w:rsidR="00B81160" w:rsidRDefault="00B81160">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1FF0CD73" w14:textId="77777777" w:rsidR="00B81160" w:rsidRDefault="00000000">
            <w:pPr>
              <w:pStyle w:val="TableParagraph"/>
              <w:spacing w:before="53"/>
              <w:ind w:left="290"/>
              <w:rPr>
                <w:sz w:val="21"/>
              </w:rPr>
            </w:pPr>
            <w:r>
              <w:rPr>
                <w:w w:val="99"/>
                <w:sz w:val="21"/>
              </w:rPr>
              <w:t>台</w:t>
            </w:r>
          </w:p>
        </w:tc>
        <w:tc>
          <w:tcPr>
            <w:tcW w:w="751" w:type="dxa"/>
            <w:tcBorders>
              <w:top w:val="single" w:sz="6" w:space="0" w:color="000000"/>
              <w:left w:val="single" w:sz="6" w:space="0" w:color="000000"/>
              <w:bottom w:val="single" w:sz="6" w:space="0" w:color="000000"/>
              <w:right w:val="single" w:sz="6" w:space="0" w:color="000000"/>
            </w:tcBorders>
          </w:tcPr>
          <w:p w14:paraId="74068B18" w14:textId="77777777" w:rsidR="00B81160" w:rsidRDefault="00000000">
            <w:pPr>
              <w:pStyle w:val="TableParagraph"/>
              <w:spacing w:before="53"/>
              <w:ind w:left="15"/>
              <w:jc w:val="center"/>
              <w:rPr>
                <w:sz w:val="21"/>
              </w:rPr>
            </w:pPr>
            <w:bookmarkStart w:id="115" w:name="3"/>
            <w:bookmarkEnd w:id="115"/>
            <w:r>
              <w:rPr>
                <w:w w:val="99"/>
                <w:sz w:val="21"/>
              </w:rPr>
              <w:t>3</w:t>
            </w:r>
          </w:p>
        </w:tc>
        <w:tc>
          <w:tcPr>
            <w:tcW w:w="934" w:type="dxa"/>
            <w:tcBorders>
              <w:top w:val="single" w:sz="6" w:space="0" w:color="000000"/>
              <w:left w:val="single" w:sz="6" w:space="0" w:color="000000"/>
              <w:bottom w:val="single" w:sz="6" w:space="0" w:color="000000"/>
              <w:right w:val="single" w:sz="6" w:space="0" w:color="000000"/>
            </w:tcBorders>
          </w:tcPr>
          <w:p w14:paraId="3A12FB26" w14:textId="77777777" w:rsidR="00B81160" w:rsidRDefault="00000000">
            <w:pPr>
              <w:pStyle w:val="TableParagraph"/>
              <w:spacing w:before="53"/>
              <w:ind w:right="268"/>
              <w:jc w:val="right"/>
              <w:rPr>
                <w:sz w:val="21"/>
              </w:rPr>
            </w:pPr>
            <w:bookmarkStart w:id="116" w:name="0.62"/>
            <w:bookmarkEnd w:id="116"/>
            <w:r>
              <w:rPr>
                <w:w w:val="95"/>
                <w:sz w:val="21"/>
              </w:rPr>
              <w:t>0.62</w:t>
            </w:r>
          </w:p>
        </w:tc>
        <w:tc>
          <w:tcPr>
            <w:tcW w:w="928" w:type="dxa"/>
            <w:tcBorders>
              <w:top w:val="single" w:sz="6" w:space="0" w:color="000000"/>
              <w:left w:val="single" w:sz="6" w:space="0" w:color="000000"/>
              <w:bottom w:val="single" w:sz="6" w:space="0" w:color="000000"/>
              <w:right w:val="single" w:sz="6" w:space="0" w:color="000000"/>
            </w:tcBorders>
          </w:tcPr>
          <w:p w14:paraId="0539BC25" w14:textId="77777777" w:rsidR="00B81160" w:rsidRDefault="00000000">
            <w:pPr>
              <w:pStyle w:val="TableParagraph"/>
              <w:spacing w:before="53"/>
              <w:ind w:right="265"/>
              <w:jc w:val="right"/>
              <w:rPr>
                <w:sz w:val="21"/>
              </w:rPr>
            </w:pPr>
            <w:r>
              <w:rPr>
                <w:w w:val="95"/>
                <w:sz w:val="21"/>
              </w:rPr>
              <w:t>1.85</w:t>
            </w:r>
          </w:p>
        </w:tc>
        <w:tc>
          <w:tcPr>
            <w:tcW w:w="928" w:type="dxa"/>
            <w:tcBorders>
              <w:top w:val="single" w:sz="6" w:space="0" w:color="000000"/>
              <w:left w:val="single" w:sz="6" w:space="0" w:color="000000"/>
              <w:bottom w:val="single" w:sz="6" w:space="0" w:color="000000"/>
              <w:right w:val="single" w:sz="6" w:space="0" w:color="000000"/>
            </w:tcBorders>
          </w:tcPr>
          <w:p w14:paraId="12F39B08" w14:textId="77777777" w:rsidR="00B81160" w:rsidRDefault="00000000">
            <w:pPr>
              <w:pStyle w:val="TableParagraph"/>
              <w:spacing w:before="53"/>
              <w:ind w:right="266"/>
              <w:jc w:val="right"/>
              <w:rPr>
                <w:sz w:val="21"/>
              </w:rPr>
            </w:pPr>
            <w:bookmarkStart w:id="117" w:name="1.85"/>
            <w:bookmarkEnd w:id="117"/>
            <w:r>
              <w:rPr>
                <w:w w:val="95"/>
                <w:sz w:val="21"/>
              </w:rPr>
              <w:t>1.85</w:t>
            </w:r>
          </w:p>
        </w:tc>
        <w:tc>
          <w:tcPr>
            <w:tcW w:w="928" w:type="dxa"/>
            <w:tcBorders>
              <w:top w:val="single" w:sz="6" w:space="0" w:color="000000"/>
              <w:left w:val="single" w:sz="6" w:space="0" w:color="000000"/>
              <w:bottom w:val="single" w:sz="6" w:space="0" w:color="000000"/>
              <w:right w:val="single" w:sz="6" w:space="0" w:color="000000"/>
            </w:tcBorders>
          </w:tcPr>
          <w:p w14:paraId="268F2F3D"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5E140CE0"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423EE5C9"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020225E4"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7745573" w14:textId="77777777" w:rsidR="00B81160" w:rsidRDefault="00B81160">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34FEEA68"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32736928" w14:textId="77777777" w:rsidR="00B81160" w:rsidRDefault="00B81160">
            <w:pPr>
              <w:pStyle w:val="TableParagraph"/>
              <w:rPr>
                <w:rFonts w:ascii="Times New Roman"/>
                <w:sz w:val="24"/>
              </w:rPr>
            </w:pPr>
          </w:p>
        </w:tc>
      </w:tr>
      <w:tr w:rsidR="00B81160" w14:paraId="6963218D" w14:textId="77777777">
        <w:trPr>
          <w:trHeight w:val="421"/>
        </w:trPr>
        <w:tc>
          <w:tcPr>
            <w:tcW w:w="1427" w:type="dxa"/>
            <w:tcBorders>
              <w:top w:val="single" w:sz="6" w:space="0" w:color="000000"/>
              <w:left w:val="single" w:sz="6" w:space="0" w:color="000000"/>
              <w:bottom w:val="single" w:sz="6" w:space="0" w:color="000000"/>
              <w:right w:val="single" w:sz="6" w:space="0" w:color="000000"/>
            </w:tcBorders>
          </w:tcPr>
          <w:p w14:paraId="60E76811" w14:textId="77777777" w:rsidR="00B81160" w:rsidRDefault="00000000">
            <w:pPr>
              <w:pStyle w:val="TableParagraph"/>
              <w:spacing w:before="69"/>
              <w:ind w:left="193" w:right="180"/>
              <w:jc w:val="center"/>
              <w:rPr>
                <w:sz w:val="21"/>
              </w:rPr>
            </w:pPr>
            <w:r>
              <w:rPr>
                <w:w w:val="95"/>
                <w:sz w:val="21"/>
              </w:rPr>
              <w:t>公用经费</w:t>
            </w:r>
          </w:p>
        </w:tc>
        <w:tc>
          <w:tcPr>
            <w:tcW w:w="792" w:type="dxa"/>
            <w:tcBorders>
              <w:top w:val="single" w:sz="6" w:space="0" w:color="000000"/>
              <w:left w:val="single" w:sz="6" w:space="0" w:color="000000"/>
              <w:bottom w:val="single" w:sz="6" w:space="0" w:color="000000"/>
              <w:right w:val="single" w:sz="6" w:space="0" w:color="000000"/>
            </w:tcBorders>
          </w:tcPr>
          <w:p w14:paraId="289044CB" w14:textId="77777777" w:rsidR="00B81160" w:rsidRDefault="00000000">
            <w:pPr>
              <w:pStyle w:val="TableParagraph"/>
              <w:spacing w:before="69"/>
              <w:ind w:left="110" w:right="100"/>
              <w:jc w:val="center"/>
              <w:rPr>
                <w:sz w:val="21"/>
              </w:rPr>
            </w:pPr>
            <w:r>
              <w:rPr>
                <w:w w:val="95"/>
                <w:sz w:val="21"/>
              </w:rPr>
              <w:t>0.66</w:t>
            </w:r>
          </w:p>
        </w:tc>
        <w:tc>
          <w:tcPr>
            <w:tcW w:w="1072" w:type="dxa"/>
            <w:tcBorders>
              <w:top w:val="single" w:sz="6" w:space="0" w:color="000000"/>
              <w:left w:val="single" w:sz="6" w:space="0" w:color="000000"/>
              <w:bottom w:val="single" w:sz="6" w:space="0" w:color="000000"/>
              <w:right w:val="single" w:sz="6" w:space="0" w:color="000000"/>
            </w:tcBorders>
          </w:tcPr>
          <w:p w14:paraId="41ABF9CF" w14:textId="77777777" w:rsidR="00B81160" w:rsidRDefault="00000000">
            <w:pPr>
              <w:pStyle w:val="TableParagraph"/>
              <w:spacing w:before="69"/>
              <w:ind w:left="114" w:right="102"/>
              <w:jc w:val="center"/>
              <w:rPr>
                <w:sz w:val="21"/>
              </w:rPr>
            </w:pPr>
            <w:bookmarkStart w:id="118" w:name="打印机"/>
            <w:bookmarkEnd w:id="118"/>
            <w:r>
              <w:rPr>
                <w:w w:val="95"/>
                <w:sz w:val="21"/>
              </w:rPr>
              <w:t>打印机</w:t>
            </w:r>
          </w:p>
        </w:tc>
        <w:tc>
          <w:tcPr>
            <w:tcW w:w="735" w:type="dxa"/>
            <w:tcBorders>
              <w:top w:val="single" w:sz="6" w:space="0" w:color="000000"/>
              <w:left w:val="single" w:sz="6" w:space="0" w:color="000000"/>
              <w:bottom w:val="single" w:sz="6" w:space="0" w:color="000000"/>
              <w:right w:val="single" w:sz="6" w:space="0" w:color="000000"/>
            </w:tcBorders>
          </w:tcPr>
          <w:p w14:paraId="7D9B60C6" w14:textId="77777777" w:rsidR="00B81160" w:rsidRDefault="00B81160">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4CDC7F52" w14:textId="77777777" w:rsidR="00B81160" w:rsidRDefault="00000000">
            <w:pPr>
              <w:pStyle w:val="TableParagraph"/>
              <w:spacing w:before="69"/>
              <w:ind w:left="290"/>
              <w:rPr>
                <w:sz w:val="21"/>
              </w:rPr>
            </w:pPr>
            <w:bookmarkStart w:id="119" w:name="台"/>
            <w:bookmarkEnd w:id="119"/>
            <w:r>
              <w:rPr>
                <w:w w:val="99"/>
                <w:sz w:val="21"/>
              </w:rPr>
              <w:t>台</w:t>
            </w:r>
          </w:p>
        </w:tc>
        <w:tc>
          <w:tcPr>
            <w:tcW w:w="751" w:type="dxa"/>
            <w:tcBorders>
              <w:top w:val="single" w:sz="6" w:space="0" w:color="000000"/>
              <w:left w:val="single" w:sz="6" w:space="0" w:color="000000"/>
              <w:bottom w:val="single" w:sz="6" w:space="0" w:color="000000"/>
              <w:right w:val="single" w:sz="6" w:space="0" w:color="000000"/>
            </w:tcBorders>
          </w:tcPr>
          <w:p w14:paraId="420D3C23" w14:textId="77777777" w:rsidR="00B81160" w:rsidRDefault="00000000">
            <w:pPr>
              <w:pStyle w:val="TableParagraph"/>
              <w:spacing w:before="69"/>
              <w:ind w:left="15"/>
              <w:jc w:val="center"/>
              <w:rPr>
                <w:sz w:val="21"/>
              </w:rPr>
            </w:pPr>
            <w:bookmarkStart w:id="120" w:name="2"/>
            <w:bookmarkEnd w:id="120"/>
            <w:r>
              <w:rPr>
                <w:w w:val="99"/>
                <w:sz w:val="21"/>
              </w:rPr>
              <w:t>2</w:t>
            </w:r>
          </w:p>
        </w:tc>
        <w:tc>
          <w:tcPr>
            <w:tcW w:w="934" w:type="dxa"/>
            <w:tcBorders>
              <w:top w:val="single" w:sz="6" w:space="0" w:color="000000"/>
              <w:left w:val="single" w:sz="6" w:space="0" w:color="000000"/>
              <w:bottom w:val="single" w:sz="6" w:space="0" w:color="000000"/>
              <w:right w:val="single" w:sz="6" w:space="0" w:color="000000"/>
            </w:tcBorders>
          </w:tcPr>
          <w:p w14:paraId="10C8F245" w14:textId="77777777" w:rsidR="00B81160" w:rsidRDefault="00000000">
            <w:pPr>
              <w:pStyle w:val="TableParagraph"/>
              <w:spacing w:before="69"/>
              <w:ind w:right="268"/>
              <w:jc w:val="right"/>
              <w:rPr>
                <w:sz w:val="21"/>
              </w:rPr>
            </w:pPr>
            <w:bookmarkStart w:id="121" w:name="0.33"/>
            <w:bookmarkEnd w:id="121"/>
            <w:r>
              <w:rPr>
                <w:w w:val="95"/>
                <w:sz w:val="21"/>
              </w:rPr>
              <w:t>0.33</w:t>
            </w:r>
          </w:p>
        </w:tc>
        <w:tc>
          <w:tcPr>
            <w:tcW w:w="928" w:type="dxa"/>
            <w:tcBorders>
              <w:top w:val="single" w:sz="6" w:space="0" w:color="000000"/>
              <w:left w:val="single" w:sz="6" w:space="0" w:color="000000"/>
              <w:bottom w:val="single" w:sz="6" w:space="0" w:color="000000"/>
              <w:right w:val="single" w:sz="6" w:space="0" w:color="000000"/>
            </w:tcBorders>
          </w:tcPr>
          <w:p w14:paraId="0802F598" w14:textId="77777777" w:rsidR="00B81160" w:rsidRDefault="00000000">
            <w:pPr>
              <w:pStyle w:val="TableParagraph"/>
              <w:spacing w:before="69"/>
              <w:ind w:right="265"/>
              <w:jc w:val="right"/>
              <w:rPr>
                <w:sz w:val="21"/>
              </w:rPr>
            </w:pPr>
            <w:r>
              <w:rPr>
                <w:w w:val="95"/>
                <w:sz w:val="21"/>
              </w:rPr>
              <w:t>0.66</w:t>
            </w:r>
          </w:p>
        </w:tc>
        <w:tc>
          <w:tcPr>
            <w:tcW w:w="928" w:type="dxa"/>
            <w:tcBorders>
              <w:top w:val="single" w:sz="6" w:space="0" w:color="000000"/>
              <w:left w:val="single" w:sz="6" w:space="0" w:color="000000"/>
              <w:bottom w:val="single" w:sz="6" w:space="0" w:color="000000"/>
              <w:right w:val="single" w:sz="6" w:space="0" w:color="000000"/>
            </w:tcBorders>
          </w:tcPr>
          <w:p w14:paraId="7494885B" w14:textId="77777777" w:rsidR="00B81160" w:rsidRDefault="00000000">
            <w:pPr>
              <w:pStyle w:val="TableParagraph"/>
              <w:spacing w:before="69"/>
              <w:ind w:right="266"/>
              <w:jc w:val="right"/>
              <w:rPr>
                <w:sz w:val="21"/>
              </w:rPr>
            </w:pPr>
            <w:bookmarkStart w:id="122" w:name="0.66"/>
            <w:bookmarkEnd w:id="122"/>
            <w:r>
              <w:rPr>
                <w:w w:val="95"/>
                <w:sz w:val="21"/>
              </w:rPr>
              <w:t>0.66</w:t>
            </w:r>
          </w:p>
        </w:tc>
        <w:tc>
          <w:tcPr>
            <w:tcW w:w="928" w:type="dxa"/>
            <w:tcBorders>
              <w:top w:val="single" w:sz="6" w:space="0" w:color="000000"/>
              <w:left w:val="single" w:sz="6" w:space="0" w:color="000000"/>
              <w:bottom w:val="single" w:sz="6" w:space="0" w:color="000000"/>
              <w:right w:val="single" w:sz="6" w:space="0" w:color="000000"/>
            </w:tcBorders>
          </w:tcPr>
          <w:p w14:paraId="013FF77C"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0E05FD3B"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6D08838"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59068BC5"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6B2CE855" w14:textId="77777777" w:rsidR="00B81160" w:rsidRDefault="00B81160">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34D9EC48"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74A531C" w14:textId="77777777" w:rsidR="00B81160" w:rsidRDefault="00B81160">
            <w:pPr>
              <w:pStyle w:val="TableParagraph"/>
              <w:rPr>
                <w:rFonts w:ascii="Times New Roman"/>
                <w:sz w:val="24"/>
              </w:rPr>
            </w:pPr>
          </w:p>
        </w:tc>
      </w:tr>
      <w:tr w:rsidR="00B81160" w14:paraId="64372743" w14:textId="77777777">
        <w:trPr>
          <w:trHeight w:val="422"/>
        </w:trPr>
        <w:tc>
          <w:tcPr>
            <w:tcW w:w="1427" w:type="dxa"/>
            <w:tcBorders>
              <w:top w:val="single" w:sz="6" w:space="0" w:color="000000"/>
              <w:left w:val="single" w:sz="6" w:space="0" w:color="000000"/>
              <w:bottom w:val="single" w:sz="6" w:space="0" w:color="000000"/>
              <w:right w:val="single" w:sz="6" w:space="0" w:color="000000"/>
            </w:tcBorders>
          </w:tcPr>
          <w:p w14:paraId="1B0B09E6" w14:textId="77777777" w:rsidR="00B81160" w:rsidRDefault="00000000">
            <w:pPr>
              <w:pStyle w:val="TableParagraph"/>
              <w:spacing w:before="69"/>
              <w:ind w:left="193" w:right="180"/>
              <w:jc w:val="center"/>
              <w:rPr>
                <w:sz w:val="21"/>
              </w:rPr>
            </w:pPr>
            <w:bookmarkStart w:id="123" w:name="公用经费"/>
            <w:bookmarkEnd w:id="123"/>
            <w:r>
              <w:rPr>
                <w:w w:val="95"/>
                <w:sz w:val="21"/>
              </w:rPr>
              <w:t>公用经费</w:t>
            </w:r>
          </w:p>
        </w:tc>
        <w:tc>
          <w:tcPr>
            <w:tcW w:w="792" w:type="dxa"/>
            <w:tcBorders>
              <w:top w:val="single" w:sz="6" w:space="0" w:color="000000"/>
              <w:left w:val="single" w:sz="6" w:space="0" w:color="000000"/>
              <w:bottom w:val="single" w:sz="6" w:space="0" w:color="000000"/>
              <w:right w:val="single" w:sz="6" w:space="0" w:color="000000"/>
            </w:tcBorders>
          </w:tcPr>
          <w:p w14:paraId="118770B5" w14:textId="77777777" w:rsidR="00B81160" w:rsidRDefault="00000000">
            <w:pPr>
              <w:pStyle w:val="TableParagraph"/>
              <w:spacing w:before="69"/>
              <w:ind w:left="110" w:right="100"/>
              <w:jc w:val="center"/>
              <w:rPr>
                <w:sz w:val="21"/>
              </w:rPr>
            </w:pPr>
            <w:r>
              <w:rPr>
                <w:w w:val="95"/>
                <w:sz w:val="21"/>
              </w:rPr>
              <w:t>2.3</w:t>
            </w:r>
          </w:p>
        </w:tc>
        <w:tc>
          <w:tcPr>
            <w:tcW w:w="1072" w:type="dxa"/>
            <w:tcBorders>
              <w:top w:val="single" w:sz="6" w:space="0" w:color="000000"/>
              <w:left w:val="single" w:sz="6" w:space="0" w:color="000000"/>
              <w:bottom w:val="single" w:sz="6" w:space="0" w:color="000000"/>
              <w:right w:val="single" w:sz="6" w:space="0" w:color="000000"/>
            </w:tcBorders>
          </w:tcPr>
          <w:p w14:paraId="13FB936B" w14:textId="77777777" w:rsidR="00B81160" w:rsidRDefault="00000000">
            <w:pPr>
              <w:pStyle w:val="TableParagraph"/>
              <w:spacing w:before="69"/>
              <w:ind w:left="114" w:right="102"/>
              <w:jc w:val="center"/>
              <w:rPr>
                <w:sz w:val="21"/>
              </w:rPr>
            </w:pPr>
            <w:bookmarkStart w:id="124" w:name="家具"/>
            <w:bookmarkEnd w:id="124"/>
            <w:r>
              <w:rPr>
                <w:w w:val="95"/>
                <w:sz w:val="21"/>
              </w:rPr>
              <w:t>家具</w:t>
            </w:r>
          </w:p>
        </w:tc>
        <w:tc>
          <w:tcPr>
            <w:tcW w:w="735" w:type="dxa"/>
            <w:tcBorders>
              <w:top w:val="single" w:sz="6" w:space="0" w:color="000000"/>
              <w:left w:val="single" w:sz="6" w:space="0" w:color="000000"/>
              <w:bottom w:val="single" w:sz="6" w:space="0" w:color="000000"/>
              <w:right w:val="single" w:sz="6" w:space="0" w:color="000000"/>
            </w:tcBorders>
          </w:tcPr>
          <w:p w14:paraId="3553242C" w14:textId="77777777" w:rsidR="00B81160" w:rsidRDefault="00B81160">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519F7D95" w14:textId="77777777" w:rsidR="00B81160" w:rsidRDefault="00000000">
            <w:pPr>
              <w:pStyle w:val="TableParagraph"/>
              <w:spacing w:before="69"/>
              <w:ind w:left="290"/>
              <w:rPr>
                <w:sz w:val="21"/>
              </w:rPr>
            </w:pPr>
            <w:bookmarkStart w:id="125" w:name="套"/>
            <w:bookmarkEnd w:id="125"/>
            <w:r>
              <w:rPr>
                <w:w w:val="99"/>
                <w:sz w:val="21"/>
              </w:rPr>
              <w:t>套</w:t>
            </w:r>
          </w:p>
        </w:tc>
        <w:tc>
          <w:tcPr>
            <w:tcW w:w="751" w:type="dxa"/>
            <w:tcBorders>
              <w:top w:val="single" w:sz="6" w:space="0" w:color="000000"/>
              <w:left w:val="single" w:sz="6" w:space="0" w:color="000000"/>
              <w:bottom w:val="single" w:sz="6" w:space="0" w:color="000000"/>
              <w:right w:val="single" w:sz="6" w:space="0" w:color="000000"/>
            </w:tcBorders>
          </w:tcPr>
          <w:p w14:paraId="6EA18F8C" w14:textId="77777777" w:rsidR="00B81160" w:rsidRDefault="00000000">
            <w:pPr>
              <w:pStyle w:val="TableParagraph"/>
              <w:spacing w:before="69"/>
              <w:ind w:left="15"/>
              <w:jc w:val="center"/>
              <w:rPr>
                <w:sz w:val="21"/>
              </w:rPr>
            </w:pPr>
            <w:bookmarkStart w:id="126" w:name="5"/>
            <w:bookmarkEnd w:id="126"/>
            <w:r>
              <w:rPr>
                <w:w w:val="99"/>
                <w:sz w:val="21"/>
              </w:rPr>
              <w:t>5</w:t>
            </w:r>
          </w:p>
        </w:tc>
        <w:tc>
          <w:tcPr>
            <w:tcW w:w="934" w:type="dxa"/>
            <w:tcBorders>
              <w:top w:val="single" w:sz="6" w:space="0" w:color="000000"/>
              <w:left w:val="single" w:sz="6" w:space="0" w:color="000000"/>
              <w:bottom w:val="single" w:sz="6" w:space="0" w:color="000000"/>
              <w:right w:val="single" w:sz="6" w:space="0" w:color="000000"/>
            </w:tcBorders>
          </w:tcPr>
          <w:p w14:paraId="470CE692" w14:textId="77777777" w:rsidR="00B81160" w:rsidRDefault="00000000">
            <w:pPr>
              <w:pStyle w:val="TableParagraph"/>
              <w:spacing w:before="69"/>
              <w:ind w:right="268"/>
              <w:jc w:val="right"/>
              <w:rPr>
                <w:sz w:val="21"/>
              </w:rPr>
            </w:pPr>
            <w:bookmarkStart w:id="127" w:name="0.46"/>
            <w:bookmarkEnd w:id="127"/>
            <w:r>
              <w:rPr>
                <w:w w:val="95"/>
                <w:sz w:val="21"/>
              </w:rPr>
              <w:t>0.46</w:t>
            </w:r>
          </w:p>
        </w:tc>
        <w:tc>
          <w:tcPr>
            <w:tcW w:w="928" w:type="dxa"/>
            <w:tcBorders>
              <w:top w:val="single" w:sz="6" w:space="0" w:color="000000"/>
              <w:left w:val="single" w:sz="6" w:space="0" w:color="000000"/>
              <w:bottom w:val="single" w:sz="6" w:space="0" w:color="000000"/>
              <w:right w:val="single" w:sz="6" w:space="0" w:color="000000"/>
            </w:tcBorders>
          </w:tcPr>
          <w:p w14:paraId="54F63A7E" w14:textId="77777777" w:rsidR="00B81160" w:rsidRDefault="00000000">
            <w:pPr>
              <w:pStyle w:val="TableParagraph"/>
              <w:spacing w:before="69"/>
              <w:ind w:left="143" w:right="131"/>
              <w:jc w:val="center"/>
              <w:rPr>
                <w:sz w:val="21"/>
              </w:rPr>
            </w:pPr>
            <w:r>
              <w:rPr>
                <w:w w:val="95"/>
                <w:sz w:val="21"/>
              </w:rPr>
              <w:t>2.3</w:t>
            </w:r>
          </w:p>
        </w:tc>
        <w:tc>
          <w:tcPr>
            <w:tcW w:w="928" w:type="dxa"/>
            <w:tcBorders>
              <w:top w:val="single" w:sz="6" w:space="0" w:color="000000"/>
              <w:left w:val="single" w:sz="6" w:space="0" w:color="000000"/>
              <w:bottom w:val="single" w:sz="6" w:space="0" w:color="000000"/>
              <w:right w:val="single" w:sz="6" w:space="0" w:color="000000"/>
            </w:tcBorders>
          </w:tcPr>
          <w:p w14:paraId="052ECA3F" w14:textId="77777777" w:rsidR="00B81160" w:rsidRDefault="00000000">
            <w:pPr>
              <w:pStyle w:val="TableParagraph"/>
              <w:spacing w:before="69"/>
              <w:ind w:right="317"/>
              <w:jc w:val="right"/>
              <w:rPr>
                <w:sz w:val="21"/>
              </w:rPr>
            </w:pPr>
            <w:bookmarkStart w:id="128" w:name="2.3"/>
            <w:bookmarkEnd w:id="128"/>
            <w:r>
              <w:rPr>
                <w:w w:val="95"/>
                <w:sz w:val="21"/>
              </w:rPr>
              <w:t>2.3</w:t>
            </w:r>
          </w:p>
        </w:tc>
        <w:tc>
          <w:tcPr>
            <w:tcW w:w="928" w:type="dxa"/>
            <w:tcBorders>
              <w:top w:val="single" w:sz="6" w:space="0" w:color="000000"/>
              <w:left w:val="single" w:sz="6" w:space="0" w:color="000000"/>
              <w:bottom w:val="single" w:sz="6" w:space="0" w:color="000000"/>
              <w:right w:val="single" w:sz="6" w:space="0" w:color="000000"/>
            </w:tcBorders>
          </w:tcPr>
          <w:p w14:paraId="6F117786"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0C234911"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40B6CE8B"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401E7B45"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6C6BD88F" w14:textId="77777777" w:rsidR="00B81160" w:rsidRDefault="00B81160">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005FE5A2" w14:textId="77777777" w:rsidR="00B81160" w:rsidRDefault="00B81160">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79F918BE" w14:textId="77777777" w:rsidR="00B81160" w:rsidRDefault="00B81160">
            <w:pPr>
              <w:pStyle w:val="TableParagraph"/>
              <w:rPr>
                <w:rFonts w:ascii="Times New Roman"/>
                <w:sz w:val="24"/>
              </w:rPr>
            </w:pPr>
          </w:p>
        </w:tc>
      </w:tr>
    </w:tbl>
    <w:p w14:paraId="32EA0F54" w14:textId="77777777" w:rsidR="00B81160" w:rsidRDefault="00000000">
      <w:pPr>
        <w:spacing w:before="189"/>
        <w:ind w:left="560"/>
        <w:rPr>
          <w:sz w:val="21"/>
        </w:rPr>
      </w:pPr>
      <w:r>
        <w:rPr>
          <w:w w:val="95"/>
          <w:sz w:val="21"/>
        </w:rPr>
        <w:t>注：同一采购目录序号的物品，其单价会因配置规格不同而变动，均符合资产配置标准。涉密采购事项按照相关规定执行。</w:t>
      </w:r>
    </w:p>
    <w:p w14:paraId="585AE91F" w14:textId="77777777" w:rsidR="00B81160" w:rsidRDefault="00B81160">
      <w:pPr>
        <w:pStyle w:val="a3"/>
        <w:spacing w:before="5"/>
        <w:rPr>
          <w:sz w:val="27"/>
        </w:rPr>
      </w:pPr>
    </w:p>
    <w:p w14:paraId="32AE41C6" w14:textId="77777777" w:rsidR="00B81160" w:rsidRDefault="00000000">
      <w:pPr>
        <w:pStyle w:val="a3"/>
        <w:ind w:left="780"/>
      </w:pPr>
      <w:bookmarkStart w:id="129" w:name="_bookmark8"/>
      <w:bookmarkStart w:id="130" w:name="七、国有资产信息"/>
      <w:bookmarkEnd w:id="129"/>
      <w:bookmarkEnd w:id="130"/>
      <w:r>
        <w:rPr>
          <w:w w:val="95"/>
        </w:rPr>
        <w:t>七、国有资产信息</w:t>
      </w:r>
    </w:p>
    <w:p w14:paraId="621E17E7" w14:textId="77777777" w:rsidR="00B81160" w:rsidRDefault="00000000">
      <w:pPr>
        <w:pStyle w:val="a3"/>
        <w:spacing w:before="142" w:line="304" w:lineRule="auto"/>
        <w:ind w:left="140" w:right="239" w:firstLine="640"/>
      </w:pPr>
      <w:r>
        <w:rPr>
          <w:w w:val="95"/>
        </w:rPr>
        <w:t>2021 年末固定资产总金额 64.75</w:t>
      </w:r>
      <w:r>
        <w:rPr>
          <w:spacing w:val="2"/>
          <w:w w:val="95"/>
        </w:rPr>
        <w:t xml:space="preserve"> 万元</w:t>
      </w:r>
      <w:r>
        <w:rPr>
          <w:w w:val="95"/>
        </w:rPr>
        <w:t xml:space="preserve">（详见下表），2022 </w:t>
      </w:r>
      <w:proofErr w:type="gramStart"/>
      <w:r>
        <w:rPr>
          <w:w w:val="95"/>
        </w:rPr>
        <w:t>年拟购置</w:t>
      </w:r>
      <w:proofErr w:type="gramEnd"/>
      <w:r>
        <w:rPr>
          <w:w w:val="95"/>
        </w:rPr>
        <w:t>固定资产为 33.81 万元，已按要求</w:t>
      </w:r>
      <w:r>
        <w:t>列入政府采购预算，详见政府采购预算表。</w:t>
      </w:r>
    </w:p>
    <w:p w14:paraId="3787E3FE" w14:textId="77777777" w:rsidR="00B81160" w:rsidRDefault="00B81160">
      <w:pPr>
        <w:spacing w:line="304" w:lineRule="auto"/>
        <w:sectPr w:rsidR="00B81160">
          <w:pgSz w:w="16840" w:h="11900" w:orient="landscape"/>
          <w:pgMar w:top="1100" w:right="860" w:bottom="900" w:left="880" w:header="0" w:footer="713" w:gutter="0"/>
          <w:cols w:space="720"/>
        </w:sectPr>
      </w:pPr>
    </w:p>
    <w:p w14:paraId="73425067" w14:textId="77777777" w:rsidR="00B81160" w:rsidRDefault="00B81160">
      <w:pPr>
        <w:pStyle w:val="a3"/>
        <w:spacing w:before="6"/>
        <w:rPr>
          <w:sz w:val="26"/>
        </w:rPr>
      </w:pPr>
    </w:p>
    <w:p w14:paraId="5213640C" w14:textId="77777777" w:rsidR="00B81160" w:rsidRDefault="00000000">
      <w:pPr>
        <w:spacing w:line="495" w:lineRule="exact"/>
        <w:ind w:left="4720" w:right="4739"/>
        <w:jc w:val="center"/>
        <w:rPr>
          <w:rFonts w:ascii="Microsoft JhengHei" w:eastAsia="Microsoft JhengHei"/>
          <w:b/>
          <w:sz w:val="28"/>
        </w:rPr>
      </w:pPr>
      <w:proofErr w:type="gramStart"/>
      <w:r>
        <w:rPr>
          <w:rFonts w:ascii="Microsoft JhengHei" w:eastAsia="Microsoft JhengHei" w:hint="eastAsia"/>
          <w:b/>
          <w:sz w:val="28"/>
        </w:rPr>
        <w:t>保定市满城区</w:t>
      </w:r>
      <w:proofErr w:type="gramEnd"/>
      <w:r>
        <w:rPr>
          <w:rFonts w:ascii="Microsoft JhengHei" w:eastAsia="Microsoft JhengHei" w:hint="eastAsia"/>
          <w:b/>
          <w:sz w:val="28"/>
        </w:rPr>
        <w:t>人大常委会固定资产占用情况表</w:t>
      </w:r>
    </w:p>
    <w:p w14:paraId="4CF1F81A" w14:textId="77777777" w:rsidR="00B81160" w:rsidRDefault="00000000">
      <w:pPr>
        <w:spacing w:before="73"/>
        <w:ind w:left="6754"/>
        <w:rPr>
          <w:rFonts w:ascii="Microsoft YaHei UI" w:eastAsia="Microsoft YaHei UI"/>
          <w:b/>
          <w:sz w:val="28"/>
        </w:rPr>
      </w:pPr>
      <w:r>
        <w:rPr>
          <w:rFonts w:ascii="Microsoft YaHei UI" w:eastAsia="Microsoft YaHei UI" w:hint="eastAsia"/>
          <w:b/>
          <w:w w:val="90"/>
          <w:sz w:val="28"/>
        </w:rPr>
        <w:t>截止时间：2021</w:t>
      </w:r>
      <w:r>
        <w:rPr>
          <w:rFonts w:ascii="Microsoft YaHei UI" w:eastAsia="Microsoft YaHei UI" w:hint="eastAsia"/>
          <w:b/>
          <w:spacing w:val="9"/>
          <w:w w:val="90"/>
          <w:sz w:val="28"/>
        </w:rPr>
        <w:t xml:space="preserve"> 年 </w:t>
      </w:r>
      <w:r>
        <w:rPr>
          <w:rFonts w:ascii="Microsoft YaHei UI" w:eastAsia="Microsoft YaHei UI" w:hint="eastAsia"/>
          <w:b/>
          <w:w w:val="90"/>
          <w:sz w:val="28"/>
        </w:rPr>
        <w:t>12</w:t>
      </w:r>
      <w:r>
        <w:rPr>
          <w:rFonts w:ascii="Microsoft YaHei UI" w:eastAsia="Microsoft YaHei UI" w:hint="eastAsia"/>
          <w:b/>
          <w:spacing w:val="10"/>
          <w:w w:val="90"/>
          <w:sz w:val="28"/>
        </w:rPr>
        <w:t xml:space="preserve"> 月 </w:t>
      </w:r>
      <w:r>
        <w:rPr>
          <w:rFonts w:ascii="Microsoft YaHei UI" w:eastAsia="Microsoft YaHei UI" w:hint="eastAsia"/>
          <w:b/>
          <w:w w:val="90"/>
          <w:sz w:val="28"/>
        </w:rPr>
        <w:t>31</w:t>
      </w:r>
      <w:r>
        <w:rPr>
          <w:rFonts w:ascii="Microsoft YaHei UI" w:eastAsia="Microsoft YaHei UI" w:hint="eastAsia"/>
          <w:b/>
          <w:spacing w:val="9"/>
          <w:w w:val="90"/>
          <w:sz w:val="28"/>
        </w:rPr>
        <w:t xml:space="preserve"> 日</w:t>
      </w:r>
    </w:p>
    <w:tbl>
      <w:tblPr>
        <w:tblW w:w="0" w:type="auto"/>
        <w:tblInd w:w="2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62"/>
        <w:gridCol w:w="1591"/>
        <w:gridCol w:w="3402"/>
      </w:tblGrid>
      <w:tr w:rsidR="00B81160" w14:paraId="3BD768E0" w14:textId="77777777">
        <w:trPr>
          <w:trHeight w:val="749"/>
        </w:trPr>
        <w:tc>
          <w:tcPr>
            <w:tcW w:w="5762" w:type="dxa"/>
          </w:tcPr>
          <w:p w14:paraId="79C7CBD1" w14:textId="77777777" w:rsidR="00B81160" w:rsidRDefault="00000000">
            <w:pPr>
              <w:pStyle w:val="TableParagraph"/>
              <w:tabs>
                <w:tab w:val="left" w:pos="729"/>
              </w:tabs>
              <w:spacing w:before="150"/>
              <w:ind w:left="9"/>
              <w:jc w:val="center"/>
              <w:rPr>
                <w:rFonts w:ascii="Microsoft YaHei UI" w:eastAsia="Microsoft YaHei UI"/>
                <w:b/>
                <w:sz w:val="24"/>
              </w:rPr>
            </w:pPr>
            <w:r>
              <w:rPr>
                <w:rFonts w:ascii="Microsoft YaHei UI" w:eastAsia="Microsoft YaHei UI" w:hint="eastAsia"/>
                <w:b/>
                <w:sz w:val="24"/>
              </w:rPr>
              <w:t>项</w:t>
            </w:r>
            <w:r>
              <w:rPr>
                <w:rFonts w:ascii="Microsoft YaHei UI" w:eastAsia="Microsoft YaHei UI" w:hint="eastAsia"/>
                <w:b/>
                <w:sz w:val="24"/>
              </w:rPr>
              <w:tab/>
              <w:t>目</w:t>
            </w:r>
          </w:p>
        </w:tc>
        <w:tc>
          <w:tcPr>
            <w:tcW w:w="1591" w:type="dxa"/>
          </w:tcPr>
          <w:p w14:paraId="00E310FB" w14:textId="77777777" w:rsidR="00B81160" w:rsidRDefault="00000000">
            <w:pPr>
              <w:pStyle w:val="TableParagraph"/>
              <w:spacing w:before="150"/>
              <w:ind w:left="535" w:right="525"/>
              <w:jc w:val="center"/>
              <w:rPr>
                <w:rFonts w:ascii="Microsoft YaHei UI" w:eastAsia="Microsoft YaHei UI"/>
                <w:b/>
                <w:sz w:val="24"/>
              </w:rPr>
            </w:pPr>
            <w:r>
              <w:rPr>
                <w:rFonts w:ascii="Microsoft YaHei UI" w:eastAsia="Microsoft YaHei UI" w:hint="eastAsia"/>
                <w:b/>
                <w:sz w:val="24"/>
              </w:rPr>
              <w:t>数量</w:t>
            </w:r>
          </w:p>
        </w:tc>
        <w:tc>
          <w:tcPr>
            <w:tcW w:w="3402" w:type="dxa"/>
          </w:tcPr>
          <w:p w14:paraId="220F30FF" w14:textId="77777777" w:rsidR="00B81160" w:rsidRDefault="00000000">
            <w:pPr>
              <w:pStyle w:val="TableParagraph"/>
              <w:spacing w:before="150"/>
              <w:ind w:left="601" w:right="590"/>
              <w:jc w:val="center"/>
              <w:rPr>
                <w:rFonts w:ascii="Microsoft YaHei UI" w:eastAsia="Microsoft YaHei UI"/>
                <w:b/>
                <w:sz w:val="24"/>
              </w:rPr>
            </w:pPr>
            <w:r>
              <w:rPr>
                <w:rFonts w:ascii="Microsoft YaHei UI" w:eastAsia="Microsoft YaHei UI" w:hint="eastAsia"/>
                <w:b/>
                <w:sz w:val="24"/>
              </w:rPr>
              <w:t>价值（单位：万元）</w:t>
            </w:r>
          </w:p>
        </w:tc>
      </w:tr>
      <w:tr w:rsidR="00B81160" w14:paraId="35B19336" w14:textId="77777777">
        <w:trPr>
          <w:trHeight w:val="495"/>
        </w:trPr>
        <w:tc>
          <w:tcPr>
            <w:tcW w:w="5762" w:type="dxa"/>
          </w:tcPr>
          <w:p w14:paraId="51DF2E3B" w14:textId="77777777" w:rsidR="00B81160" w:rsidRDefault="00000000">
            <w:pPr>
              <w:pStyle w:val="TableParagraph"/>
              <w:spacing w:before="24"/>
              <w:ind w:left="9"/>
              <w:jc w:val="center"/>
              <w:rPr>
                <w:rFonts w:ascii="Microsoft YaHei UI" w:eastAsia="Microsoft YaHei UI"/>
                <w:b/>
                <w:sz w:val="24"/>
              </w:rPr>
            </w:pPr>
            <w:r>
              <w:rPr>
                <w:rFonts w:ascii="Microsoft YaHei UI" w:eastAsia="Microsoft YaHei UI" w:hint="eastAsia"/>
                <w:b/>
                <w:sz w:val="24"/>
              </w:rPr>
              <w:t>固定资产总额</w:t>
            </w:r>
          </w:p>
        </w:tc>
        <w:tc>
          <w:tcPr>
            <w:tcW w:w="1591" w:type="dxa"/>
          </w:tcPr>
          <w:p w14:paraId="79FD6F49" w14:textId="77777777" w:rsidR="00B81160" w:rsidRDefault="00000000">
            <w:pPr>
              <w:pStyle w:val="TableParagraph"/>
              <w:spacing w:before="63"/>
              <w:ind w:left="10"/>
              <w:jc w:val="center"/>
              <w:rPr>
                <w:rFonts w:ascii="Lucida Sans Unicode" w:hAnsi="Lucida Sans Unicode"/>
                <w:sz w:val="24"/>
              </w:rPr>
            </w:pPr>
            <w:r>
              <w:rPr>
                <w:rFonts w:ascii="Lucida Sans Unicode" w:hAnsi="Lucida Sans Unicode"/>
                <w:sz w:val="24"/>
              </w:rPr>
              <w:t>—</w:t>
            </w:r>
          </w:p>
        </w:tc>
        <w:tc>
          <w:tcPr>
            <w:tcW w:w="3402" w:type="dxa"/>
          </w:tcPr>
          <w:p w14:paraId="0AA34C44" w14:textId="77777777" w:rsidR="00B81160" w:rsidRDefault="00000000">
            <w:pPr>
              <w:pStyle w:val="TableParagraph"/>
              <w:spacing w:before="19"/>
              <w:ind w:left="599" w:right="590"/>
              <w:jc w:val="center"/>
              <w:rPr>
                <w:rFonts w:ascii="Microsoft YaHei UI"/>
                <w:b/>
                <w:sz w:val="24"/>
              </w:rPr>
            </w:pPr>
            <w:r>
              <w:rPr>
                <w:rFonts w:ascii="Microsoft YaHei UI"/>
                <w:b/>
                <w:w w:val="90"/>
                <w:sz w:val="24"/>
              </w:rPr>
              <w:t>64.75</w:t>
            </w:r>
          </w:p>
        </w:tc>
      </w:tr>
      <w:tr w:rsidR="00B81160" w14:paraId="612905EC" w14:textId="77777777">
        <w:trPr>
          <w:trHeight w:val="483"/>
        </w:trPr>
        <w:tc>
          <w:tcPr>
            <w:tcW w:w="5762" w:type="dxa"/>
          </w:tcPr>
          <w:p w14:paraId="78695588" w14:textId="77777777" w:rsidR="00B81160" w:rsidRDefault="00000000">
            <w:pPr>
              <w:pStyle w:val="TableParagraph"/>
              <w:spacing w:before="78"/>
              <w:ind w:left="226"/>
              <w:rPr>
                <w:sz w:val="24"/>
              </w:rPr>
            </w:pPr>
            <w:r>
              <w:rPr>
                <w:sz w:val="24"/>
              </w:rPr>
              <w:t>1、房屋（平方米）</w:t>
            </w:r>
          </w:p>
        </w:tc>
        <w:tc>
          <w:tcPr>
            <w:tcW w:w="1591" w:type="dxa"/>
          </w:tcPr>
          <w:p w14:paraId="7C033737" w14:textId="77777777" w:rsidR="00B81160" w:rsidRDefault="00B81160">
            <w:pPr>
              <w:pStyle w:val="TableParagraph"/>
              <w:rPr>
                <w:rFonts w:ascii="Times New Roman"/>
                <w:sz w:val="28"/>
              </w:rPr>
            </w:pPr>
          </w:p>
        </w:tc>
        <w:tc>
          <w:tcPr>
            <w:tcW w:w="3402" w:type="dxa"/>
          </w:tcPr>
          <w:p w14:paraId="226A4014" w14:textId="77777777" w:rsidR="00B81160" w:rsidRDefault="00B81160">
            <w:pPr>
              <w:pStyle w:val="TableParagraph"/>
              <w:rPr>
                <w:rFonts w:ascii="Times New Roman"/>
                <w:sz w:val="28"/>
              </w:rPr>
            </w:pPr>
          </w:p>
        </w:tc>
      </w:tr>
      <w:tr w:rsidR="00B81160" w14:paraId="14072C3A" w14:textId="77777777">
        <w:trPr>
          <w:trHeight w:val="418"/>
        </w:trPr>
        <w:tc>
          <w:tcPr>
            <w:tcW w:w="5762" w:type="dxa"/>
          </w:tcPr>
          <w:p w14:paraId="7DD51396" w14:textId="77777777" w:rsidR="00B81160" w:rsidRDefault="00000000">
            <w:pPr>
              <w:pStyle w:val="TableParagraph"/>
              <w:spacing w:before="50"/>
              <w:ind w:left="286"/>
              <w:rPr>
                <w:sz w:val="24"/>
              </w:rPr>
            </w:pPr>
            <w:r>
              <w:rPr>
                <w:sz w:val="24"/>
              </w:rPr>
              <w:t>其中：办公用房（平方米）</w:t>
            </w:r>
          </w:p>
        </w:tc>
        <w:tc>
          <w:tcPr>
            <w:tcW w:w="1591" w:type="dxa"/>
          </w:tcPr>
          <w:p w14:paraId="725D4E0F" w14:textId="77777777" w:rsidR="00B81160" w:rsidRDefault="00B81160">
            <w:pPr>
              <w:pStyle w:val="TableParagraph"/>
              <w:rPr>
                <w:rFonts w:ascii="Times New Roman"/>
                <w:sz w:val="28"/>
              </w:rPr>
            </w:pPr>
          </w:p>
        </w:tc>
        <w:tc>
          <w:tcPr>
            <w:tcW w:w="3402" w:type="dxa"/>
          </w:tcPr>
          <w:p w14:paraId="00889D4C" w14:textId="77777777" w:rsidR="00B81160" w:rsidRDefault="00B81160">
            <w:pPr>
              <w:pStyle w:val="TableParagraph"/>
              <w:rPr>
                <w:rFonts w:ascii="Times New Roman"/>
                <w:sz w:val="28"/>
              </w:rPr>
            </w:pPr>
          </w:p>
        </w:tc>
      </w:tr>
      <w:tr w:rsidR="00B81160" w14:paraId="46D37289" w14:textId="77777777">
        <w:trPr>
          <w:trHeight w:val="495"/>
        </w:trPr>
        <w:tc>
          <w:tcPr>
            <w:tcW w:w="5762" w:type="dxa"/>
          </w:tcPr>
          <w:p w14:paraId="723868B6" w14:textId="77777777" w:rsidR="00B81160" w:rsidRDefault="00000000">
            <w:pPr>
              <w:pStyle w:val="TableParagraph"/>
              <w:spacing w:before="85"/>
              <w:ind w:left="226"/>
              <w:rPr>
                <w:sz w:val="24"/>
              </w:rPr>
            </w:pPr>
            <w:r>
              <w:rPr>
                <w:sz w:val="24"/>
              </w:rPr>
              <w:t>2、车辆（台、辆）</w:t>
            </w:r>
          </w:p>
        </w:tc>
        <w:tc>
          <w:tcPr>
            <w:tcW w:w="1591" w:type="dxa"/>
          </w:tcPr>
          <w:p w14:paraId="791609EF" w14:textId="77777777" w:rsidR="00B81160" w:rsidRDefault="00000000">
            <w:pPr>
              <w:pStyle w:val="TableParagraph"/>
              <w:spacing w:before="82"/>
              <w:ind w:left="10"/>
              <w:jc w:val="center"/>
              <w:rPr>
                <w:sz w:val="24"/>
              </w:rPr>
            </w:pPr>
            <w:r>
              <w:rPr>
                <w:sz w:val="24"/>
              </w:rPr>
              <w:t>1</w:t>
            </w:r>
          </w:p>
        </w:tc>
        <w:tc>
          <w:tcPr>
            <w:tcW w:w="3402" w:type="dxa"/>
          </w:tcPr>
          <w:p w14:paraId="5D880923" w14:textId="77777777" w:rsidR="00B81160" w:rsidRDefault="00000000">
            <w:pPr>
              <w:pStyle w:val="TableParagraph"/>
              <w:spacing w:before="82"/>
              <w:ind w:left="594" w:right="590"/>
              <w:jc w:val="center"/>
              <w:rPr>
                <w:sz w:val="24"/>
              </w:rPr>
            </w:pPr>
            <w:r>
              <w:rPr>
                <w:sz w:val="24"/>
              </w:rPr>
              <w:t>19.18</w:t>
            </w:r>
          </w:p>
        </w:tc>
      </w:tr>
      <w:tr w:rsidR="00B81160" w14:paraId="063360F3" w14:textId="77777777">
        <w:trPr>
          <w:trHeight w:val="611"/>
        </w:trPr>
        <w:tc>
          <w:tcPr>
            <w:tcW w:w="5762" w:type="dxa"/>
          </w:tcPr>
          <w:p w14:paraId="38DDBE0C" w14:textId="77777777" w:rsidR="00B81160" w:rsidRDefault="00000000">
            <w:pPr>
              <w:pStyle w:val="TableParagraph"/>
              <w:spacing w:before="141"/>
              <w:ind w:left="226"/>
              <w:rPr>
                <w:sz w:val="24"/>
              </w:rPr>
            </w:pPr>
            <w:r>
              <w:rPr>
                <w:spacing w:val="-1"/>
                <w:sz w:val="24"/>
              </w:rPr>
              <w:t>3</w:t>
            </w:r>
            <w:r>
              <w:rPr>
                <w:spacing w:val="-13"/>
                <w:sz w:val="24"/>
              </w:rPr>
              <w:t xml:space="preserve">、单价在 </w:t>
            </w:r>
            <w:r>
              <w:rPr>
                <w:sz w:val="24"/>
              </w:rPr>
              <w:t>20</w:t>
            </w:r>
            <w:r>
              <w:rPr>
                <w:spacing w:val="-8"/>
                <w:sz w:val="24"/>
              </w:rPr>
              <w:t xml:space="preserve"> 万元以上的设备</w:t>
            </w:r>
          </w:p>
        </w:tc>
        <w:tc>
          <w:tcPr>
            <w:tcW w:w="1591" w:type="dxa"/>
          </w:tcPr>
          <w:p w14:paraId="2DD0A8C1" w14:textId="77777777" w:rsidR="00B81160" w:rsidRDefault="00000000">
            <w:pPr>
              <w:pStyle w:val="TableParagraph"/>
              <w:spacing w:before="120"/>
              <w:ind w:left="10"/>
              <w:jc w:val="center"/>
              <w:rPr>
                <w:rFonts w:ascii="Lucida Sans Unicode" w:hAnsi="Lucida Sans Unicode"/>
                <w:sz w:val="24"/>
              </w:rPr>
            </w:pPr>
            <w:r>
              <w:rPr>
                <w:rFonts w:ascii="Lucida Sans Unicode" w:hAnsi="Lucida Sans Unicode"/>
                <w:sz w:val="24"/>
              </w:rPr>
              <w:t>—</w:t>
            </w:r>
          </w:p>
        </w:tc>
        <w:tc>
          <w:tcPr>
            <w:tcW w:w="3402" w:type="dxa"/>
          </w:tcPr>
          <w:p w14:paraId="38E6B826" w14:textId="77777777" w:rsidR="00B81160" w:rsidRDefault="00000000">
            <w:pPr>
              <w:pStyle w:val="TableParagraph"/>
              <w:spacing w:before="141"/>
              <w:ind w:left="594" w:right="590"/>
              <w:jc w:val="center"/>
              <w:rPr>
                <w:sz w:val="24"/>
              </w:rPr>
            </w:pPr>
            <w:r>
              <w:rPr>
                <w:sz w:val="24"/>
              </w:rPr>
              <w:t>0.00</w:t>
            </w:r>
          </w:p>
        </w:tc>
      </w:tr>
      <w:tr w:rsidR="00B81160" w14:paraId="2DE4A1FE" w14:textId="77777777">
        <w:trPr>
          <w:trHeight w:val="432"/>
        </w:trPr>
        <w:tc>
          <w:tcPr>
            <w:tcW w:w="5762" w:type="dxa"/>
          </w:tcPr>
          <w:p w14:paraId="7C1B0744" w14:textId="77777777" w:rsidR="00B81160" w:rsidRDefault="00000000">
            <w:pPr>
              <w:pStyle w:val="TableParagraph"/>
              <w:spacing w:before="53"/>
              <w:ind w:left="226"/>
              <w:rPr>
                <w:sz w:val="24"/>
              </w:rPr>
            </w:pPr>
            <w:r>
              <w:rPr>
                <w:sz w:val="24"/>
              </w:rPr>
              <w:t>4、其他固定资产</w:t>
            </w:r>
          </w:p>
        </w:tc>
        <w:tc>
          <w:tcPr>
            <w:tcW w:w="1591" w:type="dxa"/>
          </w:tcPr>
          <w:p w14:paraId="33F2B65D" w14:textId="77777777" w:rsidR="00B81160" w:rsidRDefault="00000000">
            <w:pPr>
              <w:pStyle w:val="TableParagraph"/>
              <w:spacing w:before="30"/>
              <w:ind w:left="10"/>
              <w:jc w:val="center"/>
              <w:rPr>
                <w:rFonts w:ascii="Lucida Sans Unicode" w:hAnsi="Lucida Sans Unicode"/>
                <w:sz w:val="24"/>
              </w:rPr>
            </w:pPr>
            <w:r>
              <w:rPr>
                <w:rFonts w:ascii="Lucida Sans Unicode" w:hAnsi="Lucida Sans Unicode"/>
                <w:sz w:val="24"/>
              </w:rPr>
              <w:t>—</w:t>
            </w:r>
          </w:p>
        </w:tc>
        <w:tc>
          <w:tcPr>
            <w:tcW w:w="3402" w:type="dxa"/>
          </w:tcPr>
          <w:p w14:paraId="014ACE9A" w14:textId="77777777" w:rsidR="00B81160" w:rsidRDefault="00000000">
            <w:pPr>
              <w:pStyle w:val="TableParagraph"/>
              <w:spacing w:before="53"/>
              <w:ind w:left="594" w:right="590"/>
              <w:jc w:val="center"/>
              <w:rPr>
                <w:sz w:val="24"/>
              </w:rPr>
            </w:pPr>
            <w:r>
              <w:rPr>
                <w:sz w:val="24"/>
              </w:rPr>
              <w:t>45.57</w:t>
            </w:r>
          </w:p>
        </w:tc>
      </w:tr>
    </w:tbl>
    <w:p w14:paraId="37276205" w14:textId="77777777" w:rsidR="00B81160" w:rsidRDefault="00B81160">
      <w:pPr>
        <w:pStyle w:val="a3"/>
        <w:rPr>
          <w:rFonts w:ascii="Microsoft YaHei UI"/>
          <w:b/>
          <w:sz w:val="38"/>
        </w:rPr>
      </w:pPr>
    </w:p>
    <w:p w14:paraId="7CE82980" w14:textId="77777777" w:rsidR="00B81160" w:rsidRDefault="00000000">
      <w:pPr>
        <w:pStyle w:val="a3"/>
        <w:ind w:left="780"/>
      </w:pPr>
      <w:bookmarkStart w:id="131" w:name="八、名词解释"/>
      <w:bookmarkEnd w:id="131"/>
      <w:r>
        <w:rPr>
          <w:w w:val="95"/>
        </w:rPr>
        <w:t>八、名词解释</w:t>
      </w:r>
    </w:p>
    <w:p w14:paraId="718D0730" w14:textId="77777777" w:rsidR="00B81160" w:rsidRDefault="00000000">
      <w:pPr>
        <w:pStyle w:val="a3"/>
        <w:spacing w:before="80"/>
        <w:ind w:left="780"/>
      </w:pPr>
      <w:r>
        <w:t>1、一般公共预算拨款收入：指区级财政当年拨付的资金。</w:t>
      </w:r>
    </w:p>
    <w:p w14:paraId="4A59A7A9" w14:textId="77777777" w:rsidR="00B81160" w:rsidRDefault="00000000">
      <w:pPr>
        <w:pStyle w:val="a3"/>
        <w:spacing w:before="80"/>
        <w:ind w:left="780"/>
      </w:pPr>
      <w:r>
        <w:t>2、基本支出：指为保障机构正常运转、完成日常工作任务而发生的人员支出和公用支出。</w:t>
      </w:r>
    </w:p>
    <w:p w14:paraId="6C81D589" w14:textId="77777777" w:rsidR="00B81160" w:rsidRDefault="00000000">
      <w:pPr>
        <w:pStyle w:val="a3"/>
        <w:spacing w:before="80"/>
        <w:ind w:left="780"/>
      </w:pPr>
      <w:r>
        <w:t>3、项目支出：指在基本支出之外为完成特定行政任务和事业发展目标所发生的支出。</w:t>
      </w:r>
    </w:p>
    <w:p w14:paraId="4BE9CC20" w14:textId="77777777" w:rsidR="00B81160" w:rsidRDefault="00000000">
      <w:pPr>
        <w:pStyle w:val="a3"/>
        <w:spacing w:before="80"/>
        <w:ind w:left="780"/>
      </w:pPr>
      <w:r>
        <w:t>4、“三公”经费：纳入区级财政预算管理的“三公”经费，是指区级部门用财政拨款安排的因公出国</w:t>
      </w:r>
    </w:p>
    <w:p w14:paraId="6348BC11" w14:textId="77777777" w:rsidR="00B81160" w:rsidRDefault="00000000">
      <w:pPr>
        <w:pStyle w:val="a3"/>
        <w:spacing w:before="80"/>
        <w:ind w:left="780"/>
      </w:pPr>
      <w:r>
        <w:t>（境）费、公务用车购置及运维费和公务接待费。其中，因公出国（境）</w:t>
      </w:r>
      <w:proofErr w:type="gramStart"/>
      <w:r>
        <w:t>费反映</w:t>
      </w:r>
      <w:proofErr w:type="gramEnd"/>
      <w:r>
        <w:t>单位公务出国（境）的住宿费、旅费、伙食补助费、杂费、培训费等支出；公务用车购置及运维</w:t>
      </w:r>
      <w:proofErr w:type="gramStart"/>
      <w:r>
        <w:t>费反映</w:t>
      </w:r>
      <w:proofErr w:type="gramEnd"/>
      <w:r>
        <w:t>单位公务用车购置费及租用</w:t>
      </w:r>
    </w:p>
    <w:p w14:paraId="7863CD36" w14:textId="77777777" w:rsidR="00B81160" w:rsidRDefault="00B81160">
      <w:pPr>
        <w:spacing w:line="302" w:lineRule="auto"/>
        <w:sectPr w:rsidR="00B81160">
          <w:pgSz w:w="16840" w:h="11900" w:orient="landscape"/>
          <w:pgMar w:top="1100" w:right="860" w:bottom="900" w:left="880" w:header="0" w:footer="713" w:gutter="0"/>
          <w:cols w:space="720"/>
        </w:sectPr>
      </w:pPr>
    </w:p>
    <w:p w14:paraId="27C4862E" w14:textId="77777777" w:rsidR="00B81160" w:rsidRDefault="00B81160">
      <w:pPr>
        <w:pStyle w:val="a3"/>
        <w:spacing w:before="11"/>
        <w:rPr>
          <w:sz w:val="23"/>
        </w:rPr>
      </w:pPr>
    </w:p>
    <w:p w14:paraId="395C6C67" w14:textId="77777777" w:rsidR="00B81160" w:rsidRDefault="00000000">
      <w:pPr>
        <w:pStyle w:val="a3"/>
        <w:spacing w:before="80"/>
        <w:ind w:left="780"/>
      </w:pPr>
      <w:r>
        <w:t>费、燃料费、维修费、过路过桥费、保险费、安全奖励费用等支出；公务接待</w:t>
      </w:r>
      <w:proofErr w:type="gramStart"/>
      <w:r>
        <w:t>费反映</w:t>
      </w:r>
      <w:proofErr w:type="gramEnd"/>
      <w:r>
        <w:t>单位按规定开支的各 类公务接待（含外宾接待）支出。</w:t>
      </w:r>
    </w:p>
    <w:p w14:paraId="29B76F28" w14:textId="77777777" w:rsidR="00B81160" w:rsidRDefault="00000000">
      <w:pPr>
        <w:pStyle w:val="a3"/>
        <w:spacing w:before="80"/>
        <w:ind w:left="780"/>
      </w:pPr>
      <w:r>
        <w:t>5、公务费：包括办公费、水电费、邮电费、取暖费、交通费、一般会议费和物业管理费。</w:t>
      </w:r>
    </w:p>
    <w:p w14:paraId="7D300CCC" w14:textId="77777777" w:rsidR="00B81160" w:rsidRDefault="00000000">
      <w:pPr>
        <w:pStyle w:val="a3"/>
        <w:spacing w:before="80"/>
        <w:ind w:left="780"/>
      </w:pPr>
      <w:r>
        <w:t xml:space="preserve">6、机关运行费：是指各部门的公用经费，包括办公及印刷费、邮电费、差旅费、会议费、福利费、日常维修费、专用材料及一般设备购置费、办公用房水电费、办公用房取暖费、办公用房物业管理费、公 </w:t>
      </w:r>
      <w:proofErr w:type="gramStart"/>
      <w:r>
        <w:t>务</w:t>
      </w:r>
      <w:proofErr w:type="gramEnd"/>
      <w:r>
        <w:t>用车运行维护费以及其他费用。</w:t>
      </w:r>
    </w:p>
    <w:p w14:paraId="3767E1F3" w14:textId="77777777" w:rsidR="00B81160" w:rsidRDefault="00B81160">
      <w:pPr>
        <w:pStyle w:val="a3"/>
        <w:spacing w:before="9"/>
        <w:rPr>
          <w:sz w:val="36"/>
        </w:rPr>
      </w:pPr>
    </w:p>
    <w:p w14:paraId="2753FA3A" w14:textId="77777777" w:rsidR="00B81160" w:rsidRDefault="00000000">
      <w:pPr>
        <w:pStyle w:val="a3"/>
        <w:ind w:left="780"/>
      </w:pPr>
      <w:bookmarkStart w:id="132" w:name="九、其他需要说明的事项"/>
      <w:bookmarkEnd w:id="132"/>
      <w:r>
        <w:rPr>
          <w:w w:val="95"/>
        </w:rPr>
        <w:t>九、其他需要说明的事项</w:t>
      </w:r>
    </w:p>
    <w:p w14:paraId="5BB33978" w14:textId="77777777" w:rsidR="00B81160" w:rsidRDefault="00000000">
      <w:pPr>
        <w:pStyle w:val="a3"/>
        <w:spacing w:before="142"/>
        <w:ind w:left="780"/>
      </w:pPr>
      <w:proofErr w:type="gramStart"/>
      <w:r>
        <w:t>我部门</w:t>
      </w:r>
      <w:proofErr w:type="gramEnd"/>
      <w:r>
        <w:t>无其他需要说明的事项。</w:t>
      </w:r>
    </w:p>
    <w:sectPr w:rsidR="00B81160">
      <w:pgSz w:w="16840" w:h="11900" w:orient="landscape"/>
      <w:pgMar w:top="1100" w:right="8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4BA7" w14:textId="77777777" w:rsidR="00870EC4" w:rsidRDefault="00870EC4">
      <w:r>
        <w:separator/>
      </w:r>
    </w:p>
  </w:endnote>
  <w:endnote w:type="continuationSeparator" w:id="0">
    <w:p w14:paraId="1DAE0859" w14:textId="77777777" w:rsidR="00870EC4" w:rsidRDefault="0087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icrosoft YaHei UI">
    <w:altName w:val="宋体"/>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B321" w14:textId="77777777" w:rsidR="00B81160" w:rsidRDefault="00000000">
    <w:pPr>
      <w:pStyle w:val="a3"/>
      <w:spacing w:line="14" w:lineRule="auto"/>
      <w:rPr>
        <w:sz w:val="13"/>
      </w:rPr>
    </w:pPr>
    <w:r>
      <w:pict w14:anchorId="4301DB21">
        <v:shapetype id="_x0000_t202" coordsize="21600,21600" o:spt="202" path="m,l,21600r21600,l21600,xe">
          <v:stroke joinstyle="miter"/>
          <v:path gradientshapeok="t" o:connecttype="rect"/>
        </v:shapetype>
        <v:shape id="_x0000_s1025" type="#_x0000_t202" style="position:absolute;margin-left:412.75pt;margin-top:548.2pt;width:17.4pt;height:12.5pt;z-index:-251661312;mso-position-horizontal-relative:page;mso-position-vertical-relative:page;mso-width-relative:page;mso-height-relative:page" filled="f" stroked="f">
          <v:textbox inset="0,0,0,0">
            <w:txbxContent>
              <w:p w14:paraId="1C8B88A3" w14:textId="77777777" w:rsidR="00B81160" w:rsidRDefault="00000000">
                <w:pPr>
                  <w:spacing w:line="250" w:lineRule="exact"/>
                  <w:ind w:left="60"/>
                  <w:rPr>
                    <w:rFonts w:ascii="Lucida Sans Unicode"/>
                    <w:sz w:val="18"/>
                  </w:rPr>
                </w:pPr>
                <w:r>
                  <w:fldChar w:fldCharType="begin"/>
                </w:r>
                <w:r>
                  <w:rPr>
                    <w:rFonts w:ascii="Lucida Sans Unicode"/>
                    <w:sz w:val="1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6645" w14:textId="77777777" w:rsidR="00B81160" w:rsidRDefault="00000000">
    <w:pPr>
      <w:pStyle w:val="a3"/>
      <w:spacing w:line="14" w:lineRule="auto"/>
      <w:rPr>
        <w:sz w:val="20"/>
      </w:rPr>
    </w:pPr>
    <w:r>
      <w:pict w14:anchorId="39405E20">
        <v:shapetype id="_x0000_t202" coordsize="21600,21600" o:spt="202" path="m,l,21600r21600,l21600,xe">
          <v:stroke joinstyle="miter"/>
          <v:path gradientshapeok="t" o:connecttype="rect"/>
        </v:shapetype>
        <v:shape id="_x0000_s1026" type="#_x0000_t202" style="position:absolute;margin-left:410.35pt;margin-top:543.95pt;width:21.2pt;height:16pt;z-index:-251660288;mso-position-horizontal-relative:page;mso-position-vertical-relative:page;mso-width-relative:page;mso-height-relative:page" filled="f" stroked="f">
          <v:textbox inset="0,0,0,0">
            <w:txbxContent>
              <w:p w14:paraId="5FA19CBD" w14:textId="77777777" w:rsidR="00B81160" w:rsidRDefault="00000000">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CA8" w14:textId="77777777" w:rsidR="00B81160" w:rsidRDefault="00000000">
    <w:pPr>
      <w:pStyle w:val="a3"/>
      <w:spacing w:line="14" w:lineRule="auto"/>
      <w:rPr>
        <w:sz w:val="20"/>
      </w:rPr>
    </w:pPr>
    <w:r>
      <w:pict w14:anchorId="7567C2FF">
        <v:shapetype id="_x0000_t202" coordsize="21600,21600" o:spt="202" path="m,l,21600r21600,l21600,xe">
          <v:stroke joinstyle="miter"/>
          <v:path gradientshapeok="t" o:connecttype="rect"/>
        </v:shapetype>
        <v:shape id="_x0000_s1027" type="#_x0000_t202" style="position:absolute;margin-left:55.6pt;margin-top:535.1pt;width:6.75pt;height:12.6pt;z-index:-251659264;mso-position-horizontal-relative:page;mso-position-vertical-relative:page;mso-width-relative:page;mso-height-relative:page" filled="f" stroked="f">
          <v:textbox inset="0,0,0,0">
            <w:txbxContent>
              <w:p w14:paraId="616A0420" w14:textId="77777777" w:rsidR="00B81160" w:rsidRDefault="00000000">
                <w:pPr>
                  <w:spacing w:line="243" w:lineRule="exact"/>
                  <w:ind w:left="20"/>
                  <w:rPr>
                    <w:sz w:val="19"/>
                  </w:rPr>
                </w:pPr>
                <w:r>
                  <w:rPr>
                    <w:sz w:val="19"/>
                  </w:rPr>
                  <w:t>1</w:t>
                </w:r>
              </w:p>
            </w:txbxContent>
          </v:textbox>
          <w10:wrap anchorx="page" anchory="page"/>
        </v:shape>
      </w:pict>
    </w:r>
    <w:r>
      <w:pict w14:anchorId="28B09485">
        <v:shape id="_x0000_s1028" type="#_x0000_t202" style="position:absolute;margin-left:390.7pt;margin-top:544.35pt;width:21.2pt;height:16pt;z-index:-251658240;mso-position-horizontal-relative:page;mso-position-vertical-relative:page;mso-width-relative:page;mso-height-relative:page" filled="f" stroked="f">
          <v:textbox inset="0,0,0,0">
            <w:txbxContent>
              <w:p w14:paraId="4E280587" w14:textId="77777777" w:rsidR="00B81160" w:rsidRDefault="00000000">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F758" w14:textId="77777777" w:rsidR="00B81160" w:rsidRDefault="00000000">
    <w:pPr>
      <w:pStyle w:val="a3"/>
      <w:spacing w:line="14" w:lineRule="auto"/>
      <w:rPr>
        <w:sz w:val="20"/>
      </w:rPr>
    </w:pPr>
    <w:r>
      <w:pict w14:anchorId="193E6ABD">
        <v:shapetype id="_x0000_t202" coordsize="21600,21600" o:spt="202" path="m,l,21600r21600,l21600,xe">
          <v:stroke joinstyle="miter"/>
          <v:path gradientshapeok="t" o:connecttype="rect"/>
        </v:shapetype>
        <v:shape id="_x0000_s1029" type="#_x0000_t202" style="position:absolute;margin-left:50pt;margin-top:548.3pt;width:6.75pt;height:12.6pt;z-index:-251657216;mso-position-horizontal-relative:page;mso-position-vertical-relative:page;mso-width-relative:page;mso-height-relative:page" filled="f" stroked="f">
          <v:textbox inset="0,0,0,0">
            <w:txbxContent>
              <w:p w14:paraId="059AE602" w14:textId="77777777" w:rsidR="00B81160" w:rsidRDefault="00000000">
                <w:pPr>
                  <w:spacing w:line="243" w:lineRule="exact"/>
                  <w:ind w:left="20"/>
                  <w:rPr>
                    <w:sz w:val="19"/>
                  </w:rPr>
                </w:pPr>
                <w:r>
                  <w:rPr>
                    <w:sz w:val="19"/>
                  </w:rPr>
                  <w:t>1</w:t>
                </w:r>
              </w:p>
            </w:txbxContent>
          </v:textbox>
          <w10:wrap anchorx="page" anchory="page"/>
        </v:shape>
      </w:pict>
    </w:r>
    <w:r>
      <w:pict w14:anchorId="0A91A5E3">
        <v:shape id="_x0000_s1030" type="#_x0000_t202" style="position:absolute;margin-left:411.95pt;margin-top:557.55pt;width:21.2pt;height:16pt;z-index:-251656192;mso-position-horizontal-relative:page;mso-position-vertical-relative:page;mso-width-relative:page;mso-height-relative:page" filled="f" stroked="f">
          <v:textbox inset="0,0,0,0">
            <w:txbxContent>
              <w:p w14:paraId="37D002DC" w14:textId="77777777" w:rsidR="00B81160" w:rsidRDefault="00000000">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50F6" w14:textId="77777777" w:rsidR="00870EC4" w:rsidRDefault="00870EC4">
      <w:r>
        <w:separator/>
      </w:r>
    </w:p>
  </w:footnote>
  <w:footnote w:type="continuationSeparator" w:id="0">
    <w:p w14:paraId="013B5FC7" w14:textId="77777777" w:rsidR="00870EC4" w:rsidRDefault="0087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287"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297" w:hanging="180"/>
      </w:pPr>
      <w:rPr>
        <w:rFonts w:hint="default"/>
        <w:lang w:val="en-US" w:eastAsia="zh-CN" w:bidi="ar-SA"/>
      </w:rPr>
    </w:lvl>
    <w:lvl w:ilvl="2">
      <w:numFmt w:val="bullet"/>
      <w:lvlText w:val="•"/>
      <w:lvlJc w:val="left"/>
      <w:pPr>
        <w:ind w:left="2314" w:hanging="180"/>
      </w:pPr>
      <w:rPr>
        <w:rFonts w:hint="default"/>
        <w:lang w:val="en-US" w:eastAsia="zh-CN" w:bidi="ar-SA"/>
      </w:rPr>
    </w:lvl>
    <w:lvl w:ilvl="3">
      <w:numFmt w:val="bullet"/>
      <w:lvlText w:val="•"/>
      <w:lvlJc w:val="left"/>
      <w:pPr>
        <w:ind w:left="3331" w:hanging="180"/>
      </w:pPr>
      <w:rPr>
        <w:rFonts w:hint="default"/>
        <w:lang w:val="en-US" w:eastAsia="zh-CN" w:bidi="ar-SA"/>
      </w:rPr>
    </w:lvl>
    <w:lvl w:ilvl="4">
      <w:numFmt w:val="bullet"/>
      <w:lvlText w:val="•"/>
      <w:lvlJc w:val="left"/>
      <w:pPr>
        <w:ind w:left="4348" w:hanging="180"/>
      </w:pPr>
      <w:rPr>
        <w:rFonts w:hint="default"/>
        <w:lang w:val="en-US" w:eastAsia="zh-CN" w:bidi="ar-SA"/>
      </w:rPr>
    </w:lvl>
    <w:lvl w:ilvl="5">
      <w:numFmt w:val="bullet"/>
      <w:lvlText w:val="•"/>
      <w:lvlJc w:val="left"/>
      <w:pPr>
        <w:ind w:left="5365" w:hanging="180"/>
      </w:pPr>
      <w:rPr>
        <w:rFonts w:hint="default"/>
        <w:lang w:val="en-US" w:eastAsia="zh-CN" w:bidi="ar-SA"/>
      </w:rPr>
    </w:lvl>
    <w:lvl w:ilvl="6">
      <w:numFmt w:val="bullet"/>
      <w:lvlText w:val="•"/>
      <w:lvlJc w:val="left"/>
      <w:pPr>
        <w:ind w:left="6382" w:hanging="180"/>
      </w:pPr>
      <w:rPr>
        <w:rFonts w:hint="default"/>
        <w:lang w:val="en-US" w:eastAsia="zh-CN" w:bidi="ar-SA"/>
      </w:rPr>
    </w:lvl>
    <w:lvl w:ilvl="7">
      <w:numFmt w:val="bullet"/>
      <w:lvlText w:val="•"/>
      <w:lvlJc w:val="left"/>
      <w:pPr>
        <w:ind w:left="7399" w:hanging="180"/>
      </w:pPr>
      <w:rPr>
        <w:rFonts w:hint="default"/>
        <w:lang w:val="en-US" w:eastAsia="zh-CN" w:bidi="ar-SA"/>
      </w:rPr>
    </w:lvl>
    <w:lvl w:ilvl="8">
      <w:numFmt w:val="bullet"/>
      <w:lvlText w:val="•"/>
      <w:lvlJc w:val="left"/>
      <w:pPr>
        <w:ind w:left="8416" w:hanging="180"/>
      </w:pPr>
      <w:rPr>
        <w:rFonts w:hint="default"/>
        <w:lang w:val="en-US" w:eastAsia="zh-CN" w:bidi="ar-SA"/>
      </w:rPr>
    </w:lvl>
  </w:abstractNum>
  <w:abstractNum w:abstractNumId="1" w15:restartNumberingAfterBreak="0">
    <w:nsid w:val="BF205925"/>
    <w:multiLevelType w:val="multilevel"/>
    <w:tmpl w:val="BF205925"/>
    <w:lvl w:ilvl="0">
      <w:start w:val="1"/>
      <w:numFmt w:val="decimal"/>
      <w:lvlText w:val="%1."/>
      <w:lvlJc w:val="left"/>
      <w:pPr>
        <w:ind w:left="291"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355" w:hanging="180"/>
      </w:pPr>
      <w:rPr>
        <w:rFonts w:hint="default"/>
        <w:lang w:val="en-US" w:eastAsia="zh-CN" w:bidi="ar-SA"/>
      </w:rPr>
    </w:lvl>
    <w:lvl w:ilvl="2">
      <w:numFmt w:val="bullet"/>
      <w:lvlText w:val="•"/>
      <w:lvlJc w:val="left"/>
      <w:pPr>
        <w:ind w:left="2411" w:hanging="180"/>
      </w:pPr>
      <w:rPr>
        <w:rFonts w:hint="default"/>
        <w:lang w:val="en-US" w:eastAsia="zh-CN" w:bidi="ar-SA"/>
      </w:rPr>
    </w:lvl>
    <w:lvl w:ilvl="3">
      <w:numFmt w:val="bullet"/>
      <w:lvlText w:val="•"/>
      <w:lvlJc w:val="left"/>
      <w:pPr>
        <w:ind w:left="3467" w:hanging="180"/>
      </w:pPr>
      <w:rPr>
        <w:rFonts w:hint="default"/>
        <w:lang w:val="en-US" w:eastAsia="zh-CN" w:bidi="ar-SA"/>
      </w:rPr>
    </w:lvl>
    <w:lvl w:ilvl="4">
      <w:numFmt w:val="bullet"/>
      <w:lvlText w:val="•"/>
      <w:lvlJc w:val="left"/>
      <w:pPr>
        <w:ind w:left="4522" w:hanging="180"/>
      </w:pPr>
      <w:rPr>
        <w:rFonts w:hint="default"/>
        <w:lang w:val="en-US" w:eastAsia="zh-CN" w:bidi="ar-SA"/>
      </w:rPr>
    </w:lvl>
    <w:lvl w:ilvl="5">
      <w:numFmt w:val="bullet"/>
      <w:lvlText w:val="•"/>
      <w:lvlJc w:val="left"/>
      <w:pPr>
        <w:ind w:left="5578" w:hanging="180"/>
      </w:pPr>
      <w:rPr>
        <w:rFonts w:hint="default"/>
        <w:lang w:val="en-US" w:eastAsia="zh-CN" w:bidi="ar-SA"/>
      </w:rPr>
    </w:lvl>
    <w:lvl w:ilvl="6">
      <w:numFmt w:val="bullet"/>
      <w:lvlText w:val="•"/>
      <w:lvlJc w:val="left"/>
      <w:pPr>
        <w:ind w:left="6634" w:hanging="180"/>
      </w:pPr>
      <w:rPr>
        <w:rFonts w:hint="default"/>
        <w:lang w:val="en-US" w:eastAsia="zh-CN" w:bidi="ar-SA"/>
      </w:rPr>
    </w:lvl>
    <w:lvl w:ilvl="7">
      <w:numFmt w:val="bullet"/>
      <w:lvlText w:val="•"/>
      <w:lvlJc w:val="left"/>
      <w:pPr>
        <w:ind w:left="7689" w:hanging="180"/>
      </w:pPr>
      <w:rPr>
        <w:rFonts w:hint="default"/>
        <w:lang w:val="en-US" w:eastAsia="zh-CN" w:bidi="ar-SA"/>
      </w:rPr>
    </w:lvl>
    <w:lvl w:ilvl="8">
      <w:numFmt w:val="bullet"/>
      <w:lvlText w:val="•"/>
      <w:lvlJc w:val="left"/>
      <w:pPr>
        <w:ind w:left="8745" w:hanging="180"/>
      </w:pPr>
      <w:rPr>
        <w:rFonts w:hint="default"/>
        <w:lang w:val="en-US" w:eastAsia="zh-CN" w:bidi="ar-SA"/>
      </w:rPr>
    </w:lvl>
  </w:abstractNum>
  <w:abstractNum w:abstractNumId="2" w15:restartNumberingAfterBreak="0">
    <w:nsid w:val="CF092B84"/>
    <w:multiLevelType w:val="multilevel"/>
    <w:tmpl w:val="CF092B84"/>
    <w:lvl w:ilvl="0">
      <w:start w:val="1"/>
      <w:numFmt w:val="decimal"/>
      <w:lvlText w:val="%1."/>
      <w:lvlJc w:val="left"/>
      <w:pPr>
        <w:ind w:left="1700" w:hanging="240"/>
        <w:jc w:val="left"/>
      </w:pPr>
      <w:rPr>
        <w:rFonts w:ascii="宋体" w:eastAsia="宋体" w:hAnsi="宋体" w:cs="宋体" w:hint="default"/>
        <w:spacing w:val="-2"/>
        <w:w w:val="49"/>
        <w:sz w:val="30"/>
        <w:szCs w:val="30"/>
        <w:lang w:val="en-US" w:eastAsia="zh-CN" w:bidi="ar-SA"/>
      </w:rPr>
    </w:lvl>
    <w:lvl w:ilvl="1">
      <w:numFmt w:val="bullet"/>
      <w:lvlText w:val="•"/>
      <w:lvlJc w:val="left"/>
      <w:pPr>
        <w:ind w:left="3166" w:hanging="240"/>
      </w:pPr>
      <w:rPr>
        <w:rFonts w:hint="default"/>
        <w:lang w:val="en-US" w:eastAsia="zh-CN" w:bidi="ar-SA"/>
      </w:rPr>
    </w:lvl>
    <w:lvl w:ilvl="2">
      <w:numFmt w:val="bullet"/>
      <w:lvlText w:val="•"/>
      <w:lvlJc w:val="left"/>
      <w:pPr>
        <w:ind w:left="4632" w:hanging="240"/>
      </w:pPr>
      <w:rPr>
        <w:rFonts w:hint="default"/>
        <w:lang w:val="en-US" w:eastAsia="zh-CN" w:bidi="ar-SA"/>
      </w:rPr>
    </w:lvl>
    <w:lvl w:ilvl="3">
      <w:numFmt w:val="bullet"/>
      <w:lvlText w:val="•"/>
      <w:lvlJc w:val="left"/>
      <w:pPr>
        <w:ind w:left="6098" w:hanging="240"/>
      </w:pPr>
      <w:rPr>
        <w:rFonts w:hint="default"/>
        <w:lang w:val="en-US" w:eastAsia="zh-CN" w:bidi="ar-SA"/>
      </w:rPr>
    </w:lvl>
    <w:lvl w:ilvl="4">
      <w:numFmt w:val="bullet"/>
      <w:lvlText w:val="•"/>
      <w:lvlJc w:val="left"/>
      <w:pPr>
        <w:ind w:left="7564" w:hanging="240"/>
      </w:pPr>
      <w:rPr>
        <w:rFonts w:hint="default"/>
        <w:lang w:val="en-US" w:eastAsia="zh-CN" w:bidi="ar-SA"/>
      </w:rPr>
    </w:lvl>
    <w:lvl w:ilvl="5">
      <w:numFmt w:val="bullet"/>
      <w:lvlText w:val="•"/>
      <w:lvlJc w:val="left"/>
      <w:pPr>
        <w:ind w:left="9030" w:hanging="240"/>
      </w:pPr>
      <w:rPr>
        <w:rFonts w:hint="default"/>
        <w:lang w:val="en-US" w:eastAsia="zh-CN" w:bidi="ar-SA"/>
      </w:rPr>
    </w:lvl>
    <w:lvl w:ilvl="6">
      <w:numFmt w:val="bullet"/>
      <w:lvlText w:val="•"/>
      <w:lvlJc w:val="left"/>
      <w:pPr>
        <w:ind w:left="10496" w:hanging="240"/>
      </w:pPr>
      <w:rPr>
        <w:rFonts w:hint="default"/>
        <w:lang w:val="en-US" w:eastAsia="zh-CN" w:bidi="ar-SA"/>
      </w:rPr>
    </w:lvl>
    <w:lvl w:ilvl="7">
      <w:numFmt w:val="bullet"/>
      <w:lvlText w:val="•"/>
      <w:lvlJc w:val="left"/>
      <w:pPr>
        <w:ind w:left="11962" w:hanging="240"/>
      </w:pPr>
      <w:rPr>
        <w:rFonts w:hint="default"/>
        <w:lang w:val="en-US" w:eastAsia="zh-CN" w:bidi="ar-SA"/>
      </w:rPr>
    </w:lvl>
    <w:lvl w:ilvl="8">
      <w:numFmt w:val="bullet"/>
      <w:lvlText w:val="•"/>
      <w:lvlJc w:val="left"/>
      <w:pPr>
        <w:ind w:left="13428" w:hanging="240"/>
      </w:pPr>
      <w:rPr>
        <w:rFonts w:hint="default"/>
        <w:lang w:val="en-US" w:eastAsia="zh-CN" w:bidi="ar-SA"/>
      </w:rPr>
    </w:lvl>
  </w:abstractNum>
  <w:abstractNum w:abstractNumId="3" w15:restartNumberingAfterBreak="0">
    <w:nsid w:val="0053208E"/>
    <w:multiLevelType w:val="multilevel"/>
    <w:tmpl w:val="0053208E"/>
    <w:lvl w:ilvl="0">
      <w:start w:val="1"/>
      <w:numFmt w:val="decimal"/>
      <w:lvlText w:val="%1."/>
      <w:lvlJc w:val="left"/>
      <w:pPr>
        <w:ind w:left="1700" w:hanging="240"/>
        <w:jc w:val="left"/>
      </w:pPr>
      <w:rPr>
        <w:rFonts w:ascii="宋体" w:eastAsia="宋体" w:hAnsi="宋体" w:cs="宋体" w:hint="default"/>
        <w:spacing w:val="-2"/>
        <w:w w:val="49"/>
        <w:sz w:val="30"/>
        <w:szCs w:val="30"/>
        <w:lang w:val="en-US" w:eastAsia="zh-CN" w:bidi="ar-SA"/>
      </w:rPr>
    </w:lvl>
    <w:lvl w:ilvl="1">
      <w:numFmt w:val="bullet"/>
      <w:lvlText w:val="•"/>
      <w:lvlJc w:val="left"/>
      <w:pPr>
        <w:ind w:left="3166" w:hanging="240"/>
      </w:pPr>
      <w:rPr>
        <w:rFonts w:hint="default"/>
        <w:lang w:val="en-US" w:eastAsia="zh-CN" w:bidi="ar-SA"/>
      </w:rPr>
    </w:lvl>
    <w:lvl w:ilvl="2">
      <w:numFmt w:val="bullet"/>
      <w:lvlText w:val="•"/>
      <w:lvlJc w:val="left"/>
      <w:pPr>
        <w:ind w:left="4632" w:hanging="240"/>
      </w:pPr>
      <w:rPr>
        <w:rFonts w:hint="default"/>
        <w:lang w:val="en-US" w:eastAsia="zh-CN" w:bidi="ar-SA"/>
      </w:rPr>
    </w:lvl>
    <w:lvl w:ilvl="3">
      <w:numFmt w:val="bullet"/>
      <w:lvlText w:val="•"/>
      <w:lvlJc w:val="left"/>
      <w:pPr>
        <w:ind w:left="6098" w:hanging="240"/>
      </w:pPr>
      <w:rPr>
        <w:rFonts w:hint="default"/>
        <w:lang w:val="en-US" w:eastAsia="zh-CN" w:bidi="ar-SA"/>
      </w:rPr>
    </w:lvl>
    <w:lvl w:ilvl="4">
      <w:numFmt w:val="bullet"/>
      <w:lvlText w:val="•"/>
      <w:lvlJc w:val="left"/>
      <w:pPr>
        <w:ind w:left="7564" w:hanging="240"/>
      </w:pPr>
      <w:rPr>
        <w:rFonts w:hint="default"/>
        <w:lang w:val="en-US" w:eastAsia="zh-CN" w:bidi="ar-SA"/>
      </w:rPr>
    </w:lvl>
    <w:lvl w:ilvl="5">
      <w:numFmt w:val="bullet"/>
      <w:lvlText w:val="•"/>
      <w:lvlJc w:val="left"/>
      <w:pPr>
        <w:ind w:left="9030" w:hanging="240"/>
      </w:pPr>
      <w:rPr>
        <w:rFonts w:hint="default"/>
        <w:lang w:val="en-US" w:eastAsia="zh-CN" w:bidi="ar-SA"/>
      </w:rPr>
    </w:lvl>
    <w:lvl w:ilvl="6">
      <w:numFmt w:val="bullet"/>
      <w:lvlText w:val="•"/>
      <w:lvlJc w:val="left"/>
      <w:pPr>
        <w:ind w:left="10496" w:hanging="240"/>
      </w:pPr>
      <w:rPr>
        <w:rFonts w:hint="default"/>
        <w:lang w:val="en-US" w:eastAsia="zh-CN" w:bidi="ar-SA"/>
      </w:rPr>
    </w:lvl>
    <w:lvl w:ilvl="7">
      <w:numFmt w:val="bullet"/>
      <w:lvlText w:val="•"/>
      <w:lvlJc w:val="left"/>
      <w:pPr>
        <w:ind w:left="11962" w:hanging="240"/>
      </w:pPr>
      <w:rPr>
        <w:rFonts w:hint="default"/>
        <w:lang w:val="en-US" w:eastAsia="zh-CN" w:bidi="ar-SA"/>
      </w:rPr>
    </w:lvl>
    <w:lvl w:ilvl="8">
      <w:numFmt w:val="bullet"/>
      <w:lvlText w:val="•"/>
      <w:lvlJc w:val="left"/>
      <w:pPr>
        <w:ind w:left="13428" w:hanging="240"/>
      </w:pPr>
      <w:rPr>
        <w:rFonts w:hint="default"/>
        <w:lang w:val="en-US" w:eastAsia="zh-CN" w:bidi="ar-SA"/>
      </w:rPr>
    </w:lvl>
  </w:abstractNum>
  <w:abstractNum w:abstractNumId="4" w15:restartNumberingAfterBreak="0">
    <w:nsid w:val="03D62ECE"/>
    <w:multiLevelType w:val="multilevel"/>
    <w:tmpl w:val="03D62ECE"/>
    <w:lvl w:ilvl="0">
      <w:start w:val="1"/>
      <w:numFmt w:val="decimal"/>
      <w:lvlText w:val="%1."/>
      <w:lvlJc w:val="left"/>
      <w:pPr>
        <w:ind w:left="281"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415" w:hanging="180"/>
      </w:pPr>
      <w:rPr>
        <w:rFonts w:hint="default"/>
        <w:lang w:val="en-US" w:eastAsia="zh-CN" w:bidi="ar-SA"/>
      </w:rPr>
    </w:lvl>
    <w:lvl w:ilvl="2">
      <w:numFmt w:val="bullet"/>
      <w:lvlText w:val="•"/>
      <w:lvlJc w:val="left"/>
      <w:pPr>
        <w:ind w:left="2551" w:hanging="180"/>
      </w:pPr>
      <w:rPr>
        <w:rFonts w:hint="default"/>
        <w:lang w:val="en-US" w:eastAsia="zh-CN" w:bidi="ar-SA"/>
      </w:rPr>
    </w:lvl>
    <w:lvl w:ilvl="3">
      <w:numFmt w:val="bullet"/>
      <w:lvlText w:val="•"/>
      <w:lvlJc w:val="left"/>
      <w:pPr>
        <w:ind w:left="3686" w:hanging="180"/>
      </w:pPr>
      <w:rPr>
        <w:rFonts w:hint="default"/>
        <w:lang w:val="en-US" w:eastAsia="zh-CN" w:bidi="ar-SA"/>
      </w:rPr>
    </w:lvl>
    <w:lvl w:ilvl="4">
      <w:numFmt w:val="bullet"/>
      <w:lvlText w:val="•"/>
      <w:lvlJc w:val="left"/>
      <w:pPr>
        <w:ind w:left="4822" w:hanging="180"/>
      </w:pPr>
      <w:rPr>
        <w:rFonts w:hint="default"/>
        <w:lang w:val="en-US" w:eastAsia="zh-CN" w:bidi="ar-SA"/>
      </w:rPr>
    </w:lvl>
    <w:lvl w:ilvl="5">
      <w:numFmt w:val="bullet"/>
      <w:lvlText w:val="•"/>
      <w:lvlJc w:val="left"/>
      <w:pPr>
        <w:ind w:left="5957" w:hanging="180"/>
      </w:pPr>
      <w:rPr>
        <w:rFonts w:hint="default"/>
        <w:lang w:val="en-US" w:eastAsia="zh-CN" w:bidi="ar-SA"/>
      </w:rPr>
    </w:lvl>
    <w:lvl w:ilvl="6">
      <w:numFmt w:val="bullet"/>
      <w:lvlText w:val="•"/>
      <w:lvlJc w:val="left"/>
      <w:pPr>
        <w:ind w:left="7093" w:hanging="180"/>
      </w:pPr>
      <w:rPr>
        <w:rFonts w:hint="default"/>
        <w:lang w:val="en-US" w:eastAsia="zh-CN" w:bidi="ar-SA"/>
      </w:rPr>
    </w:lvl>
    <w:lvl w:ilvl="7">
      <w:numFmt w:val="bullet"/>
      <w:lvlText w:val="•"/>
      <w:lvlJc w:val="left"/>
      <w:pPr>
        <w:ind w:left="8228" w:hanging="180"/>
      </w:pPr>
      <w:rPr>
        <w:rFonts w:hint="default"/>
        <w:lang w:val="en-US" w:eastAsia="zh-CN" w:bidi="ar-SA"/>
      </w:rPr>
    </w:lvl>
    <w:lvl w:ilvl="8">
      <w:numFmt w:val="bullet"/>
      <w:lvlText w:val="•"/>
      <w:lvlJc w:val="left"/>
      <w:pPr>
        <w:ind w:left="9364" w:hanging="180"/>
      </w:pPr>
      <w:rPr>
        <w:rFonts w:hint="default"/>
        <w:lang w:val="en-US" w:eastAsia="zh-CN" w:bidi="ar-SA"/>
      </w:rPr>
    </w:lvl>
  </w:abstractNum>
  <w:abstractNum w:abstractNumId="5" w15:restartNumberingAfterBreak="0">
    <w:nsid w:val="25B654F3"/>
    <w:multiLevelType w:val="multilevel"/>
    <w:tmpl w:val="25B654F3"/>
    <w:lvl w:ilvl="0">
      <w:start w:val="6"/>
      <w:numFmt w:val="decimal"/>
      <w:lvlText w:val="%1."/>
      <w:lvlJc w:val="left"/>
      <w:pPr>
        <w:ind w:left="1213" w:hanging="219"/>
        <w:jc w:val="right"/>
      </w:pPr>
      <w:rPr>
        <w:rFonts w:ascii="Microsoft JhengHei" w:eastAsia="Microsoft JhengHei" w:hAnsi="Microsoft JhengHei" w:cs="Microsoft JhengHei" w:hint="default"/>
        <w:b/>
        <w:bCs/>
        <w:spacing w:val="-2"/>
        <w:w w:val="81"/>
        <w:sz w:val="26"/>
        <w:szCs w:val="26"/>
        <w:lang w:val="en-US" w:eastAsia="zh-CN" w:bidi="ar-SA"/>
      </w:rPr>
    </w:lvl>
    <w:lvl w:ilvl="1">
      <w:numFmt w:val="bullet"/>
      <w:lvlText w:val="•"/>
      <w:lvlJc w:val="left"/>
      <w:pPr>
        <w:ind w:left="2557" w:hanging="219"/>
      </w:pPr>
      <w:rPr>
        <w:rFonts w:hint="default"/>
        <w:lang w:val="en-US" w:eastAsia="zh-CN" w:bidi="ar-SA"/>
      </w:rPr>
    </w:lvl>
    <w:lvl w:ilvl="2">
      <w:numFmt w:val="bullet"/>
      <w:lvlText w:val="•"/>
      <w:lvlJc w:val="left"/>
      <w:pPr>
        <w:ind w:left="3895" w:hanging="219"/>
      </w:pPr>
      <w:rPr>
        <w:rFonts w:hint="default"/>
        <w:lang w:val="en-US" w:eastAsia="zh-CN" w:bidi="ar-SA"/>
      </w:rPr>
    </w:lvl>
    <w:lvl w:ilvl="3">
      <w:numFmt w:val="bullet"/>
      <w:lvlText w:val="•"/>
      <w:lvlJc w:val="left"/>
      <w:pPr>
        <w:ind w:left="5233" w:hanging="219"/>
      </w:pPr>
      <w:rPr>
        <w:rFonts w:hint="default"/>
        <w:lang w:val="en-US" w:eastAsia="zh-CN" w:bidi="ar-SA"/>
      </w:rPr>
    </w:lvl>
    <w:lvl w:ilvl="4">
      <w:numFmt w:val="bullet"/>
      <w:lvlText w:val="•"/>
      <w:lvlJc w:val="left"/>
      <w:pPr>
        <w:ind w:left="6571" w:hanging="219"/>
      </w:pPr>
      <w:rPr>
        <w:rFonts w:hint="default"/>
        <w:lang w:val="en-US" w:eastAsia="zh-CN" w:bidi="ar-SA"/>
      </w:rPr>
    </w:lvl>
    <w:lvl w:ilvl="5">
      <w:numFmt w:val="bullet"/>
      <w:lvlText w:val="•"/>
      <w:lvlJc w:val="left"/>
      <w:pPr>
        <w:ind w:left="7909" w:hanging="219"/>
      </w:pPr>
      <w:rPr>
        <w:rFonts w:hint="default"/>
        <w:lang w:val="en-US" w:eastAsia="zh-CN" w:bidi="ar-SA"/>
      </w:rPr>
    </w:lvl>
    <w:lvl w:ilvl="6">
      <w:numFmt w:val="bullet"/>
      <w:lvlText w:val="•"/>
      <w:lvlJc w:val="left"/>
      <w:pPr>
        <w:ind w:left="9247" w:hanging="219"/>
      </w:pPr>
      <w:rPr>
        <w:rFonts w:hint="default"/>
        <w:lang w:val="en-US" w:eastAsia="zh-CN" w:bidi="ar-SA"/>
      </w:rPr>
    </w:lvl>
    <w:lvl w:ilvl="7">
      <w:numFmt w:val="bullet"/>
      <w:lvlText w:val="•"/>
      <w:lvlJc w:val="left"/>
      <w:pPr>
        <w:ind w:left="10585" w:hanging="219"/>
      </w:pPr>
      <w:rPr>
        <w:rFonts w:hint="default"/>
        <w:lang w:val="en-US" w:eastAsia="zh-CN" w:bidi="ar-SA"/>
      </w:rPr>
    </w:lvl>
    <w:lvl w:ilvl="8">
      <w:numFmt w:val="bullet"/>
      <w:lvlText w:val="•"/>
      <w:lvlJc w:val="left"/>
      <w:pPr>
        <w:ind w:left="11923" w:hanging="219"/>
      </w:pPr>
      <w:rPr>
        <w:rFonts w:hint="default"/>
        <w:lang w:val="en-US" w:eastAsia="zh-CN" w:bidi="ar-SA"/>
      </w:rPr>
    </w:lvl>
  </w:abstractNum>
  <w:abstractNum w:abstractNumId="6" w15:restartNumberingAfterBreak="0">
    <w:nsid w:val="59ADCABA"/>
    <w:multiLevelType w:val="multilevel"/>
    <w:tmpl w:val="59ADCABA"/>
    <w:lvl w:ilvl="0">
      <w:start w:val="1"/>
      <w:numFmt w:val="decimal"/>
      <w:lvlText w:val="%1."/>
      <w:lvlJc w:val="left"/>
      <w:pPr>
        <w:ind w:left="1213" w:hanging="219"/>
        <w:jc w:val="right"/>
      </w:pPr>
      <w:rPr>
        <w:rFonts w:ascii="Microsoft JhengHei" w:eastAsia="Microsoft JhengHei" w:hAnsi="Microsoft JhengHei" w:cs="Microsoft JhengHei" w:hint="default"/>
        <w:b/>
        <w:bCs/>
        <w:spacing w:val="-1"/>
        <w:w w:val="80"/>
        <w:sz w:val="26"/>
        <w:szCs w:val="26"/>
        <w:lang w:val="en-US" w:eastAsia="zh-CN" w:bidi="ar-SA"/>
      </w:rPr>
    </w:lvl>
    <w:lvl w:ilvl="1">
      <w:numFmt w:val="bullet"/>
      <w:lvlText w:val="•"/>
      <w:lvlJc w:val="left"/>
      <w:pPr>
        <w:ind w:left="2557" w:hanging="219"/>
      </w:pPr>
      <w:rPr>
        <w:rFonts w:hint="default"/>
        <w:lang w:val="en-US" w:eastAsia="zh-CN" w:bidi="ar-SA"/>
      </w:rPr>
    </w:lvl>
    <w:lvl w:ilvl="2">
      <w:numFmt w:val="bullet"/>
      <w:lvlText w:val="•"/>
      <w:lvlJc w:val="left"/>
      <w:pPr>
        <w:ind w:left="3895" w:hanging="219"/>
      </w:pPr>
      <w:rPr>
        <w:rFonts w:hint="default"/>
        <w:lang w:val="en-US" w:eastAsia="zh-CN" w:bidi="ar-SA"/>
      </w:rPr>
    </w:lvl>
    <w:lvl w:ilvl="3">
      <w:numFmt w:val="bullet"/>
      <w:lvlText w:val="•"/>
      <w:lvlJc w:val="left"/>
      <w:pPr>
        <w:ind w:left="5233" w:hanging="219"/>
      </w:pPr>
      <w:rPr>
        <w:rFonts w:hint="default"/>
        <w:lang w:val="en-US" w:eastAsia="zh-CN" w:bidi="ar-SA"/>
      </w:rPr>
    </w:lvl>
    <w:lvl w:ilvl="4">
      <w:numFmt w:val="bullet"/>
      <w:lvlText w:val="•"/>
      <w:lvlJc w:val="left"/>
      <w:pPr>
        <w:ind w:left="6571" w:hanging="219"/>
      </w:pPr>
      <w:rPr>
        <w:rFonts w:hint="default"/>
        <w:lang w:val="en-US" w:eastAsia="zh-CN" w:bidi="ar-SA"/>
      </w:rPr>
    </w:lvl>
    <w:lvl w:ilvl="5">
      <w:numFmt w:val="bullet"/>
      <w:lvlText w:val="•"/>
      <w:lvlJc w:val="left"/>
      <w:pPr>
        <w:ind w:left="7909" w:hanging="219"/>
      </w:pPr>
      <w:rPr>
        <w:rFonts w:hint="default"/>
        <w:lang w:val="en-US" w:eastAsia="zh-CN" w:bidi="ar-SA"/>
      </w:rPr>
    </w:lvl>
    <w:lvl w:ilvl="6">
      <w:numFmt w:val="bullet"/>
      <w:lvlText w:val="•"/>
      <w:lvlJc w:val="left"/>
      <w:pPr>
        <w:ind w:left="9247" w:hanging="219"/>
      </w:pPr>
      <w:rPr>
        <w:rFonts w:hint="default"/>
        <w:lang w:val="en-US" w:eastAsia="zh-CN" w:bidi="ar-SA"/>
      </w:rPr>
    </w:lvl>
    <w:lvl w:ilvl="7">
      <w:numFmt w:val="bullet"/>
      <w:lvlText w:val="•"/>
      <w:lvlJc w:val="left"/>
      <w:pPr>
        <w:ind w:left="10585" w:hanging="219"/>
      </w:pPr>
      <w:rPr>
        <w:rFonts w:hint="default"/>
        <w:lang w:val="en-US" w:eastAsia="zh-CN" w:bidi="ar-SA"/>
      </w:rPr>
    </w:lvl>
    <w:lvl w:ilvl="8">
      <w:numFmt w:val="bullet"/>
      <w:lvlText w:val="•"/>
      <w:lvlJc w:val="left"/>
      <w:pPr>
        <w:ind w:left="11923" w:hanging="219"/>
      </w:pPr>
      <w:rPr>
        <w:rFonts w:hint="default"/>
        <w:lang w:val="en-US" w:eastAsia="zh-CN" w:bidi="ar-SA"/>
      </w:rPr>
    </w:lvl>
  </w:abstractNum>
  <w:abstractNum w:abstractNumId="7" w15:restartNumberingAfterBreak="0">
    <w:nsid w:val="72183CF9"/>
    <w:multiLevelType w:val="multilevel"/>
    <w:tmpl w:val="72183CF9"/>
    <w:lvl w:ilvl="0">
      <w:start w:val="1"/>
      <w:numFmt w:val="decimal"/>
      <w:lvlText w:val="%1."/>
      <w:lvlJc w:val="left"/>
      <w:pPr>
        <w:ind w:left="278"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173" w:hanging="180"/>
      </w:pPr>
      <w:rPr>
        <w:rFonts w:hint="default"/>
        <w:lang w:val="en-US" w:eastAsia="zh-CN" w:bidi="ar-SA"/>
      </w:rPr>
    </w:lvl>
    <w:lvl w:ilvl="2">
      <w:numFmt w:val="bullet"/>
      <w:lvlText w:val="•"/>
      <w:lvlJc w:val="left"/>
      <w:pPr>
        <w:ind w:left="2066" w:hanging="180"/>
      </w:pPr>
      <w:rPr>
        <w:rFonts w:hint="default"/>
        <w:lang w:val="en-US" w:eastAsia="zh-CN" w:bidi="ar-SA"/>
      </w:rPr>
    </w:lvl>
    <w:lvl w:ilvl="3">
      <w:numFmt w:val="bullet"/>
      <w:lvlText w:val="•"/>
      <w:lvlJc w:val="left"/>
      <w:pPr>
        <w:ind w:left="2959" w:hanging="180"/>
      </w:pPr>
      <w:rPr>
        <w:rFonts w:hint="default"/>
        <w:lang w:val="en-US" w:eastAsia="zh-CN" w:bidi="ar-SA"/>
      </w:rPr>
    </w:lvl>
    <w:lvl w:ilvl="4">
      <w:numFmt w:val="bullet"/>
      <w:lvlText w:val="•"/>
      <w:lvlJc w:val="left"/>
      <w:pPr>
        <w:ind w:left="3852" w:hanging="180"/>
      </w:pPr>
      <w:rPr>
        <w:rFonts w:hint="default"/>
        <w:lang w:val="en-US" w:eastAsia="zh-CN" w:bidi="ar-SA"/>
      </w:rPr>
    </w:lvl>
    <w:lvl w:ilvl="5">
      <w:numFmt w:val="bullet"/>
      <w:lvlText w:val="•"/>
      <w:lvlJc w:val="left"/>
      <w:pPr>
        <w:ind w:left="4746" w:hanging="180"/>
      </w:pPr>
      <w:rPr>
        <w:rFonts w:hint="default"/>
        <w:lang w:val="en-US" w:eastAsia="zh-CN" w:bidi="ar-SA"/>
      </w:rPr>
    </w:lvl>
    <w:lvl w:ilvl="6">
      <w:numFmt w:val="bullet"/>
      <w:lvlText w:val="•"/>
      <w:lvlJc w:val="left"/>
      <w:pPr>
        <w:ind w:left="5639" w:hanging="180"/>
      </w:pPr>
      <w:rPr>
        <w:rFonts w:hint="default"/>
        <w:lang w:val="en-US" w:eastAsia="zh-CN" w:bidi="ar-SA"/>
      </w:rPr>
    </w:lvl>
    <w:lvl w:ilvl="7">
      <w:numFmt w:val="bullet"/>
      <w:lvlText w:val="•"/>
      <w:lvlJc w:val="left"/>
      <w:pPr>
        <w:ind w:left="6532" w:hanging="180"/>
      </w:pPr>
      <w:rPr>
        <w:rFonts w:hint="default"/>
        <w:lang w:val="en-US" w:eastAsia="zh-CN" w:bidi="ar-SA"/>
      </w:rPr>
    </w:lvl>
    <w:lvl w:ilvl="8">
      <w:numFmt w:val="bullet"/>
      <w:lvlText w:val="•"/>
      <w:lvlJc w:val="left"/>
      <w:pPr>
        <w:ind w:left="7425" w:hanging="180"/>
      </w:pPr>
      <w:rPr>
        <w:rFonts w:hint="default"/>
        <w:lang w:val="en-US" w:eastAsia="zh-CN" w:bidi="ar-SA"/>
      </w:rPr>
    </w:lvl>
  </w:abstractNum>
  <w:num w:numId="1" w16cid:durableId="2114399086">
    <w:abstractNumId w:val="3"/>
  </w:num>
  <w:num w:numId="2" w16cid:durableId="33699168">
    <w:abstractNumId w:val="2"/>
  </w:num>
  <w:num w:numId="3" w16cid:durableId="1234465847">
    <w:abstractNumId w:val="6"/>
  </w:num>
  <w:num w:numId="4" w16cid:durableId="1295214597">
    <w:abstractNumId w:val="1"/>
  </w:num>
  <w:num w:numId="5" w16cid:durableId="877550764">
    <w:abstractNumId w:val="0"/>
  </w:num>
  <w:num w:numId="6" w16cid:durableId="112336269">
    <w:abstractNumId w:val="4"/>
  </w:num>
  <w:num w:numId="7" w16cid:durableId="320356275">
    <w:abstractNumId w:val="5"/>
  </w:num>
  <w:num w:numId="8" w16cid:durableId="782385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81160"/>
    <w:rsid w:val="00870EC4"/>
    <w:rsid w:val="00B81160"/>
    <w:rsid w:val="00E634B8"/>
    <w:rsid w:val="061225C0"/>
    <w:rsid w:val="3FB61B65"/>
    <w:rsid w:val="44651E7D"/>
    <w:rsid w:val="44AF6B47"/>
    <w:rsid w:val="4B4D1727"/>
    <w:rsid w:val="61586B1F"/>
    <w:rsid w:val="7829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0E8EDCF0"/>
  <w15:docId w15:val="{D4F36CD2-2942-407F-AB0C-C24DED2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paragraph" w:styleId="1">
    <w:name w:val="heading 1"/>
    <w:basedOn w:val="a"/>
    <w:next w:val="a"/>
    <w:uiPriority w:val="1"/>
    <w:qFormat/>
    <w:pPr>
      <w:ind w:left="78"/>
      <w:jc w:val="center"/>
      <w:outlineLvl w:val="0"/>
    </w:pPr>
    <w:rPr>
      <w:sz w:val="36"/>
      <w:szCs w:val="36"/>
    </w:rPr>
  </w:style>
  <w:style w:type="paragraph" w:styleId="2">
    <w:name w:val="heading 2"/>
    <w:basedOn w:val="a"/>
    <w:next w:val="a"/>
    <w:uiPriority w:val="1"/>
    <w:qFormat/>
    <w:pPr>
      <w:ind w:left="1460"/>
      <w:jc w:val="center"/>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TOC1">
    <w:name w:val="toc 1"/>
    <w:basedOn w:val="a"/>
    <w:next w:val="a"/>
    <w:uiPriority w:val="1"/>
    <w:qFormat/>
    <w:pPr>
      <w:spacing w:before="201"/>
      <w:ind w:left="100"/>
    </w:pPr>
    <w:rPr>
      <w:rFonts w:ascii="Microsoft YaHei UI" w:eastAsia="Microsoft YaHei UI" w:hAnsi="Microsoft YaHei UI" w:cs="Microsoft YaHei UI"/>
      <w:b/>
      <w:bCs/>
      <w:sz w:val="28"/>
      <w:szCs w:val="28"/>
    </w:rPr>
  </w:style>
  <w:style w:type="paragraph" w:styleId="TOC2">
    <w:name w:val="toc 2"/>
    <w:basedOn w:val="a"/>
    <w:next w:val="a"/>
    <w:uiPriority w:val="1"/>
    <w:qFormat/>
    <w:pPr>
      <w:spacing w:before="90"/>
      <w:ind w:left="659"/>
    </w:pPr>
    <w:rPr>
      <w:sz w:val="28"/>
      <w:szCs w:val="28"/>
    </w:rPr>
  </w:style>
  <w:style w:type="paragraph" w:styleId="a4">
    <w:name w:val="Title"/>
    <w:basedOn w:val="a"/>
    <w:uiPriority w:val="1"/>
    <w:qFormat/>
    <w:pPr>
      <w:spacing w:line="690" w:lineRule="exact"/>
      <w:ind w:left="106"/>
      <w:jc w:val="center"/>
    </w:pPr>
    <w:rPr>
      <w:rFonts w:ascii="Microsoft JhengHei" w:eastAsia="Microsoft JhengHei" w:hAnsi="Microsoft JhengHei" w:cs="Microsoft JhengHei"/>
      <w:b/>
      <w:bCs/>
      <w:sz w:val="44"/>
      <w:szCs w:val="4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spacing w:line="486" w:lineRule="exact"/>
      <w:ind w:left="1700" w:hanging="241"/>
    </w:pPr>
    <w:rPr>
      <w:rFonts w:ascii="Microsoft JhengHei" w:eastAsia="Microsoft JhengHei" w:hAnsi="Microsoft JhengHei" w:cs="Microsoft JhengHei"/>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2242</Words>
  <Characters>12786</Characters>
  <Application>Microsoft Office Word</Application>
  <DocSecurity>0</DocSecurity>
  <Lines>106</Lines>
  <Paragraphs>29</Paragraphs>
  <ScaleCrop>false</ScaleCrop>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 dian</cp:lastModifiedBy>
  <cp:revision>3</cp:revision>
  <dcterms:created xsi:type="dcterms:W3CDTF">2022-04-18T01:09:00Z</dcterms:created>
  <dcterms:modified xsi:type="dcterms:W3CDTF">2024-01-30T01:22:00Z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WPS 文字</vt:lpwstr>
  </property>
  <property fmtid="{D5CDD505-2E9C-101B-9397-08002B2CF9AE}" pid="4" name="LastSaved">
    <vt:filetime>2022-04-18T00:00:00Z</vt:filetime>
  </property>
  <property fmtid="{D5CDD505-2E9C-101B-9397-08002B2CF9AE}" pid="5" name="KSOProductBuildVer">
    <vt:lpwstr>2052-11.8.2.10972</vt:lpwstr>
  </property>
  <property fmtid="{D5CDD505-2E9C-101B-9397-08002B2CF9AE}" pid="6" name="ICV">
    <vt:lpwstr>92860D672E2F4D17AA154BFA63EF9A0B</vt:lpwstr>
  </property>
</Properties>
</file>